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EA" w:rsidRPr="00AD3C7C" w:rsidRDefault="004373EA" w:rsidP="00904ED7">
      <w:pPr>
        <w:spacing w:line="240" w:lineRule="auto"/>
        <w:jc w:val="center"/>
      </w:pPr>
    </w:p>
    <w:p w:rsidR="004373EA" w:rsidRPr="00AD3C7C" w:rsidRDefault="004373EA" w:rsidP="00904ED7">
      <w:pPr>
        <w:spacing w:line="240" w:lineRule="auto"/>
        <w:jc w:val="center"/>
      </w:pPr>
    </w:p>
    <w:p w:rsidR="004373EA" w:rsidRPr="00AD3C7C" w:rsidRDefault="004373EA" w:rsidP="00904ED7">
      <w:pPr>
        <w:spacing w:line="240" w:lineRule="auto"/>
        <w:jc w:val="center"/>
      </w:pPr>
    </w:p>
    <w:p w:rsidR="004373EA" w:rsidRPr="00AD3C7C" w:rsidRDefault="004373EA" w:rsidP="00904ED7">
      <w:pPr>
        <w:spacing w:line="240" w:lineRule="auto"/>
        <w:jc w:val="center"/>
      </w:pPr>
    </w:p>
    <w:p w:rsidR="008456B4" w:rsidRPr="007423FD" w:rsidRDefault="000404B2" w:rsidP="00904ED7">
      <w:pPr>
        <w:spacing w:line="240" w:lineRule="auto"/>
        <w:jc w:val="center"/>
        <w:rPr>
          <w:rFonts w:ascii="Times New Roman" w:hAnsi="Times New Roman" w:cs="Times New Roman"/>
          <w:b/>
          <w:sz w:val="52"/>
          <w:szCs w:val="52"/>
        </w:rPr>
      </w:pPr>
      <w:r w:rsidRPr="007423FD">
        <w:rPr>
          <w:rFonts w:ascii="Times New Roman" w:hAnsi="Times New Roman" w:cs="Times New Roman"/>
          <w:b/>
          <w:sz w:val="52"/>
          <w:szCs w:val="52"/>
        </w:rPr>
        <w:t>Bylaws</w:t>
      </w:r>
    </w:p>
    <w:p w:rsidR="00863206" w:rsidRPr="007423FD" w:rsidRDefault="004373EA" w:rsidP="00904ED7">
      <w:pPr>
        <w:spacing w:line="240" w:lineRule="auto"/>
        <w:jc w:val="center"/>
        <w:rPr>
          <w:rFonts w:ascii="Times New Roman" w:hAnsi="Times New Roman" w:cs="Times New Roman"/>
          <w:b/>
          <w:sz w:val="52"/>
          <w:szCs w:val="52"/>
        </w:rPr>
      </w:pPr>
      <w:r w:rsidRPr="007423FD">
        <w:rPr>
          <w:rFonts w:ascii="Times New Roman" w:hAnsi="Times New Roman" w:cs="Times New Roman"/>
          <w:b/>
          <w:sz w:val="52"/>
          <w:szCs w:val="52"/>
        </w:rPr>
        <w:t xml:space="preserve">Associated Students </w:t>
      </w:r>
    </w:p>
    <w:p w:rsidR="00863206" w:rsidRPr="007423FD" w:rsidRDefault="000404B2" w:rsidP="00904ED7">
      <w:pPr>
        <w:spacing w:line="240" w:lineRule="auto"/>
        <w:jc w:val="center"/>
        <w:rPr>
          <w:rFonts w:ascii="Times New Roman" w:hAnsi="Times New Roman" w:cs="Times New Roman"/>
          <w:b/>
          <w:sz w:val="52"/>
          <w:szCs w:val="52"/>
        </w:rPr>
      </w:pPr>
      <w:r w:rsidRPr="007423FD">
        <w:rPr>
          <w:rFonts w:ascii="Times New Roman" w:hAnsi="Times New Roman" w:cs="Times New Roman"/>
          <w:b/>
          <w:sz w:val="52"/>
          <w:szCs w:val="52"/>
        </w:rPr>
        <w:t xml:space="preserve">of </w:t>
      </w:r>
      <w:r w:rsidR="004373EA" w:rsidRPr="007423FD">
        <w:rPr>
          <w:rFonts w:ascii="Times New Roman" w:hAnsi="Times New Roman" w:cs="Times New Roman"/>
          <w:b/>
          <w:sz w:val="52"/>
          <w:szCs w:val="52"/>
        </w:rPr>
        <w:t xml:space="preserve">San José State University </w:t>
      </w:r>
    </w:p>
    <w:p w:rsidR="000404B2" w:rsidRDefault="000404B2" w:rsidP="00904ED7">
      <w:pPr>
        <w:spacing w:line="240" w:lineRule="auto"/>
        <w:jc w:val="center"/>
      </w:pPr>
    </w:p>
    <w:p w:rsidR="000404B2" w:rsidRDefault="000404B2" w:rsidP="00904ED7">
      <w:pPr>
        <w:spacing w:line="240" w:lineRule="auto"/>
        <w:jc w:val="center"/>
      </w:pPr>
    </w:p>
    <w:p w:rsidR="000404B2" w:rsidRDefault="000404B2" w:rsidP="00904ED7">
      <w:pPr>
        <w:spacing w:line="240" w:lineRule="auto"/>
        <w:jc w:val="center"/>
      </w:pPr>
    </w:p>
    <w:p w:rsidR="004373EA" w:rsidRPr="007818D9" w:rsidRDefault="004373EA" w:rsidP="00904ED7">
      <w:pPr>
        <w:spacing w:line="240" w:lineRule="auto"/>
        <w:jc w:val="center"/>
        <w:rPr>
          <w:rFonts w:ascii="Times New Roman" w:hAnsi="Times New Roman" w:cs="Times New Roman"/>
          <w:b/>
          <w:sz w:val="24"/>
          <w:szCs w:val="24"/>
        </w:rPr>
      </w:pPr>
      <w:r w:rsidRPr="00AD3C7C">
        <w:br w:type="page"/>
      </w:r>
      <w:r w:rsidRPr="007818D9">
        <w:rPr>
          <w:rFonts w:ascii="Times New Roman" w:hAnsi="Times New Roman" w:cs="Times New Roman"/>
          <w:b/>
          <w:sz w:val="24"/>
          <w:szCs w:val="24"/>
        </w:rPr>
        <w:lastRenderedPageBreak/>
        <w:t>Table of Contents</w:t>
      </w:r>
    </w:p>
    <w:p w:rsidR="004373EA" w:rsidRPr="007423FD" w:rsidRDefault="004373EA" w:rsidP="00904ED7">
      <w:pPr>
        <w:spacing w:line="240" w:lineRule="auto"/>
        <w:rPr>
          <w:rFonts w:ascii="Times New Roman" w:hAnsi="Times New Roman" w:cs="Times New Roman"/>
          <w:sz w:val="24"/>
          <w:szCs w:val="24"/>
        </w:rPr>
      </w:pPr>
      <w:r w:rsidRPr="007818D9">
        <w:rPr>
          <w:rFonts w:ascii="Times New Roman" w:hAnsi="Times New Roman" w:cs="Times New Roman"/>
          <w:b/>
          <w:sz w:val="24"/>
          <w:szCs w:val="24"/>
        </w:rPr>
        <w:t>Article I:</w:t>
      </w:r>
      <w:r w:rsidRPr="007423FD">
        <w:rPr>
          <w:rFonts w:ascii="Times New Roman" w:hAnsi="Times New Roman" w:cs="Times New Roman"/>
          <w:sz w:val="24"/>
          <w:szCs w:val="24"/>
        </w:rPr>
        <w:t xml:space="preserve"> Intent</w:t>
      </w:r>
    </w:p>
    <w:p w:rsidR="004373EA" w:rsidRPr="007423FD" w:rsidRDefault="004373EA" w:rsidP="00904ED7">
      <w:pPr>
        <w:spacing w:line="240" w:lineRule="auto"/>
        <w:ind w:firstLine="720"/>
        <w:rPr>
          <w:rFonts w:ascii="Times New Roman" w:hAnsi="Times New Roman" w:cs="Times New Roman"/>
          <w:sz w:val="24"/>
          <w:szCs w:val="24"/>
        </w:rPr>
      </w:pPr>
      <w:r w:rsidRPr="00844C34">
        <w:rPr>
          <w:rFonts w:ascii="Times New Roman" w:hAnsi="Times New Roman" w:cs="Times New Roman"/>
          <w:sz w:val="24"/>
          <w:szCs w:val="24"/>
        </w:rPr>
        <w:t>Section I- Mission Statement</w:t>
      </w:r>
    </w:p>
    <w:p w:rsidR="004373EA" w:rsidRPr="007423FD" w:rsidRDefault="004373EA" w:rsidP="00904ED7">
      <w:pPr>
        <w:spacing w:line="240" w:lineRule="auto"/>
        <w:ind w:left="720"/>
        <w:rPr>
          <w:rFonts w:ascii="Times New Roman" w:hAnsi="Times New Roman" w:cs="Times New Roman"/>
          <w:sz w:val="24"/>
          <w:szCs w:val="24"/>
        </w:rPr>
      </w:pPr>
      <w:r w:rsidRPr="007423FD">
        <w:rPr>
          <w:rFonts w:ascii="Times New Roman" w:hAnsi="Times New Roman" w:cs="Times New Roman"/>
          <w:sz w:val="24"/>
          <w:szCs w:val="24"/>
        </w:rPr>
        <w:t xml:space="preserve">Section II- </w:t>
      </w:r>
      <w:r w:rsidRPr="007423FD" w:rsidDel="005E3179">
        <w:rPr>
          <w:rFonts w:ascii="Times New Roman" w:hAnsi="Times New Roman" w:cs="Times New Roman"/>
          <w:sz w:val="24"/>
          <w:szCs w:val="24"/>
        </w:rPr>
        <w:t xml:space="preserve">Statement of </w:t>
      </w:r>
      <w:r w:rsidRPr="007423FD">
        <w:rPr>
          <w:rFonts w:ascii="Times New Roman" w:hAnsi="Times New Roman" w:cs="Times New Roman"/>
          <w:sz w:val="24"/>
          <w:szCs w:val="24"/>
        </w:rPr>
        <w:t>Purpose</w:t>
      </w: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sz w:val="24"/>
          <w:szCs w:val="24"/>
        </w:rPr>
        <w:tab/>
        <w:t>Section III- Name and Colors</w:t>
      </w: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b/>
          <w:sz w:val="24"/>
          <w:szCs w:val="24"/>
        </w:rPr>
        <w:t>Article II:</w:t>
      </w:r>
      <w:r w:rsidRPr="007423FD">
        <w:rPr>
          <w:rFonts w:ascii="Times New Roman" w:hAnsi="Times New Roman" w:cs="Times New Roman"/>
          <w:sz w:val="24"/>
          <w:szCs w:val="24"/>
        </w:rPr>
        <w:t xml:space="preserve"> Membership </w:t>
      </w: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sz w:val="24"/>
          <w:szCs w:val="24"/>
        </w:rPr>
        <w:tab/>
        <w:t>Section I- Members of Association</w:t>
      </w: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sz w:val="24"/>
          <w:szCs w:val="24"/>
        </w:rPr>
        <w:tab/>
        <w:t>Section II- Rights of Members</w:t>
      </w: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b/>
          <w:sz w:val="24"/>
          <w:szCs w:val="24"/>
        </w:rPr>
        <w:t>Article III:</w:t>
      </w:r>
      <w:r w:rsidRPr="007423FD">
        <w:rPr>
          <w:rFonts w:ascii="Times New Roman" w:hAnsi="Times New Roman" w:cs="Times New Roman"/>
          <w:sz w:val="24"/>
          <w:szCs w:val="24"/>
        </w:rPr>
        <w:t xml:space="preserve"> Board of Directors</w:t>
      </w: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sz w:val="24"/>
          <w:szCs w:val="24"/>
        </w:rPr>
        <w:tab/>
        <w:t>Section I- Functions</w:t>
      </w: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sz w:val="24"/>
          <w:szCs w:val="24"/>
        </w:rPr>
        <w:tab/>
        <w:t>Section II- Membership</w:t>
      </w: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844C34">
        <w:rPr>
          <w:rFonts w:ascii="Times New Roman" w:hAnsi="Times New Roman" w:cs="Times New Roman"/>
          <w:sz w:val="24"/>
          <w:szCs w:val="24"/>
        </w:rPr>
        <w:t>Section III- General Duties and Responsibilities</w:t>
      </w:r>
    </w:p>
    <w:p w:rsidR="009468F7" w:rsidRPr="007423FD" w:rsidRDefault="009468F7" w:rsidP="00904ED7">
      <w:pPr>
        <w:spacing w:line="240" w:lineRule="auto"/>
        <w:rPr>
          <w:rFonts w:ascii="Times New Roman" w:hAnsi="Times New Roman" w:cs="Times New Roman"/>
          <w:sz w:val="24"/>
          <w:szCs w:val="24"/>
        </w:rPr>
      </w:pPr>
      <w:r w:rsidRPr="007423FD">
        <w:rPr>
          <w:rFonts w:ascii="Times New Roman" w:hAnsi="Times New Roman" w:cs="Times New Roman"/>
          <w:sz w:val="24"/>
          <w:szCs w:val="24"/>
        </w:rPr>
        <w:tab/>
        <w:t>Section IV- Specific Duties</w:t>
      </w: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844C34">
        <w:rPr>
          <w:rFonts w:ascii="Times New Roman" w:hAnsi="Times New Roman" w:cs="Times New Roman"/>
          <w:sz w:val="24"/>
          <w:szCs w:val="24"/>
        </w:rPr>
        <w:t>Section V- Types of Legislation</w:t>
      </w: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b/>
          <w:sz w:val="24"/>
          <w:szCs w:val="24"/>
        </w:rPr>
        <w:t>Article IV:</w:t>
      </w:r>
      <w:r w:rsidRPr="007423FD">
        <w:rPr>
          <w:rFonts w:ascii="Times New Roman" w:hAnsi="Times New Roman" w:cs="Times New Roman"/>
          <w:sz w:val="24"/>
          <w:szCs w:val="24"/>
        </w:rPr>
        <w:t xml:space="preserve"> Committees</w:t>
      </w: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sz w:val="24"/>
          <w:szCs w:val="24"/>
        </w:rPr>
        <w:tab/>
        <w:t xml:space="preserve">Executive Committee </w:t>
      </w:r>
    </w:p>
    <w:p w:rsidR="004373EA" w:rsidRPr="007423FD" w:rsidRDefault="004373EA" w:rsidP="00904ED7">
      <w:pPr>
        <w:spacing w:line="240" w:lineRule="auto"/>
        <w:ind w:firstLine="720"/>
        <w:rPr>
          <w:rFonts w:ascii="Times New Roman" w:hAnsi="Times New Roman" w:cs="Times New Roman"/>
          <w:sz w:val="24"/>
          <w:szCs w:val="24"/>
        </w:rPr>
      </w:pPr>
      <w:r w:rsidRPr="007423FD">
        <w:rPr>
          <w:rFonts w:ascii="Times New Roman" w:hAnsi="Times New Roman" w:cs="Times New Roman"/>
          <w:sz w:val="24"/>
          <w:szCs w:val="24"/>
        </w:rPr>
        <w:t>Audit Committee</w:t>
      </w:r>
    </w:p>
    <w:p w:rsidR="004373EA" w:rsidRPr="007423FD" w:rsidRDefault="004373EA" w:rsidP="00904ED7">
      <w:pPr>
        <w:spacing w:line="240" w:lineRule="auto"/>
        <w:ind w:firstLine="720"/>
        <w:rPr>
          <w:rFonts w:ascii="Times New Roman" w:hAnsi="Times New Roman" w:cs="Times New Roman"/>
          <w:sz w:val="24"/>
          <w:szCs w:val="24"/>
        </w:rPr>
      </w:pPr>
      <w:r w:rsidRPr="007423FD">
        <w:rPr>
          <w:rFonts w:ascii="Times New Roman" w:hAnsi="Times New Roman" w:cs="Times New Roman"/>
          <w:sz w:val="24"/>
          <w:szCs w:val="24"/>
        </w:rPr>
        <w:t>Finance Committee</w:t>
      </w:r>
    </w:p>
    <w:p w:rsidR="000E1D0F" w:rsidRPr="007423FD" w:rsidRDefault="000E1D0F" w:rsidP="00904ED7">
      <w:pPr>
        <w:spacing w:line="240" w:lineRule="auto"/>
        <w:ind w:firstLine="720"/>
        <w:rPr>
          <w:rFonts w:ascii="Times New Roman" w:hAnsi="Times New Roman" w:cs="Times New Roman"/>
          <w:sz w:val="24"/>
          <w:szCs w:val="24"/>
        </w:rPr>
      </w:pPr>
      <w:r w:rsidRPr="007423FD">
        <w:rPr>
          <w:rFonts w:ascii="Times New Roman" w:hAnsi="Times New Roman" w:cs="Times New Roman"/>
          <w:sz w:val="24"/>
          <w:szCs w:val="24"/>
        </w:rPr>
        <w:t>Internal Affairs Committee</w:t>
      </w:r>
    </w:p>
    <w:p w:rsidR="004373EA" w:rsidRPr="007423FD" w:rsidRDefault="004373EA" w:rsidP="00904ED7">
      <w:pPr>
        <w:spacing w:line="240" w:lineRule="auto"/>
        <w:ind w:firstLine="720"/>
        <w:rPr>
          <w:rFonts w:ascii="Times New Roman" w:hAnsi="Times New Roman" w:cs="Times New Roman"/>
          <w:sz w:val="24"/>
          <w:szCs w:val="24"/>
        </w:rPr>
      </w:pPr>
      <w:r w:rsidRPr="007423FD">
        <w:rPr>
          <w:rFonts w:ascii="Times New Roman" w:hAnsi="Times New Roman" w:cs="Times New Roman"/>
          <w:sz w:val="24"/>
          <w:szCs w:val="24"/>
        </w:rPr>
        <w:t>Lobby Corps</w:t>
      </w:r>
    </w:p>
    <w:p w:rsidR="004373EA" w:rsidRPr="007423FD" w:rsidRDefault="00284A43" w:rsidP="00904ED7">
      <w:pPr>
        <w:spacing w:line="240" w:lineRule="auto"/>
        <w:ind w:firstLine="720"/>
        <w:rPr>
          <w:rFonts w:ascii="Times New Roman" w:hAnsi="Times New Roman" w:cs="Times New Roman"/>
          <w:sz w:val="24"/>
          <w:szCs w:val="24"/>
        </w:rPr>
      </w:pPr>
      <w:r w:rsidRPr="007423FD">
        <w:rPr>
          <w:rFonts w:ascii="Times New Roman" w:hAnsi="Times New Roman" w:cs="Times New Roman"/>
          <w:sz w:val="24"/>
          <w:szCs w:val="24"/>
        </w:rPr>
        <w:t>Operations Committee</w:t>
      </w:r>
    </w:p>
    <w:p w:rsidR="004373EA" w:rsidRPr="007423FD" w:rsidRDefault="00284A43" w:rsidP="00904ED7">
      <w:pPr>
        <w:spacing w:line="240" w:lineRule="auto"/>
        <w:ind w:firstLine="720"/>
        <w:rPr>
          <w:rFonts w:ascii="Times New Roman" w:hAnsi="Times New Roman" w:cs="Times New Roman"/>
          <w:sz w:val="24"/>
          <w:szCs w:val="24"/>
        </w:rPr>
      </w:pPr>
      <w:r w:rsidRPr="007423FD">
        <w:rPr>
          <w:rFonts w:ascii="Times New Roman" w:hAnsi="Times New Roman" w:cs="Times New Roman"/>
          <w:sz w:val="24"/>
          <w:szCs w:val="24"/>
        </w:rPr>
        <w:t>Personnel Committee</w:t>
      </w:r>
    </w:p>
    <w:p w:rsidR="004373EA" w:rsidRPr="007423FD" w:rsidRDefault="00284A43" w:rsidP="00904ED7">
      <w:pPr>
        <w:spacing w:line="240" w:lineRule="auto"/>
        <w:ind w:firstLine="720"/>
        <w:rPr>
          <w:rFonts w:ascii="Times New Roman" w:hAnsi="Times New Roman" w:cs="Times New Roman"/>
          <w:sz w:val="24"/>
          <w:szCs w:val="24"/>
        </w:rPr>
      </w:pPr>
      <w:r w:rsidRPr="007423FD">
        <w:rPr>
          <w:rFonts w:ascii="Times New Roman" w:hAnsi="Times New Roman" w:cs="Times New Roman"/>
          <w:sz w:val="24"/>
          <w:szCs w:val="24"/>
        </w:rPr>
        <w:t>Programming Board</w:t>
      </w:r>
    </w:p>
    <w:p w:rsidR="004373EA" w:rsidRPr="007423FD" w:rsidRDefault="004373EA" w:rsidP="00904ED7">
      <w:pPr>
        <w:spacing w:line="240" w:lineRule="auto"/>
        <w:ind w:firstLine="720"/>
        <w:rPr>
          <w:rFonts w:ascii="Times New Roman" w:hAnsi="Times New Roman" w:cs="Times New Roman"/>
          <w:sz w:val="24"/>
          <w:szCs w:val="24"/>
        </w:rPr>
      </w:pPr>
      <w:r w:rsidRPr="007423FD">
        <w:rPr>
          <w:rFonts w:ascii="Times New Roman" w:hAnsi="Times New Roman" w:cs="Times New Roman"/>
          <w:sz w:val="24"/>
          <w:szCs w:val="24"/>
        </w:rPr>
        <w:t>University Affairs</w:t>
      </w:r>
      <w:r w:rsidR="00EB2236" w:rsidRPr="007423FD">
        <w:rPr>
          <w:rFonts w:ascii="Times New Roman" w:hAnsi="Times New Roman" w:cs="Times New Roman"/>
          <w:sz w:val="24"/>
          <w:szCs w:val="24"/>
        </w:rPr>
        <w:t xml:space="preserve"> Committee</w:t>
      </w:r>
    </w:p>
    <w:p w:rsidR="004373EA" w:rsidRPr="007423FD" w:rsidRDefault="004373EA" w:rsidP="00904ED7">
      <w:pPr>
        <w:spacing w:line="240" w:lineRule="auto"/>
        <w:ind w:firstLine="720"/>
        <w:rPr>
          <w:rFonts w:ascii="Times New Roman" w:hAnsi="Times New Roman" w:cs="Times New Roman"/>
          <w:sz w:val="24"/>
          <w:szCs w:val="24"/>
        </w:rPr>
      </w:pPr>
      <w:r w:rsidRPr="007423FD">
        <w:rPr>
          <w:rFonts w:ascii="Times New Roman" w:hAnsi="Times New Roman" w:cs="Times New Roman"/>
          <w:sz w:val="24"/>
          <w:szCs w:val="24"/>
        </w:rPr>
        <w:t>Ad Hoc Committees</w:t>
      </w:r>
    </w:p>
    <w:p w:rsidR="004373EA" w:rsidRPr="007423FD" w:rsidRDefault="004373EA" w:rsidP="00904ED7">
      <w:pPr>
        <w:spacing w:line="240" w:lineRule="auto"/>
        <w:ind w:firstLine="720"/>
        <w:rPr>
          <w:rFonts w:ascii="Times New Roman" w:hAnsi="Times New Roman" w:cs="Times New Roman"/>
          <w:sz w:val="24"/>
          <w:szCs w:val="24"/>
        </w:rPr>
      </w:pPr>
      <w:r w:rsidRPr="007423FD">
        <w:rPr>
          <w:rFonts w:ascii="Times New Roman" w:hAnsi="Times New Roman" w:cs="Times New Roman"/>
          <w:sz w:val="24"/>
          <w:szCs w:val="24"/>
        </w:rPr>
        <w:t>Committee Agendas</w:t>
      </w:r>
    </w:p>
    <w:p w:rsidR="003B70EB" w:rsidRPr="007423FD" w:rsidRDefault="003B70EB" w:rsidP="00904ED7">
      <w:pPr>
        <w:spacing w:line="240" w:lineRule="auto"/>
        <w:rPr>
          <w:rFonts w:ascii="Times New Roman" w:hAnsi="Times New Roman" w:cs="Times New Roman"/>
          <w:sz w:val="24"/>
          <w:szCs w:val="24"/>
        </w:rPr>
      </w:pP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b/>
          <w:sz w:val="24"/>
          <w:szCs w:val="24"/>
        </w:rPr>
        <w:lastRenderedPageBreak/>
        <w:t>Article V:</w:t>
      </w:r>
      <w:r w:rsidRPr="007423FD">
        <w:rPr>
          <w:rFonts w:ascii="Times New Roman" w:hAnsi="Times New Roman" w:cs="Times New Roman"/>
          <w:sz w:val="24"/>
          <w:szCs w:val="24"/>
        </w:rPr>
        <w:t xml:space="preserve"> Elections</w:t>
      </w:r>
      <w:r w:rsidR="004F2662">
        <w:rPr>
          <w:rFonts w:ascii="Times New Roman" w:hAnsi="Times New Roman" w:cs="Times New Roman"/>
          <w:sz w:val="24"/>
          <w:szCs w:val="24"/>
        </w:rPr>
        <w:t xml:space="preserve"> and Student Elections Commission</w:t>
      </w: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b/>
          <w:sz w:val="24"/>
          <w:szCs w:val="24"/>
        </w:rPr>
        <w:t>Article VI:</w:t>
      </w:r>
      <w:r w:rsidRPr="007423FD">
        <w:rPr>
          <w:rFonts w:ascii="Times New Roman" w:hAnsi="Times New Roman" w:cs="Times New Roman"/>
          <w:sz w:val="24"/>
          <w:szCs w:val="24"/>
        </w:rPr>
        <w:t xml:space="preserve"> Recalls and Vacancies</w:t>
      </w:r>
    </w:p>
    <w:p w:rsidR="004373EA" w:rsidRPr="007423FD" w:rsidRDefault="004373EA" w:rsidP="00904ED7">
      <w:pPr>
        <w:tabs>
          <w:tab w:val="left" w:pos="720"/>
          <w:tab w:val="left" w:pos="1440"/>
          <w:tab w:val="left" w:pos="2160"/>
          <w:tab w:val="left" w:pos="2848"/>
        </w:tabs>
        <w:spacing w:line="240" w:lineRule="auto"/>
        <w:rPr>
          <w:rFonts w:ascii="Times New Roman" w:hAnsi="Times New Roman" w:cs="Times New Roman"/>
          <w:sz w:val="24"/>
          <w:szCs w:val="24"/>
        </w:rPr>
      </w:pPr>
      <w:r w:rsidRPr="007423FD">
        <w:rPr>
          <w:rFonts w:ascii="Times New Roman" w:hAnsi="Times New Roman" w:cs="Times New Roman"/>
          <w:sz w:val="24"/>
          <w:szCs w:val="24"/>
        </w:rPr>
        <w:tab/>
        <w:t>Section I- Recall</w:t>
      </w:r>
      <w:r w:rsidRPr="007423FD">
        <w:rPr>
          <w:rFonts w:ascii="Times New Roman" w:hAnsi="Times New Roman" w:cs="Times New Roman"/>
          <w:sz w:val="24"/>
          <w:szCs w:val="24"/>
        </w:rPr>
        <w:tab/>
      </w:r>
    </w:p>
    <w:p w:rsidR="004373EA" w:rsidRPr="007423FD" w:rsidRDefault="004373EA" w:rsidP="00904ED7">
      <w:pPr>
        <w:tabs>
          <w:tab w:val="left" w:pos="720"/>
          <w:tab w:val="left" w:pos="1440"/>
          <w:tab w:val="left" w:pos="2160"/>
          <w:tab w:val="left" w:pos="2848"/>
        </w:tabs>
        <w:spacing w:line="240" w:lineRule="auto"/>
        <w:rPr>
          <w:rFonts w:ascii="Times New Roman" w:hAnsi="Times New Roman" w:cs="Times New Roman"/>
          <w:sz w:val="24"/>
          <w:szCs w:val="24"/>
        </w:rPr>
      </w:pPr>
      <w:r w:rsidRPr="007423FD">
        <w:rPr>
          <w:rFonts w:ascii="Times New Roman" w:hAnsi="Times New Roman" w:cs="Times New Roman"/>
          <w:sz w:val="24"/>
          <w:szCs w:val="24"/>
        </w:rPr>
        <w:tab/>
        <w:t>Section II- Vacancies created by other than recall</w:t>
      </w:r>
    </w:p>
    <w:p w:rsidR="004373EA" w:rsidRPr="00844C34" w:rsidRDefault="004373EA" w:rsidP="00904ED7">
      <w:pPr>
        <w:spacing w:line="240" w:lineRule="auto"/>
        <w:rPr>
          <w:rFonts w:ascii="Times New Roman" w:hAnsi="Times New Roman" w:cs="Times New Roman"/>
          <w:sz w:val="24"/>
          <w:szCs w:val="24"/>
        </w:rPr>
      </w:pPr>
      <w:r w:rsidRPr="00844C34">
        <w:rPr>
          <w:rFonts w:ascii="Times New Roman" w:hAnsi="Times New Roman" w:cs="Times New Roman"/>
          <w:b/>
          <w:sz w:val="24"/>
          <w:szCs w:val="24"/>
        </w:rPr>
        <w:t>Article VII:</w:t>
      </w:r>
      <w:r w:rsidRPr="00844C34">
        <w:rPr>
          <w:rFonts w:ascii="Times New Roman" w:hAnsi="Times New Roman" w:cs="Times New Roman"/>
          <w:sz w:val="24"/>
          <w:szCs w:val="24"/>
        </w:rPr>
        <w:t xml:space="preserve"> Meetings</w:t>
      </w:r>
    </w:p>
    <w:p w:rsidR="004373EA" w:rsidRPr="00844C34" w:rsidRDefault="004373EA" w:rsidP="00904ED7">
      <w:pPr>
        <w:spacing w:line="240" w:lineRule="auto"/>
        <w:rPr>
          <w:rFonts w:ascii="Times New Roman" w:hAnsi="Times New Roman" w:cs="Times New Roman"/>
          <w:sz w:val="24"/>
          <w:szCs w:val="24"/>
        </w:rPr>
      </w:pPr>
      <w:r w:rsidRPr="00844C34">
        <w:rPr>
          <w:rFonts w:ascii="Times New Roman" w:hAnsi="Times New Roman" w:cs="Times New Roman"/>
          <w:sz w:val="24"/>
          <w:szCs w:val="24"/>
        </w:rPr>
        <w:tab/>
        <w:t>Section I- Procedure</w:t>
      </w:r>
    </w:p>
    <w:p w:rsidR="004373EA" w:rsidRPr="00844C34" w:rsidRDefault="004373EA" w:rsidP="00904ED7">
      <w:pPr>
        <w:spacing w:line="240" w:lineRule="auto"/>
        <w:rPr>
          <w:rFonts w:ascii="Times New Roman" w:hAnsi="Times New Roman" w:cs="Times New Roman"/>
          <w:sz w:val="24"/>
          <w:szCs w:val="24"/>
        </w:rPr>
      </w:pPr>
      <w:r w:rsidRPr="00844C34">
        <w:rPr>
          <w:rFonts w:ascii="Times New Roman" w:hAnsi="Times New Roman" w:cs="Times New Roman"/>
          <w:sz w:val="24"/>
          <w:szCs w:val="24"/>
        </w:rPr>
        <w:tab/>
        <w:t>Section II- A.S. Board and Committee Meetings</w:t>
      </w:r>
    </w:p>
    <w:p w:rsidR="004373EA" w:rsidRPr="00844C34" w:rsidRDefault="004373EA" w:rsidP="00904ED7">
      <w:pPr>
        <w:spacing w:line="240" w:lineRule="auto"/>
        <w:rPr>
          <w:rFonts w:ascii="Times New Roman" w:hAnsi="Times New Roman" w:cs="Times New Roman"/>
          <w:sz w:val="24"/>
          <w:szCs w:val="24"/>
        </w:rPr>
      </w:pPr>
      <w:r w:rsidRPr="00844C34">
        <w:rPr>
          <w:rFonts w:ascii="Times New Roman" w:hAnsi="Times New Roman" w:cs="Times New Roman"/>
          <w:sz w:val="24"/>
          <w:szCs w:val="24"/>
        </w:rPr>
        <w:tab/>
        <w:t>Section III- The Minutes</w:t>
      </w:r>
    </w:p>
    <w:p w:rsidR="004373EA" w:rsidRPr="00844C34" w:rsidRDefault="004373EA" w:rsidP="00904ED7">
      <w:pPr>
        <w:spacing w:line="240" w:lineRule="auto"/>
        <w:rPr>
          <w:rFonts w:ascii="Times New Roman" w:hAnsi="Times New Roman" w:cs="Times New Roman"/>
          <w:sz w:val="24"/>
          <w:szCs w:val="24"/>
        </w:rPr>
      </w:pPr>
      <w:r w:rsidRPr="00844C34">
        <w:rPr>
          <w:rFonts w:ascii="Times New Roman" w:hAnsi="Times New Roman" w:cs="Times New Roman"/>
          <w:sz w:val="24"/>
          <w:szCs w:val="24"/>
        </w:rPr>
        <w:tab/>
        <w:t>Section IV- The Chairperson</w:t>
      </w:r>
    </w:p>
    <w:p w:rsidR="004373EA" w:rsidRPr="00844C34" w:rsidRDefault="004373EA" w:rsidP="00904ED7">
      <w:pPr>
        <w:spacing w:line="240" w:lineRule="auto"/>
        <w:rPr>
          <w:rFonts w:ascii="Times New Roman" w:hAnsi="Times New Roman" w:cs="Times New Roman"/>
          <w:sz w:val="24"/>
          <w:szCs w:val="24"/>
        </w:rPr>
      </w:pPr>
      <w:r w:rsidRPr="00844C34">
        <w:rPr>
          <w:rFonts w:ascii="Times New Roman" w:hAnsi="Times New Roman" w:cs="Times New Roman"/>
          <w:sz w:val="24"/>
          <w:szCs w:val="24"/>
        </w:rPr>
        <w:tab/>
        <w:t>Section V- Parliamentary Authority</w:t>
      </w:r>
    </w:p>
    <w:p w:rsidR="004373EA" w:rsidRPr="00844C34" w:rsidRDefault="004373EA" w:rsidP="00904ED7">
      <w:pPr>
        <w:spacing w:line="240" w:lineRule="auto"/>
        <w:rPr>
          <w:rFonts w:ascii="Times New Roman" w:hAnsi="Times New Roman" w:cs="Times New Roman"/>
          <w:sz w:val="24"/>
          <w:szCs w:val="24"/>
        </w:rPr>
      </w:pPr>
      <w:r w:rsidRPr="00844C34">
        <w:rPr>
          <w:rFonts w:ascii="Times New Roman" w:hAnsi="Times New Roman" w:cs="Times New Roman"/>
          <w:sz w:val="24"/>
          <w:szCs w:val="24"/>
        </w:rPr>
        <w:tab/>
        <w:t>Section VI- Officer and Board Designees</w:t>
      </w:r>
    </w:p>
    <w:p w:rsidR="004373EA" w:rsidRPr="00844C34" w:rsidRDefault="004373EA" w:rsidP="00904ED7">
      <w:pPr>
        <w:spacing w:line="240" w:lineRule="auto"/>
        <w:rPr>
          <w:rFonts w:ascii="Times New Roman" w:hAnsi="Times New Roman" w:cs="Times New Roman"/>
          <w:sz w:val="24"/>
          <w:szCs w:val="24"/>
        </w:rPr>
      </w:pPr>
      <w:r w:rsidRPr="00844C34">
        <w:rPr>
          <w:rFonts w:ascii="Times New Roman" w:hAnsi="Times New Roman" w:cs="Times New Roman"/>
          <w:sz w:val="24"/>
          <w:szCs w:val="24"/>
        </w:rPr>
        <w:tab/>
        <w:t>Section VII- Quorum</w:t>
      </w:r>
    </w:p>
    <w:p w:rsidR="004373EA" w:rsidRPr="007423FD" w:rsidRDefault="004373EA" w:rsidP="00904ED7">
      <w:pPr>
        <w:spacing w:line="240" w:lineRule="auto"/>
        <w:rPr>
          <w:rFonts w:ascii="Times New Roman" w:hAnsi="Times New Roman" w:cs="Times New Roman"/>
          <w:sz w:val="24"/>
          <w:szCs w:val="24"/>
        </w:rPr>
      </w:pPr>
      <w:r w:rsidRPr="00844C34">
        <w:rPr>
          <w:rFonts w:ascii="Times New Roman" w:hAnsi="Times New Roman" w:cs="Times New Roman"/>
          <w:sz w:val="24"/>
          <w:szCs w:val="24"/>
        </w:rPr>
        <w:tab/>
        <w:t>Section VIII- Order of Business</w:t>
      </w:r>
    </w:p>
    <w:p w:rsidR="004373EA" w:rsidRPr="007818D9" w:rsidRDefault="004373EA" w:rsidP="00904ED7">
      <w:pPr>
        <w:spacing w:line="240" w:lineRule="auto"/>
        <w:rPr>
          <w:rFonts w:ascii="Times New Roman" w:hAnsi="Times New Roman" w:cs="Times New Roman"/>
          <w:b/>
          <w:sz w:val="32"/>
          <w:szCs w:val="32"/>
        </w:rPr>
      </w:pPr>
      <w:r w:rsidRPr="007423FD">
        <w:rPr>
          <w:rFonts w:ascii="Times New Roman" w:hAnsi="Times New Roman" w:cs="Times New Roman"/>
          <w:sz w:val="24"/>
          <w:szCs w:val="24"/>
        </w:rPr>
        <w:br w:type="page"/>
      </w:r>
      <w:r w:rsidRPr="007818D9">
        <w:rPr>
          <w:rFonts w:ascii="Times New Roman" w:hAnsi="Times New Roman" w:cs="Times New Roman"/>
          <w:b/>
          <w:sz w:val="32"/>
          <w:szCs w:val="32"/>
        </w:rPr>
        <w:lastRenderedPageBreak/>
        <w:t xml:space="preserve">Associated Students Constitution </w:t>
      </w:r>
    </w:p>
    <w:p w:rsidR="004373EA" w:rsidRPr="007818D9" w:rsidRDefault="004373EA" w:rsidP="00904ED7">
      <w:pPr>
        <w:spacing w:line="240" w:lineRule="auto"/>
        <w:rPr>
          <w:rFonts w:ascii="Times New Roman" w:hAnsi="Times New Roman" w:cs="Times New Roman"/>
          <w:b/>
          <w:sz w:val="24"/>
          <w:szCs w:val="24"/>
        </w:rPr>
      </w:pPr>
      <w:r w:rsidRPr="007818D9">
        <w:rPr>
          <w:rFonts w:ascii="Times New Roman" w:hAnsi="Times New Roman" w:cs="Times New Roman"/>
          <w:b/>
          <w:sz w:val="24"/>
          <w:szCs w:val="24"/>
        </w:rPr>
        <w:t>Article I: Intent</w:t>
      </w:r>
    </w:p>
    <w:p w:rsidR="004373EA" w:rsidRPr="007423FD" w:rsidRDefault="004373EA" w:rsidP="00904ED7">
      <w:pPr>
        <w:spacing w:line="240" w:lineRule="auto"/>
        <w:rPr>
          <w:rFonts w:ascii="Times New Roman" w:hAnsi="Times New Roman" w:cs="Times New Roman"/>
          <w:sz w:val="24"/>
          <w:szCs w:val="24"/>
        </w:rPr>
      </w:pP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sz w:val="24"/>
          <w:szCs w:val="24"/>
        </w:rPr>
        <w:t>Section I- Mission Statement</w:t>
      </w:r>
    </w:p>
    <w:p w:rsidR="004373EA" w:rsidRPr="007423FD" w:rsidRDefault="004373EA" w:rsidP="007423FD">
      <w:pPr>
        <w:numPr>
          <w:ilvl w:val="0"/>
          <w:numId w:val="1"/>
        </w:numPr>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Our Mission is to represent the students of San Jose State University and continually improve the quality of their educational opportunities and quality of their experiences.</w:t>
      </w:r>
    </w:p>
    <w:p w:rsidR="004373EA" w:rsidRPr="007423FD" w:rsidRDefault="004373EA" w:rsidP="007423FD">
      <w:pPr>
        <w:spacing w:after="0" w:line="240" w:lineRule="auto"/>
        <w:rPr>
          <w:rFonts w:ascii="Times New Roman" w:hAnsi="Times New Roman" w:cs="Times New Roman"/>
          <w:sz w:val="24"/>
          <w:szCs w:val="24"/>
        </w:rPr>
      </w:pPr>
    </w:p>
    <w:p w:rsidR="004373EA" w:rsidRPr="007423FD" w:rsidRDefault="004373EA" w:rsidP="007423FD">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Section 2- Purpose</w:t>
      </w:r>
    </w:p>
    <w:p w:rsidR="004373EA" w:rsidRPr="007423FD" w:rsidRDefault="004373EA" w:rsidP="007423FD">
      <w:pPr>
        <w:numPr>
          <w:ilvl w:val="0"/>
          <w:numId w:val="2"/>
        </w:numPr>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 xml:space="preserve">We, the students of San Jose State University, in order to promote educational, social, and cultural opportunities; to govern and finance student activities; to facilitate participation in the University community; and to discharge the authority vested in the Association by the State of California and the President of the University, do hereby declare that equal opportunities shall be afforded to all students without regard to race, religion, creed, gender, sexual or affectional preference, age, ethnic origin, nationality, physical disability, or any other basis protected by law.  </w:t>
      </w:r>
    </w:p>
    <w:p w:rsidR="004373EA" w:rsidRPr="007423FD" w:rsidRDefault="004373EA" w:rsidP="007423FD">
      <w:pPr>
        <w:spacing w:after="0" w:line="240" w:lineRule="auto"/>
        <w:rPr>
          <w:rFonts w:ascii="Times New Roman" w:hAnsi="Times New Roman" w:cs="Times New Roman"/>
          <w:sz w:val="24"/>
          <w:szCs w:val="24"/>
        </w:rPr>
      </w:pPr>
    </w:p>
    <w:p w:rsidR="004373EA" w:rsidRPr="007423FD" w:rsidRDefault="004373EA" w:rsidP="007423FD">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 xml:space="preserve">Section 3- Name and Colors </w:t>
      </w:r>
    </w:p>
    <w:p w:rsidR="004373EA" w:rsidRPr="007423FD" w:rsidRDefault="004373EA" w:rsidP="007423FD">
      <w:pPr>
        <w:numPr>
          <w:ilvl w:val="0"/>
          <w:numId w:val="3"/>
        </w:numPr>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The name of the organization shall be Associated Students (A.S.) of San Jose State University (SJSU), otherwise referred to herein as Associated Students.</w:t>
      </w:r>
    </w:p>
    <w:p w:rsidR="004373EA" w:rsidRPr="007423FD" w:rsidRDefault="004373EA" w:rsidP="007423FD">
      <w:pPr>
        <w:spacing w:after="0" w:line="240" w:lineRule="auto"/>
        <w:rPr>
          <w:rFonts w:ascii="Times New Roman" w:hAnsi="Times New Roman" w:cs="Times New Roman"/>
          <w:sz w:val="24"/>
          <w:szCs w:val="24"/>
        </w:rPr>
      </w:pPr>
    </w:p>
    <w:p w:rsidR="004373EA" w:rsidRPr="007423FD" w:rsidRDefault="004373EA" w:rsidP="007423FD">
      <w:pPr>
        <w:numPr>
          <w:ilvl w:val="0"/>
          <w:numId w:val="3"/>
        </w:numPr>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 xml:space="preserve">The colors of this organization shall be Gold, White, and Blue. </w:t>
      </w:r>
    </w:p>
    <w:p w:rsidR="004373EA" w:rsidRPr="007423FD" w:rsidRDefault="004373EA" w:rsidP="007423FD">
      <w:pPr>
        <w:spacing w:after="0" w:line="240" w:lineRule="auto"/>
        <w:rPr>
          <w:rFonts w:ascii="Times New Roman" w:hAnsi="Times New Roman" w:cs="Times New Roman"/>
          <w:sz w:val="24"/>
          <w:szCs w:val="24"/>
        </w:rPr>
      </w:pPr>
    </w:p>
    <w:p w:rsidR="004373EA" w:rsidRPr="007818D9" w:rsidRDefault="004373EA" w:rsidP="00D15B1F">
      <w:pPr>
        <w:spacing w:after="0" w:line="240" w:lineRule="auto"/>
        <w:rPr>
          <w:rFonts w:ascii="Times New Roman" w:hAnsi="Times New Roman" w:cs="Times New Roman"/>
          <w:b/>
          <w:sz w:val="24"/>
          <w:szCs w:val="24"/>
        </w:rPr>
      </w:pPr>
      <w:r w:rsidRPr="007818D9">
        <w:rPr>
          <w:rFonts w:ascii="Times New Roman" w:hAnsi="Times New Roman" w:cs="Times New Roman"/>
          <w:b/>
          <w:sz w:val="24"/>
          <w:szCs w:val="24"/>
        </w:rPr>
        <w:t xml:space="preserve">Article II: Membership </w:t>
      </w:r>
    </w:p>
    <w:p w:rsidR="004373EA" w:rsidRPr="007423FD" w:rsidRDefault="004373EA" w:rsidP="00D15B1F">
      <w:pPr>
        <w:spacing w:after="0" w:line="240" w:lineRule="auto"/>
        <w:rPr>
          <w:rFonts w:ascii="Times New Roman" w:hAnsi="Times New Roman" w:cs="Times New Roman"/>
          <w:sz w:val="24"/>
          <w:szCs w:val="24"/>
        </w:rPr>
      </w:pPr>
    </w:p>
    <w:p w:rsidR="004373EA" w:rsidRPr="007423FD" w:rsidRDefault="004373EA" w:rsidP="00D15B1F">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Section I- Members of Association</w:t>
      </w:r>
    </w:p>
    <w:p w:rsidR="004373EA" w:rsidRPr="007423FD" w:rsidRDefault="004373EA" w:rsidP="00D15B1F">
      <w:pPr>
        <w:numPr>
          <w:ilvl w:val="0"/>
          <w:numId w:val="4"/>
        </w:numPr>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All students registered at San José State University who have paid the student body fees shall be student members of the Association.  All such members shall hold equal voting rights in campus-wide elections. There are no members of the Association as that term is defined in the California Corporations Code section 5056, or any successor thereto.   Any action that would otherwise require approval by a majority of all members, as that term is defined in the California Corporations Code, shall only require approval by the Board of Directors.</w:t>
      </w:r>
    </w:p>
    <w:p w:rsidR="004373EA" w:rsidRPr="007423FD" w:rsidRDefault="004373EA" w:rsidP="00D15B1F">
      <w:pPr>
        <w:spacing w:after="0" w:line="240" w:lineRule="auto"/>
        <w:rPr>
          <w:rFonts w:ascii="Times New Roman" w:hAnsi="Times New Roman" w:cs="Times New Roman"/>
          <w:sz w:val="24"/>
          <w:szCs w:val="24"/>
        </w:rPr>
      </w:pPr>
    </w:p>
    <w:p w:rsidR="004373EA" w:rsidRPr="007423FD" w:rsidRDefault="004373EA" w:rsidP="00D15B1F">
      <w:pPr>
        <w:numPr>
          <w:ilvl w:val="0"/>
          <w:numId w:val="4"/>
        </w:numPr>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 xml:space="preserve">Student members of the Association shall have all rights and responsibilities as granted by the Associated Students Bylaws. </w:t>
      </w:r>
    </w:p>
    <w:p w:rsidR="004373EA" w:rsidRDefault="004373EA" w:rsidP="00904ED7">
      <w:pPr>
        <w:spacing w:line="240" w:lineRule="auto"/>
        <w:rPr>
          <w:rFonts w:ascii="Times New Roman" w:hAnsi="Times New Roman" w:cs="Times New Roman"/>
          <w:sz w:val="24"/>
          <w:szCs w:val="24"/>
        </w:rPr>
      </w:pPr>
    </w:p>
    <w:p w:rsidR="008538B6" w:rsidRPr="007423FD" w:rsidRDefault="008538B6" w:rsidP="00904ED7">
      <w:pPr>
        <w:spacing w:line="240" w:lineRule="auto"/>
        <w:rPr>
          <w:rFonts w:ascii="Times New Roman" w:hAnsi="Times New Roman" w:cs="Times New Roman"/>
          <w:sz w:val="24"/>
          <w:szCs w:val="24"/>
        </w:rPr>
      </w:pP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sz w:val="24"/>
          <w:szCs w:val="24"/>
        </w:rPr>
        <w:lastRenderedPageBreak/>
        <w:t>Section II- Rights of Members</w:t>
      </w: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sz w:val="24"/>
          <w:szCs w:val="24"/>
        </w:rPr>
        <w:tab/>
      </w:r>
      <w:r w:rsidR="00861F21" w:rsidRPr="007423FD">
        <w:rPr>
          <w:rFonts w:ascii="Times New Roman" w:hAnsi="Times New Roman" w:cs="Times New Roman"/>
          <w:sz w:val="24"/>
          <w:szCs w:val="24"/>
        </w:rPr>
        <w:t xml:space="preserve"> </w:t>
      </w:r>
      <w:r w:rsidRPr="007423FD">
        <w:rPr>
          <w:rFonts w:ascii="Times New Roman" w:hAnsi="Times New Roman" w:cs="Times New Roman"/>
          <w:sz w:val="24"/>
          <w:szCs w:val="24"/>
        </w:rPr>
        <w:t xml:space="preserve">A.   </w:t>
      </w:r>
      <w:r w:rsidR="0042315D" w:rsidRPr="007423FD">
        <w:rPr>
          <w:rFonts w:ascii="Times New Roman" w:hAnsi="Times New Roman" w:cs="Times New Roman"/>
          <w:sz w:val="24"/>
          <w:szCs w:val="24"/>
        </w:rPr>
        <w:tab/>
      </w:r>
      <w:r w:rsidRPr="007423FD">
        <w:rPr>
          <w:rFonts w:ascii="Times New Roman" w:hAnsi="Times New Roman" w:cs="Times New Roman"/>
          <w:sz w:val="24"/>
          <w:szCs w:val="24"/>
        </w:rPr>
        <w:t>Initiatives</w:t>
      </w:r>
    </w:p>
    <w:p w:rsidR="00A41F73" w:rsidRPr="007423FD" w:rsidRDefault="004373EA" w:rsidP="00D15B1F">
      <w:pPr>
        <w:numPr>
          <w:ilvl w:val="1"/>
          <w:numId w:val="2"/>
        </w:num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The procedures for an initiative petition from the student body shall be identical to those for recall, as defined in Article VI, Section I. The petition shall be signed by either twenty-five percent (25%</w:t>
      </w:r>
      <w:r w:rsidR="008A05E9" w:rsidRPr="007423FD">
        <w:rPr>
          <w:rFonts w:ascii="Times New Roman" w:hAnsi="Times New Roman" w:cs="Times New Roman"/>
          <w:sz w:val="24"/>
          <w:szCs w:val="24"/>
        </w:rPr>
        <w:t>) of</w:t>
      </w:r>
      <w:r w:rsidRPr="007423FD">
        <w:rPr>
          <w:rFonts w:ascii="Times New Roman" w:hAnsi="Times New Roman" w:cs="Times New Roman"/>
          <w:sz w:val="24"/>
          <w:szCs w:val="24"/>
        </w:rPr>
        <w:t xml:space="preserve"> student members of A.S who cast ballots in the last A.S Presidential election, or by ten percent (10%) of the student members of the Association, whichever is less.</w:t>
      </w:r>
      <w:r w:rsidR="003B70EB" w:rsidRPr="007423FD">
        <w:rPr>
          <w:rFonts w:ascii="Times New Roman" w:hAnsi="Times New Roman" w:cs="Times New Roman"/>
          <w:sz w:val="24"/>
          <w:szCs w:val="24"/>
        </w:rPr>
        <w:t xml:space="preserve">                                          </w:t>
      </w:r>
      <w:r w:rsidRPr="007423FD">
        <w:rPr>
          <w:rFonts w:ascii="Times New Roman" w:hAnsi="Times New Roman" w:cs="Times New Roman"/>
          <w:sz w:val="24"/>
          <w:szCs w:val="24"/>
        </w:rPr>
        <w:br/>
      </w:r>
    </w:p>
    <w:p w:rsidR="004373EA" w:rsidRPr="007423FD" w:rsidRDefault="004373EA" w:rsidP="00D15B1F">
      <w:pPr>
        <w:numPr>
          <w:ilvl w:val="1"/>
          <w:numId w:val="2"/>
        </w:num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A majority of the votes cast in said election shall be sufficient for enactment of said initiative measure.</w:t>
      </w:r>
    </w:p>
    <w:p w:rsidR="000F5958" w:rsidRPr="007423FD" w:rsidRDefault="000F5958" w:rsidP="00D15B1F">
      <w:pPr>
        <w:spacing w:after="0" w:line="240" w:lineRule="auto"/>
        <w:ind w:left="2160"/>
        <w:rPr>
          <w:rFonts w:ascii="Times New Roman" w:hAnsi="Times New Roman" w:cs="Times New Roman"/>
          <w:sz w:val="24"/>
          <w:szCs w:val="24"/>
        </w:rPr>
      </w:pPr>
    </w:p>
    <w:p w:rsidR="004373EA" w:rsidRPr="007818D9" w:rsidRDefault="004373EA" w:rsidP="00D15B1F">
      <w:pPr>
        <w:spacing w:after="0" w:line="240" w:lineRule="auto"/>
        <w:rPr>
          <w:rFonts w:ascii="Times New Roman" w:hAnsi="Times New Roman" w:cs="Times New Roman"/>
          <w:b/>
          <w:sz w:val="24"/>
          <w:szCs w:val="24"/>
        </w:rPr>
      </w:pPr>
      <w:r w:rsidRPr="007818D9">
        <w:rPr>
          <w:rFonts w:ascii="Times New Roman" w:hAnsi="Times New Roman" w:cs="Times New Roman"/>
          <w:b/>
          <w:sz w:val="24"/>
          <w:szCs w:val="24"/>
        </w:rPr>
        <w:t>Article III: Board of Directors</w:t>
      </w:r>
    </w:p>
    <w:p w:rsidR="004373EA" w:rsidRPr="007423FD" w:rsidRDefault="004373EA" w:rsidP="00D15B1F">
      <w:pPr>
        <w:spacing w:after="0" w:line="240" w:lineRule="auto"/>
        <w:rPr>
          <w:rFonts w:ascii="Times New Roman" w:hAnsi="Times New Roman" w:cs="Times New Roman"/>
          <w:sz w:val="24"/>
          <w:szCs w:val="24"/>
        </w:rPr>
      </w:pPr>
    </w:p>
    <w:p w:rsidR="004373EA" w:rsidRPr="007423FD" w:rsidRDefault="004373EA" w:rsidP="00D15B1F">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Section I- Functions</w:t>
      </w:r>
    </w:p>
    <w:p w:rsidR="004373EA" w:rsidRPr="007423FD" w:rsidRDefault="004373EA" w:rsidP="00D15B1F">
      <w:pPr>
        <w:spacing w:after="0" w:line="240" w:lineRule="auto"/>
        <w:rPr>
          <w:rFonts w:ascii="Times New Roman" w:hAnsi="Times New Roman" w:cs="Times New Roman"/>
          <w:sz w:val="24"/>
          <w:szCs w:val="24"/>
        </w:rPr>
      </w:pPr>
    </w:p>
    <w:p w:rsidR="004373EA" w:rsidRPr="007423FD" w:rsidRDefault="004373EA" w:rsidP="00D15B1F">
      <w:pPr>
        <w:numPr>
          <w:ilvl w:val="0"/>
          <w:numId w:val="5"/>
        </w:numPr>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It shall be empowered to adopt measures necessary for the general welfare and to protect the interests and to respond to the needs of the Associated Students.  In general, it shall perform all legislative functions on matters within the jurisdiction of the Association.</w:t>
      </w:r>
    </w:p>
    <w:p w:rsidR="004373EA" w:rsidRPr="007423FD" w:rsidRDefault="004373EA" w:rsidP="00D15B1F">
      <w:pPr>
        <w:spacing w:after="0" w:line="240" w:lineRule="auto"/>
        <w:rPr>
          <w:rFonts w:ascii="Times New Roman" w:hAnsi="Times New Roman" w:cs="Times New Roman"/>
          <w:sz w:val="24"/>
          <w:szCs w:val="24"/>
        </w:rPr>
      </w:pPr>
    </w:p>
    <w:p w:rsidR="004373EA" w:rsidRPr="007423FD" w:rsidRDefault="004373EA" w:rsidP="00D15B1F">
      <w:pPr>
        <w:numPr>
          <w:ilvl w:val="0"/>
          <w:numId w:val="5"/>
        </w:numPr>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The functions and powers of the Board of Directors are:</w:t>
      </w:r>
    </w:p>
    <w:p w:rsidR="004373EA" w:rsidRPr="007423FD" w:rsidRDefault="004373EA" w:rsidP="00D15B1F">
      <w:pPr>
        <w:spacing w:after="0" w:line="240" w:lineRule="auto"/>
        <w:rPr>
          <w:rFonts w:ascii="Times New Roman" w:hAnsi="Times New Roman" w:cs="Times New Roman"/>
          <w:sz w:val="24"/>
          <w:szCs w:val="24"/>
        </w:rPr>
      </w:pPr>
    </w:p>
    <w:p w:rsidR="004373EA" w:rsidRPr="007423FD" w:rsidRDefault="004373EA" w:rsidP="00D15B1F">
      <w:pPr>
        <w:numPr>
          <w:ilvl w:val="0"/>
          <w:numId w:val="6"/>
        </w:num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To operate as the supreme policy-making body of the Association.</w:t>
      </w:r>
    </w:p>
    <w:p w:rsidR="004373EA" w:rsidRPr="007423FD" w:rsidRDefault="004373EA" w:rsidP="00D15B1F">
      <w:pPr>
        <w:spacing w:after="0" w:line="240" w:lineRule="auto"/>
        <w:rPr>
          <w:rFonts w:ascii="Times New Roman" w:hAnsi="Times New Roman" w:cs="Times New Roman"/>
          <w:sz w:val="24"/>
          <w:szCs w:val="24"/>
        </w:rPr>
      </w:pPr>
    </w:p>
    <w:p w:rsidR="004373EA" w:rsidRPr="007423FD" w:rsidRDefault="004373EA" w:rsidP="00D15B1F">
      <w:pPr>
        <w:numPr>
          <w:ilvl w:val="0"/>
          <w:numId w:val="6"/>
        </w:num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To delegate specific authority to the Executive Committee, group, or committee under the jurisdiction of the Board of Directors.</w:t>
      </w:r>
    </w:p>
    <w:p w:rsidR="004373EA" w:rsidRPr="007423FD" w:rsidRDefault="004373EA" w:rsidP="00D15B1F">
      <w:pPr>
        <w:spacing w:after="0" w:line="240" w:lineRule="auto"/>
        <w:rPr>
          <w:rFonts w:ascii="Times New Roman" w:hAnsi="Times New Roman" w:cs="Times New Roman"/>
          <w:sz w:val="24"/>
          <w:szCs w:val="24"/>
        </w:rPr>
      </w:pPr>
    </w:p>
    <w:p w:rsidR="004373EA" w:rsidRPr="007423FD" w:rsidRDefault="004373EA" w:rsidP="00D15B1F">
      <w:pPr>
        <w:numPr>
          <w:ilvl w:val="0"/>
          <w:numId w:val="6"/>
        </w:num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To approve by a two-thirds (2/3) majority vote of the voting membership of the Board of Directors the appointment of all Associated Students Officers and members of the Associated Students committees or student/faculty committees in accordance with Article VI, Section II</w:t>
      </w:r>
    </w:p>
    <w:p w:rsidR="004373EA" w:rsidRPr="007423FD" w:rsidRDefault="004373EA" w:rsidP="00D15B1F">
      <w:pPr>
        <w:tabs>
          <w:tab w:val="num" w:pos="2520"/>
        </w:tabs>
        <w:spacing w:after="0" w:line="240" w:lineRule="auto"/>
        <w:rPr>
          <w:rFonts w:ascii="Times New Roman" w:hAnsi="Times New Roman" w:cs="Times New Roman"/>
          <w:sz w:val="24"/>
          <w:szCs w:val="24"/>
        </w:rPr>
      </w:pPr>
    </w:p>
    <w:p w:rsidR="004373EA" w:rsidRPr="007423FD" w:rsidRDefault="004373EA" w:rsidP="00D15B1F">
      <w:pPr>
        <w:numPr>
          <w:ilvl w:val="0"/>
          <w:numId w:val="6"/>
        </w:num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To adhere to the Attendance Policy, which is to attend all required meetings as defined in Article III, Section III, Subsection B in addition to those appointed or requested by the A.S. Executive Committee.</w:t>
      </w:r>
    </w:p>
    <w:p w:rsidR="004373EA" w:rsidRPr="007423FD" w:rsidRDefault="004373EA" w:rsidP="00D15B1F">
      <w:pPr>
        <w:tabs>
          <w:tab w:val="num" w:pos="2520"/>
        </w:tabs>
        <w:spacing w:after="0" w:line="240" w:lineRule="auto"/>
        <w:ind w:left="2520"/>
        <w:rPr>
          <w:rFonts w:ascii="Times New Roman" w:hAnsi="Times New Roman" w:cs="Times New Roman"/>
          <w:sz w:val="24"/>
          <w:szCs w:val="24"/>
        </w:rPr>
      </w:pPr>
    </w:p>
    <w:p w:rsidR="004373EA" w:rsidRPr="007423FD" w:rsidRDefault="004373EA" w:rsidP="00D15B1F">
      <w:pPr>
        <w:numPr>
          <w:ilvl w:val="0"/>
          <w:numId w:val="6"/>
        </w:num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To establish and determine the functions of the Associated Students Committees, including boards, commissions, and agencies as necessary to provide services to the Association.</w:t>
      </w:r>
    </w:p>
    <w:p w:rsidR="004373EA" w:rsidRPr="007423FD" w:rsidRDefault="004373EA" w:rsidP="00D15B1F">
      <w:pPr>
        <w:spacing w:after="0" w:line="240" w:lineRule="auto"/>
        <w:rPr>
          <w:rFonts w:ascii="Times New Roman" w:hAnsi="Times New Roman" w:cs="Times New Roman"/>
          <w:sz w:val="24"/>
          <w:szCs w:val="24"/>
        </w:rPr>
      </w:pPr>
    </w:p>
    <w:p w:rsidR="004373EA" w:rsidRPr="007423FD" w:rsidRDefault="004373EA" w:rsidP="00D15B1F">
      <w:pPr>
        <w:numPr>
          <w:ilvl w:val="0"/>
          <w:numId w:val="6"/>
        </w:num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 xml:space="preserve">To oversee the financial affairs of the Association, including approval of Association budgets and accountability of allocated funds. </w:t>
      </w:r>
    </w:p>
    <w:p w:rsidR="004373EA" w:rsidRPr="007423FD" w:rsidRDefault="004373EA" w:rsidP="00D15B1F">
      <w:pPr>
        <w:spacing w:after="0" w:line="240" w:lineRule="auto"/>
        <w:rPr>
          <w:rFonts w:ascii="Times New Roman" w:hAnsi="Times New Roman" w:cs="Times New Roman"/>
          <w:sz w:val="24"/>
          <w:szCs w:val="24"/>
        </w:rPr>
      </w:pPr>
    </w:p>
    <w:p w:rsidR="004373EA" w:rsidRPr="007423FD" w:rsidRDefault="004373EA" w:rsidP="00D15B1F">
      <w:pPr>
        <w:numPr>
          <w:ilvl w:val="0"/>
          <w:numId w:val="6"/>
        </w:num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To hear student recommendations concerning revision of University and Associated Students policies and to make appropriate recommendations to the Associated Students President and/or the University President.</w:t>
      </w:r>
    </w:p>
    <w:p w:rsidR="004373EA" w:rsidRPr="007423FD" w:rsidRDefault="004373EA" w:rsidP="00D15B1F">
      <w:pPr>
        <w:spacing w:after="0" w:line="240" w:lineRule="auto"/>
        <w:rPr>
          <w:rFonts w:ascii="Times New Roman" w:hAnsi="Times New Roman" w:cs="Times New Roman"/>
          <w:sz w:val="24"/>
          <w:szCs w:val="24"/>
        </w:rPr>
      </w:pPr>
    </w:p>
    <w:p w:rsidR="004373EA" w:rsidRPr="007423FD" w:rsidRDefault="004373EA" w:rsidP="00D15B1F">
      <w:pPr>
        <w:numPr>
          <w:ilvl w:val="0"/>
          <w:numId w:val="6"/>
        </w:num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To enforce the provisions of this document by means of appropriate rules and regulations as may be necessary.</w:t>
      </w:r>
    </w:p>
    <w:p w:rsidR="004373EA" w:rsidRPr="007423FD" w:rsidRDefault="004373EA" w:rsidP="00D15B1F">
      <w:pPr>
        <w:pStyle w:val="ColorfulList-Accent11"/>
        <w:spacing w:after="0"/>
        <w:ind w:left="0"/>
        <w:rPr>
          <w:rFonts w:ascii="Times New Roman" w:hAnsi="Times New Roman" w:cs="Times New Roman"/>
          <w:sz w:val="24"/>
          <w:szCs w:val="24"/>
        </w:rPr>
      </w:pPr>
    </w:p>
    <w:p w:rsidR="004373EA" w:rsidRPr="007423FD" w:rsidRDefault="004373EA" w:rsidP="00D15B1F">
      <w:pPr>
        <w:numPr>
          <w:ilvl w:val="0"/>
          <w:numId w:val="6"/>
        </w:num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 xml:space="preserve">Approve the hiring of the Executive Director by 2/3 vote of the </w:t>
      </w:r>
      <w:r w:rsidR="003164CA" w:rsidRPr="007423FD">
        <w:rPr>
          <w:rFonts w:ascii="Times New Roman" w:hAnsi="Times New Roman" w:cs="Times New Roman"/>
          <w:sz w:val="24"/>
          <w:szCs w:val="24"/>
        </w:rPr>
        <w:t>B</w:t>
      </w:r>
      <w:r w:rsidRPr="007423FD">
        <w:rPr>
          <w:rFonts w:ascii="Times New Roman" w:hAnsi="Times New Roman" w:cs="Times New Roman"/>
          <w:sz w:val="24"/>
          <w:szCs w:val="24"/>
        </w:rPr>
        <w:t>oard as recommended by the A.S President</w:t>
      </w:r>
    </w:p>
    <w:p w:rsidR="004373EA" w:rsidRPr="007423FD" w:rsidRDefault="004373EA" w:rsidP="00D15B1F">
      <w:pPr>
        <w:spacing w:after="0" w:line="240" w:lineRule="auto"/>
        <w:rPr>
          <w:rFonts w:ascii="Times New Roman" w:hAnsi="Times New Roman" w:cs="Times New Roman"/>
          <w:sz w:val="24"/>
          <w:szCs w:val="24"/>
        </w:rPr>
      </w:pPr>
    </w:p>
    <w:p w:rsidR="004373EA" w:rsidRPr="007423FD" w:rsidRDefault="004373EA" w:rsidP="00D15B1F">
      <w:pPr>
        <w:numPr>
          <w:ilvl w:val="0"/>
          <w:numId w:val="6"/>
        </w:num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To enact legislation as authorized by the Association’s Constitution and not in conflict with campus policy, the California Education Code, and/or Title V of the California Code of Regulations.</w:t>
      </w:r>
    </w:p>
    <w:p w:rsidR="004373EA" w:rsidRPr="007423FD" w:rsidRDefault="004373EA" w:rsidP="00D15B1F">
      <w:pPr>
        <w:spacing w:after="0" w:line="240" w:lineRule="auto"/>
        <w:rPr>
          <w:rFonts w:ascii="Times New Roman" w:hAnsi="Times New Roman" w:cs="Times New Roman"/>
          <w:sz w:val="24"/>
          <w:szCs w:val="24"/>
        </w:rPr>
      </w:pPr>
    </w:p>
    <w:p w:rsidR="004373EA" w:rsidRPr="007423FD" w:rsidRDefault="004373EA" w:rsidP="00D15B1F">
      <w:pPr>
        <w:numPr>
          <w:ilvl w:val="0"/>
          <w:numId w:val="6"/>
        </w:numPr>
        <w:tabs>
          <w:tab w:val="left" w:pos="144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To Review its By</w:t>
      </w:r>
      <w:r w:rsidR="003164CA" w:rsidRPr="007423FD">
        <w:rPr>
          <w:rFonts w:ascii="Times New Roman" w:hAnsi="Times New Roman" w:cs="Times New Roman"/>
          <w:sz w:val="24"/>
          <w:szCs w:val="24"/>
        </w:rPr>
        <w:t>l</w:t>
      </w:r>
      <w:r w:rsidRPr="007423FD">
        <w:rPr>
          <w:rFonts w:ascii="Times New Roman" w:hAnsi="Times New Roman" w:cs="Times New Roman"/>
          <w:sz w:val="24"/>
          <w:szCs w:val="24"/>
        </w:rPr>
        <w:t>aws.</w:t>
      </w:r>
    </w:p>
    <w:p w:rsidR="004373EA" w:rsidRPr="007423FD" w:rsidRDefault="004373EA" w:rsidP="00D15B1F">
      <w:pPr>
        <w:spacing w:after="0" w:line="240" w:lineRule="auto"/>
        <w:rPr>
          <w:rFonts w:ascii="Times New Roman" w:hAnsi="Times New Roman" w:cs="Times New Roman"/>
          <w:sz w:val="24"/>
          <w:szCs w:val="24"/>
        </w:rPr>
      </w:pPr>
    </w:p>
    <w:p w:rsidR="004373EA" w:rsidRPr="007423FD" w:rsidRDefault="004373EA" w:rsidP="00D15B1F">
      <w:pPr>
        <w:numPr>
          <w:ilvl w:val="0"/>
          <w:numId w:val="6"/>
        </w:num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To have such additional authority to enact such other legislation as may be deemed necessary for the general welfare of the Associated Students.</w:t>
      </w:r>
    </w:p>
    <w:p w:rsidR="004373EA" w:rsidRPr="007423FD" w:rsidRDefault="004373EA" w:rsidP="00D15B1F">
      <w:pPr>
        <w:spacing w:after="0" w:line="240" w:lineRule="auto"/>
        <w:rPr>
          <w:rFonts w:ascii="Times New Roman" w:hAnsi="Times New Roman" w:cs="Times New Roman"/>
          <w:sz w:val="24"/>
          <w:szCs w:val="24"/>
        </w:rPr>
      </w:pPr>
    </w:p>
    <w:p w:rsidR="004373EA" w:rsidRPr="007423FD" w:rsidRDefault="004373EA" w:rsidP="00D15B1F">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Section II- Membership</w:t>
      </w:r>
    </w:p>
    <w:p w:rsidR="004373EA" w:rsidRPr="007423FD" w:rsidRDefault="004373EA" w:rsidP="00D15B1F">
      <w:p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ab/>
      </w:r>
    </w:p>
    <w:p w:rsidR="004373EA" w:rsidRPr="007423FD" w:rsidRDefault="00971AED" w:rsidP="00971AED">
      <w:pPr>
        <w:tabs>
          <w:tab w:val="left" w:pos="180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w:t>
      </w:r>
      <w:r w:rsidR="004373EA" w:rsidRPr="007423FD">
        <w:rPr>
          <w:rFonts w:ascii="Times New Roman" w:hAnsi="Times New Roman" w:cs="Times New Roman"/>
          <w:sz w:val="24"/>
          <w:szCs w:val="24"/>
        </w:rPr>
        <w:t>.   The members of the Board of Directors shall be:</w:t>
      </w:r>
    </w:p>
    <w:p w:rsidR="004373EA" w:rsidRPr="007423FD" w:rsidRDefault="004373EA" w:rsidP="00D15B1F">
      <w:pPr>
        <w:spacing w:after="0" w:line="240" w:lineRule="auto"/>
        <w:ind w:left="1440" w:firstLine="360"/>
        <w:rPr>
          <w:rFonts w:ascii="Times New Roman" w:hAnsi="Times New Roman" w:cs="Times New Roman"/>
          <w:sz w:val="24"/>
          <w:szCs w:val="24"/>
        </w:rPr>
      </w:pPr>
      <w:r w:rsidRPr="007423FD">
        <w:rPr>
          <w:rFonts w:ascii="Times New Roman" w:hAnsi="Times New Roman" w:cs="Times New Roman"/>
          <w:sz w:val="24"/>
          <w:szCs w:val="24"/>
        </w:rPr>
        <w:t>President</w:t>
      </w:r>
    </w:p>
    <w:p w:rsidR="004373EA" w:rsidRPr="007423FD" w:rsidRDefault="004373EA" w:rsidP="00D15B1F">
      <w:pPr>
        <w:spacing w:after="0" w:line="240" w:lineRule="auto"/>
        <w:ind w:left="1440" w:firstLine="360"/>
        <w:rPr>
          <w:rFonts w:ascii="Times New Roman" w:hAnsi="Times New Roman" w:cs="Times New Roman"/>
          <w:sz w:val="24"/>
          <w:szCs w:val="24"/>
        </w:rPr>
      </w:pPr>
      <w:r w:rsidRPr="007423FD">
        <w:rPr>
          <w:rFonts w:ascii="Times New Roman" w:hAnsi="Times New Roman" w:cs="Times New Roman"/>
          <w:sz w:val="24"/>
          <w:szCs w:val="24"/>
        </w:rPr>
        <w:t>Vice- President</w:t>
      </w:r>
    </w:p>
    <w:p w:rsidR="004373EA" w:rsidRPr="007423FD" w:rsidRDefault="004373EA" w:rsidP="00D15B1F">
      <w:pPr>
        <w:spacing w:after="0" w:line="240" w:lineRule="auto"/>
        <w:ind w:left="1440" w:firstLine="360"/>
        <w:rPr>
          <w:rFonts w:ascii="Times New Roman" w:hAnsi="Times New Roman" w:cs="Times New Roman"/>
          <w:sz w:val="24"/>
          <w:szCs w:val="24"/>
        </w:rPr>
      </w:pPr>
      <w:r w:rsidRPr="007423FD">
        <w:rPr>
          <w:rFonts w:ascii="Times New Roman" w:hAnsi="Times New Roman" w:cs="Times New Roman"/>
          <w:sz w:val="24"/>
          <w:szCs w:val="24"/>
        </w:rPr>
        <w:t>Controller</w:t>
      </w:r>
    </w:p>
    <w:p w:rsidR="004373EA" w:rsidRPr="007423FD" w:rsidRDefault="004373EA" w:rsidP="00D15B1F">
      <w:pPr>
        <w:spacing w:after="0" w:line="240" w:lineRule="auto"/>
        <w:ind w:left="1440" w:firstLine="360"/>
        <w:rPr>
          <w:rFonts w:ascii="Times New Roman" w:hAnsi="Times New Roman" w:cs="Times New Roman"/>
          <w:sz w:val="24"/>
          <w:szCs w:val="24"/>
        </w:rPr>
      </w:pPr>
      <w:r w:rsidRPr="007423FD">
        <w:rPr>
          <w:rFonts w:ascii="Times New Roman" w:hAnsi="Times New Roman" w:cs="Times New Roman"/>
          <w:sz w:val="24"/>
          <w:szCs w:val="24"/>
        </w:rPr>
        <w:t>Director of Business Affairs</w:t>
      </w:r>
    </w:p>
    <w:p w:rsidR="004373EA" w:rsidRPr="007423FD" w:rsidRDefault="004373EA" w:rsidP="00D15B1F">
      <w:pPr>
        <w:spacing w:after="0" w:line="240" w:lineRule="auto"/>
        <w:ind w:left="1440" w:firstLine="360"/>
        <w:rPr>
          <w:rFonts w:ascii="Times New Roman" w:hAnsi="Times New Roman" w:cs="Times New Roman"/>
          <w:sz w:val="24"/>
          <w:szCs w:val="24"/>
        </w:rPr>
      </w:pPr>
      <w:r w:rsidRPr="007423FD">
        <w:rPr>
          <w:rFonts w:ascii="Times New Roman" w:hAnsi="Times New Roman" w:cs="Times New Roman"/>
          <w:sz w:val="24"/>
          <w:szCs w:val="24"/>
        </w:rPr>
        <w:t>Director of Communications</w:t>
      </w:r>
    </w:p>
    <w:p w:rsidR="004373EA" w:rsidRPr="007423FD" w:rsidRDefault="004373EA" w:rsidP="00D15B1F">
      <w:pPr>
        <w:spacing w:after="0" w:line="240" w:lineRule="auto"/>
        <w:ind w:left="1440" w:firstLine="360"/>
        <w:rPr>
          <w:rFonts w:ascii="Times New Roman" w:hAnsi="Times New Roman" w:cs="Times New Roman"/>
          <w:sz w:val="24"/>
          <w:szCs w:val="24"/>
        </w:rPr>
      </w:pPr>
      <w:r w:rsidRPr="007423FD">
        <w:rPr>
          <w:rFonts w:ascii="Times New Roman" w:hAnsi="Times New Roman" w:cs="Times New Roman"/>
          <w:sz w:val="24"/>
          <w:szCs w:val="24"/>
        </w:rPr>
        <w:t xml:space="preserve">Director of Environmental Affairs </w:t>
      </w:r>
    </w:p>
    <w:p w:rsidR="004373EA" w:rsidRPr="007423FD" w:rsidRDefault="004373EA" w:rsidP="00D15B1F">
      <w:pPr>
        <w:spacing w:after="0" w:line="240" w:lineRule="auto"/>
        <w:ind w:left="1440" w:firstLine="360"/>
        <w:rPr>
          <w:rFonts w:ascii="Times New Roman" w:hAnsi="Times New Roman" w:cs="Times New Roman"/>
          <w:sz w:val="24"/>
          <w:szCs w:val="24"/>
        </w:rPr>
      </w:pPr>
      <w:r w:rsidRPr="007423FD">
        <w:rPr>
          <w:rFonts w:ascii="Times New Roman" w:hAnsi="Times New Roman" w:cs="Times New Roman"/>
          <w:sz w:val="24"/>
          <w:szCs w:val="24"/>
        </w:rPr>
        <w:t>Director of External Affairs</w:t>
      </w: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r>
    </w:p>
    <w:p w:rsidR="004373EA" w:rsidRPr="007423FD" w:rsidRDefault="004373EA" w:rsidP="00D15B1F">
      <w:pPr>
        <w:spacing w:after="0" w:line="240" w:lineRule="auto"/>
        <w:ind w:left="1440" w:firstLine="360"/>
        <w:rPr>
          <w:rFonts w:ascii="Times New Roman" w:hAnsi="Times New Roman" w:cs="Times New Roman"/>
          <w:sz w:val="24"/>
          <w:szCs w:val="24"/>
        </w:rPr>
      </w:pPr>
      <w:r w:rsidRPr="007423FD">
        <w:rPr>
          <w:rFonts w:ascii="Times New Roman" w:hAnsi="Times New Roman" w:cs="Times New Roman"/>
          <w:sz w:val="24"/>
          <w:szCs w:val="24"/>
        </w:rPr>
        <w:t>Director of Extracurricular Affairs</w:t>
      </w:r>
    </w:p>
    <w:p w:rsidR="004373EA" w:rsidRPr="007423FD" w:rsidRDefault="004373EA" w:rsidP="00D15B1F">
      <w:pPr>
        <w:spacing w:after="0" w:line="240" w:lineRule="auto"/>
        <w:ind w:left="1440" w:firstLine="360"/>
        <w:rPr>
          <w:rFonts w:ascii="Times New Roman" w:hAnsi="Times New Roman" w:cs="Times New Roman"/>
          <w:sz w:val="24"/>
          <w:szCs w:val="24"/>
        </w:rPr>
      </w:pPr>
      <w:r w:rsidRPr="007423FD">
        <w:rPr>
          <w:rFonts w:ascii="Times New Roman" w:hAnsi="Times New Roman" w:cs="Times New Roman"/>
          <w:sz w:val="24"/>
          <w:szCs w:val="24"/>
        </w:rPr>
        <w:t>Director of Faculty Affairs</w:t>
      </w:r>
    </w:p>
    <w:p w:rsidR="004373EA" w:rsidRPr="007423FD" w:rsidRDefault="004373EA" w:rsidP="00D15B1F">
      <w:pPr>
        <w:spacing w:after="0" w:line="240" w:lineRule="auto"/>
        <w:ind w:left="1440" w:firstLine="360"/>
        <w:rPr>
          <w:rFonts w:ascii="Times New Roman" w:hAnsi="Times New Roman" w:cs="Times New Roman"/>
          <w:sz w:val="24"/>
          <w:szCs w:val="24"/>
        </w:rPr>
      </w:pPr>
      <w:r w:rsidRPr="007423FD">
        <w:rPr>
          <w:rFonts w:ascii="Times New Roman" w:hAnsi="Times New Roman" w:cs="Times New Roman"/>
          <w:sz w:val="24"/>
          <w:szCs w:val="24"/>
        </w:rPr>
        <w:t>Director of Intercultural Affairs</w:t>
      </w:r>
    </w:p>
    <w:p w:rsidR="004373EA" w:rsidRPr="007423FD" w:rsidRDefault="004373EA" w:rsidP="00D15B1F">
      <w:pPr>
        <w:spacing w:after="0" w:line="240" w:lineRule="auto"/>
        <w:ind w:left="1440" w:firstLine="360"/>
        <w:rPr>
          <w:rFonts w:ascii="Times New Roman" w:hAnsi="Times New Roman" w:cs="Times New Roman"/>
          <w:sz w:val="24"/>
          <w:szCs w:val="24"/>
        </w:rPr>
      </w:pPr>
      <w:r w:rsidRPr="007423FD">
        <w:rPr>
          <w:rFonts w:ascii="Times New Roman" w:hAnsi="Times New Roman" w:cs="Times New Roman"/>
          <w:sz w:val="24"/>
          <w:szCs w:val="24"/>
        </w:rPr>
        <w:t>Director of Internal Affairs</w:t>
      </w:r>
      <w:r w:rsidRPr="007423FD">
        <w:rPr>
          <w:rFonts w:ascii="Times New Roman" w:hAnsi="Times New Roman" w:cs="Times New Roman"/>
          <w:sz w:val="24"/>
          <w:szCs w:val="24"/>
        </w:rPr>
        <w:tab/>
      </w:r>
    </w:p>
    <w:p w:rsidR="004373EA" w:rsidRPr="007423FD" w:rsidRDefault="004373EA" w:rsidP="00D15B1F">
      <w:pPr>
        <w:spacing w:after="0" w:line="240" w:lineRule="auto"/>
        <w:ind w:left="1440" w:firstLine="360"/>
        <w:rPr>
          <w:rFonts w:ascii="Times New Roman" w:hAnsi="Times New Roman" w:cs="Times New Roman"/>
          <w:sz w:val="24"/>
          <w:szCs w:val="24"/>
        </w:rPr>
      </w:pPr>
      <w:r w:rsidRPr="007423FD">
        <w:rPr>
          <w:rFonts w:ascii="Times New Roman" w:hAnsi="Times New Roman" w:cs="Times New Roman"/>
          <w:sz w:val="24"/>
          <w:szCs w:val="24"/>
        </w:rPr>
        <w:t>Director of Programming Affairs</w:t>
      </w:r>
    </w:p>
    <w:p w:rsidR="004373EA" w:rsidRPr="007423FD" w:rsidRDefault="004373EA" w:rsidP="00D15B1F">
      <w:pPr>
        <w:spacing w:after="0" w:line="240" w:lineRule="auto"/>
        <w:ind w:left="1440" w:firstLine="360"/>
        <w:rPr>
          <w:rFonts w:ascii="Times New Roman" w:hAnsi="Times New Roman" w:cs="Times New Roman"/>
          <w:sz w:val="24"/>
          <w:szCs w:val="24"/>
        </w:rPr>
      </w:pPr>
      <w:r w:rsidRPr="007423FD">
        <w:rPr>
          <w:rFonts w:ascii="Times New Roman" w:hAnsi="Times New Roman" w:cs="Times New Roman"/>
          <w:sz w:val="24"/>
          <w:szCs w:val="24"/>
        </w:rPr>
        <w:t>Director of Student Fee Affairs</w:t>
      </w:r>
    </w:p>
    <w:p w:rsidR="004373EA" w:rsidRPr="007423FD" w:rsidRDefault="004373EA" w:rsidP="00D15B1F">
      <w:pPr>
        <w:spacing w:after="0" w:line="240" w:lineRule="auto"/>
        <w:ind w:left="1440" w:firstLine="360"/>
        <w:rPr>
          <w:rFonts w:ascii="Times New Roman" w:hAnsi="Times New Roman" w:cs="Times New Roman"/>
          <w:sz w:val="24"/>
          <w:szCs w:val="24"/>
        </w:rPr>
      </w:pPr>
      <w:r w:rsidRPr="007423FD">
        <w:rPr>
          <w:rFonts w:ascii="Times New Roman" w:hAnsi="Times New Roman" w:cs="Times New Roman"/>
          <w:sz w:val="24"/>
          <w:szCs w:val="24"/>
        </w:rPr>
        <w:t>Director of Student Resource Affairs</w:t>
      </w:r>
      <w:r w:rsidRPr="007423FD">
        <w:rPr>
          <w:rFonts w:ascii="Times New Roman" w:hAnsi="Times New Roman" w:cs="Times New Roman"/>
          <w:sz w:val="24"/>
          <w:szCs w:val="24"/>
        </w:rPr>
        <w:tab/>
      </w:r>
    </w:p>
    <w:p w:rsidR="004373EA" w:rsidRPr="007423FD" w:rsidRDefault="004373EA" w:rsidP="00D15B1F">
      <w:pPr>
        <w:spacing w:after="0" w:line="240" w:lineRule="auto"/>
        <w:ind w:left="1440" w:firstLine="360"/>
        <w:rPr>
          <w:rFonts w:ascii="Times New Roman" w:hAnsi="Times New Roman" w:cs="Times New Roman"/>
          <w:sz w:val="24"/>
          <w:szCs w:val="24"/>
        </w:rPr>
      </w:pPr>
      <w:r w:rsidRPr="007423FD">
        <w:rPr>
          <w:rFonts w:ascii="Times New Roman" w:hAnsi="Times New Roman" w:cs="Times New Roman"/>
          <w:sz w:val="24"/>
          <w:szCs w:val="24"/>
        </w:rPr>
        <w:t>Director of Student Rights and Responsibilities</w:t>
      </w:r>
    </w:p>
    <w:p w:rsidR="004373EA" w:rsidRDefault="004373EA" w:rsidP="00D15B1F">
      <w:pPr>
        <w:spacing w:after="0" w:line="240" w:lineRule="auto"/>
        <w:ind w:left="1440" w:firstLine="360"/>
        <w:rPr>
          <w:rFonts w:ascii="Times New Roman" w:hAnsi="Times New Roman" w:cs="Times New Roman"/>
          <w:sz w:val="24"/>
          <w:szCs w:val="24"/>
        </w:rPr>
      </w:pPr>
      <w:r w:rsidRPr="007423FD">
        <w:rPr>
          <w:rFonts w:ascii="Times New Roman" w:hAnsi="Times New Roman" w:cs="Times New Roman"/>
          <w:sz w:val="24"/>
          <w:szCs w:val="24"/>
        </w:rPr>
        <w:t>Director of University Advising Affairs</w:t>
      </w:r>
    </w:p>
    <w:p w:rsidR="00971AED" w:rsidRDefault="00971AED" w:rsidP="00971AED">
      <w:pPr>
        <w:spacing w:after="0" w:line="240" w:lineRule="auto"/>
        <w:rPr>
          <w:rFonts w:ascii="Times New Roman" w:hAnsi="Times New Roman" w:cs="Times New Roman"/>
          <w:sz w:val="24"/>
          <w:szCs w:val="24"/>
        </w:rPr>
      </w:pPr>
    </w:p>
    <w:p w:rsidR="00971AED" w:rsidRPr="007423FD" w:rsidRDefault="00971AED" w:rsidP="00971AED">
      <w:pPr>
        <w:spacing w:after="0" w:line="240" w:lineRule="auto"/>
        <w:rPr>
          <w:rFonts w:ascii="Times New Roman" w:hAnsi="Times New Roman" w:cs="Times New Roman"/>
          <w:sz w:val="24"/>
          <w:szCs w:val="24"/>
        </w:rPr>
      </w:pPr>
      <w:r>
        <w:rPr>
          <w:rFonts w:ascii="Times New Roman" w:hAnsi="Times New Roman" w:cs="Times New Roman"/>
          <w:sz w:val="24"/>
          <w:szCs w:val="24"/>
        </w:rPr>
        <w:t>B. Each member of the Board of Directors shall carry one (1) vote.</w:t>
      </w:r>
    </w:p>
    <w:p w:rsidR="004373EA" w:rsidRPr="007423FD" w:rsidRDefault="004373EA" w:rsidP="00D15B1F">
      <w:pPr>
        <w:spacing w:after="0" w:line="240" w:lineRule="auto"/>
        <w:ind w:left="1440" w:firstLine="720"/>
        <w:rPr>
          <w:rFonts w:ascii="Times New Roman" w:hAnsi="Times New Roman" w:cs="Times New Roman"/>
          <w:sz w:val="24"/>
          <w:szCs w:val="24"/>
        </w:rPr>
      </w:pPr>
    </w:p>
    <w:p w:rsidR="004373EA" w:rsidRPr="007423FD" w:rsidRDefault="002D2E31" w:rsidP="002D2E31">
      <w:pPr>
        <w:tabs>
          <w:tab w:val="num" w:pos="180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C. </w:t>
      </w:r>
      <w:r w:rsidR="004373EA" w:rsidRPr="007423FD">
        <w:rPr>
          <w:rFonts w:ascii="Times New Roman" w:hAnsi="Times New Roman" w:cs="Times New Roman"/>
          <w:sz w:val="24"/>
          <w:szCs w:val="24"/>
        </w:rPr>
        <w:t xml:space="preserve">The campus President shall appoint a University Representative to the Board of Directors to advise on policy and to provide liaison between the board of directors </w:t>
      </w:r>
      <w:r w:rsidR="004373EA" w:rsidRPr="007423FD">
        <w:rPr>
          <w:rFonts w:ascii="Times New Roman" w:hAnsi="Times New Roman" w:cs="Times New Roman"/>
          <w:sz w:val="24"/>
          <w:szCs w:val="24"/>
        </w:rPr>
        <w:lastRenderedPageBreak/>
        <w:t>and the campus. Their role is advisory and is not considered to be a member of the Board of Directors.</w:t>
      </w:r>
    </w:p>
    <w:p w:rsidR="004373EA" w:rsidRPr="007423FD" w:rsidRDefault="004373EA" w:rsidP="00904ED7">
      <w:pPr>
        <w:spacing w:line="240" w:lineRule="auto"/>
        <w:ind w:left="2160"/>
        <w:rPr>
          <w:rFonts w:ascii="Times New Roman" w:hAnsi="Times New Roman" w:cs="Times New Roman"/>
          <w:sz w:val="24"/>
          <w:szCs w:val="24"/>
        </w:rPr>
      </w:pPr>
    </w:p>
    <w:p w:rsidR="004373EA" w:rsidRPr="007423FD" w:rsidRDefault="002D2E31" w:rsidP="002D2E31">
      <w:pPr>
        <w:tabs>
          <w:tab w:val="num" w:pos="1800"/>
        </w:tabs>
        <w:spacing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D. </w:t>
      </w:r>
      <w:r w:rsidR="004373EA" w:rsidRPr="007423FD">
        <w:rPr>
          <w:rFonts w:ascii="Times New Roman" w:hAnsi="Times New Roman" w:cs="Times New Roman"/>
          <w:sz w:val="24"/>
          <w:szCs w:val="24"/>
        </w:rPr>
        <w:t xml:space="preserve">The Chairperson of the </w:t>
      </w:r>
      <w:r w:rsidR="00D52D72" w:rsidRPr="007423FD">
        <w:rPr>
          <w:rFonts w:ascii="Times New Roman" w:hAnsi="Times New Roman" w:cs="Times New Roman"/>
          <w:sz w:val="24"/>
          <w:szCs w:val="24"/>
        </w:rPr>
        <w:t>B</w:t>
      </w:r>
      <w:r w:rsidR="004373EA" w:rsidRPr="007423FD">
        <w:rPr>
          <w:rFonts w:ascii="Times New Roman" w:hAnsi="Times New Roman" w:cs="Times New Roman"/>
          <w:sz w:val="24"/>
          <w:szCs w:val="24"/>
        </w:rPr>
        <w:t xml:space="preserve">oard of </w:t>
      </w:r>
      <w:r w:rsidR="00D52D72" w:rsidRPr="007423FD">
        <w:rPr>
          <w:rFonts w:ascii="Times New Roman" w:hAnsi="Times New Roman" w:cs="Times New Roman"/>
          <w:sz w:val="24"/>
          <w:szCs w:val="24"/>
        </w:rPr>
        <w:t>D</w:t>
      </w:r>
      <w:r w:rsidR="004373EA" w:rsidRPr="007423FD">
        <w:rPr>
          <w:rFonts w:ascii="Times New Roman" w:hAnsi="Times New Roman" w:cs="Times New Roman"/>
          <w:sz w:val="24"/>
          <w:szCs w:val="24"/>
        </w:rPr>
        <w:t>irectors shall be the Vice President</w:t>
      </w:r>
      <w:r>
        <w:rPr>
          <w:rFonts w:ascii="Times New Roman" w:hAnsi="Times New Roman" w:cs="Times New Roman"/>
          <w:sz w:val="24"/>
          <w:szCs w:val="24"/>
        </w:rPr>
        <w:t xml:space="preserve"> in accordance to Article VII, Section IV</w:t>
      </w:r>
      <w:r w:rsidR="004373EA" w:rsidRPr="007423FD">
        <w:rPr>
          <w:rFonts w:ascii="Times New Roman" w:hAnsi="Times New Roman" w:cs="Times New Roman"/>
          <w:sz w:val="24"/>
          <w:szCs w:val="24"/>
        </w:rPr>
        <w:t xml:space="preserve">. </w:t>
      </w:r>
    </w:p>
    <w:p w:rsidR="004373EA" w:rsidRPr="007423FD" w:rsidRDefault="004373EA" w:rsidP="00904ED7">
      <w:pPr>
        <w:spacing w:line="240" w:lineRule="auto"/>
        <w:rPr>
          <w:rFonts w:ascii="Times New Roman" w:hAnsi="Times New Roman" w:cs="Times New Roman"/>
          <w:sz w:val="24"/>
          <w:szCs w:val="24"/>
        </w:rPr>
      </w:pP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sz w:val="24"/>
          <w:szCs w:val="24"/>
        </w:rPr>
        <w:t>Section III- General Duties and Responsibilities</w:t>
      </w:r>
    </w:p>
    <w:p w:rsidR="004373EA" w:rsidRPr="007423FD" w:rsidRDefault="004373EA" w:rsidP="00904ED7">
      <w:pPr>
        <w:numPr>
          <w:ilvl w:val="0"/>
          <w:numId w:val="8"/>
        </w:numPr>
        <w:tabs>
          <w:tab w:val="clear" w:pos="1800"/>
        </w:tabs>
        <w:spacing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Assuming Office</w:t>
      </w:r>
    </w:p>
    <w:p w:rsidR="004373EA" w:rsidRPr="007423FD" w:rsidRDefault="004373EA" w:rsidP="00D15B1F">
      <w:pPr>
        <w:numPr>
          <w:ilvl w:val="0"/>
          <w:numId w:val="9"/>
        </w:numPr>
        <w:tabs>
          <w:tab w:val="clear" w:pos="2160"/>
          <w:tab w:val="left" w:pos="180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The oath of office must be taken before someone elected or appointed to the Board of Directors starts his/her term of office. In the event that all members do not take the oath of office at the first meeting, the total membership of the Board is reduced accordingly pursuant to A.S. By</w:t>
      </w:r>
      <w:r w:rsidR="003B70EB" w:rsidRPr="007423FD">
        <w:rPr>
          <w:rFonts w:ascii="Times New Roman" w:hAnsi="Times New Roman" w:cs="Times New Roman"/>
          <w:sz w:val="24"/>
          <w:szCs w:val="24"/>
        </w:rPr>
        <w:t>laws</w:t>
      </w:r>
      <w:r w:rsidRPr="007423FD">
        <w:rPr>
          <w:rFonts w:ascii="Times New Roman" w:hAnsi="Times New Roman" w:cs="Times New Roman"/>
          <w:sz w:val="24"/>
          <w:szCs w:val="24"/>
        </w:rPr>
        <w:t>.</w:t>
      </w:r>
      <w:r w:rsidRPr="007423FD">
        <w:rPr>
          <w:rFonts w:ascii="Times New Roman" w:hAnsi="Times New Roman" w:cs="Times New Roman"/>
          <w:sz w:val="24"/>
          <w:szCs w:val="24"/>
        </w:rPr>
        <w:br/>
      </w:r>
    </w:p>
    <w:p w:rsidR="004373EA" w:rsidRPr="007423FD" w:rsidRDefault="004373EA" w:rsidP="00D15B1F">
      <w:pPr>
        <w:numPr>
          <w:ilvl w:val="0"/>
          <w:numId w:val="9"/>
        </w:numPr>
        <w:tabs>
          <w:tab w:val="clear" w:pos="2160"/>
          <w:tab w:val="left" w:pos="180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All Board members shall read, sign, and adhere to the conflict of interest statement and the Memorandum of Understanding (MOU) developed by the Vice President with the approval of the President and Controller prior to the receipt of his/her first legislative stipend.</w:t>
      </w:r>
      <w:r w:rsidRPr="007423FD">
        <w:rPr>
          <w:rFonts w:ascii="Times New Roman" w:hAnsi="Times New Roman" w:cs="Times New Roman"/>
          <w:sz w:val="24"/>
          <w:szCs w:val="24"/>
        </w:rPr>
        <w:br/>
      </w:r>
    </w:p>
    <w:p w:rsidR="004373EA" w:rsidRPr="007423FD" w:rsidRDefault="004373EA" w:rsidP="00D15B1F">
      <w:pPr>
        <w:numPr>
          <w:ilvl w:val="0"/>
          <w:numId w:val="9"/>
        </w:numPr>
        <w:tabs>
          <w:tab w:val="clear" w:pos="216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Directors shall contact the Chairs of their prescribed committees immediately upon being sworn in or upon appointment.</w:t>
      </w:r>
      <w:r w:rsidRPr="007423FD">
        <w:rPr>
          <w:rFonts w:ascii="Times New Roman" w:hAnsi="Times New Roman" w:cs="Times New Roman"/>
          <w:sz w:val="24"/>
          <w:szCs w:val="24"/>
        </w:rPr>
        <w:br/>
      </w:r>
    </w:p>
    <w:p w:rsidR="004373EA" w:rsidRPr="007423FD" w:rsidRDefault="004373EA" w:rsidP="00904ED7">
      <w:pPr>
        <w:numPr>
          <w:ilvl w:val="0"/>
          <w:numId w:val="8"/>
        </w:numPr>
        <w:tabs>
          <w:tab w:val="clear" w:pos="1800"/>
          <w:tab w:val="num" w:pos="1440"/>
        </w:tabs>
        <w:spacing w:line="240" w:lineRule="auto"/>
        <w:ind w:hanging="990"/>
        <w:rPr>
          <w:rFonts w:ascii="Times New Roman" w:hAnsi="Times New Roman" w:cs="Times New Roman"/>
          <w:sz w:val="24"/>
          <w:szCs w:val="24"/>
        </w:rPr>
      </w:pPr>
      <w:r w:rsidRPr="007423FD">
        <w:rPr>
          <w:rFonts w:ascii="Times New Roman" w:hAnsi="Times New Roman" w:cs="Times New Roman"/>
          <w:sz w:val="24"/>
          <w:szCs w:val="24"/>
        </w:rPr>
        <w:t>Maintaining Office</w:t>
      </w:r>
    </w:p>
    <w:p w:rsidR="004373EA" w:rsidRPr="007423FD" w:rsidRDefault="004373EA" w:rsidP="00D15B1F">
      <w:pPr>
        <w:numPr>
          <w:ilvl w:val="0"/>
          <w:numId w:val="10"/>
        </w:numPr>
        <w:tabs>
          <w:tab w:val="clear" w:pos="2160"/>
          <w:tab w:val="left" w:pos="117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 xml:space="preserve">Directors must fulfill all duties prescribed to him/her unless extenuating circumstances occur and the Director is excused by the Chair.  Excuse from duty is amendable and debatable, and must be passed by a majority vote of the total voting membership.   </w:t>
      </w:r>
      <w:r w:rsidRPr="007423FD">
        <w:rPr>
          <w:rFonts w:ascii="Times New Roman" w:hAnsi="Times New Roman" w:cs="Times New Roman"/>
          <w:sz w:val="24"/>
          <w:szCs w:val="24"/>
        </w:rPr>
        <w:br/>
      </w:r>
    </w:p>
    <w:p w:rsidR="00A41F73" w:rsidRPr="007423FD" w:rsidRDefault="004373EA" w:rsidP="00D15B1F">
      <w:pPr>
        <w:numPr>
          <w:ilvl w:val="0"/>
          <w:numId w:val="10"/>
        </w:numPr>
        <w:tabs>
          <w:tab w:val="clear" w:pos="216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Directors shall abide by the following attendance policy (in which semesters shall be defined as the first day of instruction and concluding the last day of finals with the exception of the fall semester, which shall include the months of May and August). Regular attendance is essential to Associated Students, Inc.'s efficient operation and proper representation of the students of San José State University.  All Board Members, including Executives, are expected to conduct themselves in a professional manner during the course of their service, and to fully participate in the activities of Associated Students, Inc.:</w:t>
      </w:r>
      <w:r w:rsidRPr="007423FD">
        <w:rPr>
          <w:rFonts w:ascii="Times New Roman" w:hAnsi="Times New Roman" w:cs="Times New Roman"/>
          <w:sz w:val="24"/>
          <w:szCs w:val="24"/>
        </w:rPr>
        <w:br/>
      </w:r>
    </w:p>
    <w:p w:rsidR="004373EA" w:rsidRPr="007423FD" w:rsidRDefault="004373EA" w:rsidP="00D15B1F">
      <w:pPr>
        <w:numPr>
          <w:ilvl w:val="1"/>
          <w:numId w:val="10"/>
        </w:numPr>
        <w:tabs>
          <w:tab w:val="left"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 xml:space="preserve">An unexcused absence is defined as any absence from A.S. meeting, training, etc that does not meet the excused absence </w:t>
      </w:r>
      <w:r w:rsidRPr="007423FD">
        <w:rPr>
          <w:rFonts w:ascii="Times New Roman" w:hAnsi="Times New Roman" w:cs="Times New Roman"/>
          <w:sz w:val="24"/>
          <w:szCs w:val="24"/>
        </w:rPr>
        <w:lastRenderedPageBreak/>
        <w:t>definitions listed below or those determined by the Executive Committee to be excused.</w:t>
      </w:r>
    </w:p>
    <w:p w:rsidR="004373EA" w:rsidRPr="007423FD" w:rsidRDefault="004373EA" w:rsidP="00D15B1F">
      <w:pPr>
        <w:tabs>
          <w:tab w:val="left" w:pos="2160"/>
        </w:tabs>
        <w:spacing w:after="0" w:line="240" w:lineRule="auto"/>
        <w:ind w:left="3600"/>
        <w:rPr>
          <w:rFonts w:ascii="Times New Roman" w:hAnsi="Times New Roman" w:cs="Times New Roman"/>
          <w:sz w:val="24"/>
          <w:szCs w:val="24"/>
        </w:rPr>
      </w:pPr>
    </w:p>
    <w:p w:rsidR="004373EA" w:rsidRPr="007423FD" w:rsidRDefault="004373EA" w:rsidP="00D15B1F">
      <w:pPr>
        <w:numPr>
          <w:ilvl w:val="0"/>
          <w:numId w:val="11"/>
        </w:numPr>
        <w:spacing w:after="0" w:line="240" w:lineRule="auto"/>
        <w:ind w:left="2610" w:hanging="450"/>
        <w:rPr>
          <w:rFonts w:ascii="Times New Roman" w:hAnsi="Times New Roman" w:cs="Times New Roman"/>
          <w:sz w:val="24"/>
          <w:szCs w:val="24"/>
        </w:rPr>
      </w:pPr>
      <w:r w:rsidRPr="007423FD">
        <w:rPr>
          <w:rFonts w:ascii="Times New Roman" w:hAnsi="Times New Roman" w:cs="Times New Roman"/>
          <w:sz w:val="24"/>
          <w:szCs w:val="24"/>
        </w:rPr>
        <w:t xml:space="preserve">Absence from an official University recognized program including Associated Students business at which a member’s attendance is   required. In this case the Chair will be notified in advanced. </w:t>
      </w:r>
    </w:p>
    <w:p w:rsidR="004373EA" w:rsidRPr="007423FD" w:rsidRDefault="004373EA" w:rsidP="00D15B1F">
      <w:pPr>
        <w:tabs>
          <w:tab w:val="left" w:pos="2880"/>
        </w:tabs>
        <w:spacing w:after="0" w:line="240" w:lineRule="auto"/>
        <w:ind w:left="3600"/>
        <w:rPr>
          <w:rFonts w:ascii="Times New Roman" w:hAnsi="Times New Roman" w:cs="Times New Roman"/>
          <w:sz w:val="24"/>
          <w:szCs w:val="24"/>
        </w:rPr>
      </w:pPr>
    </w:p>
    <w:p w:rsidR="004373EA" w:rsidRPr="007423FD" w:rsidRDefault="004373EA" w:rsidP="00D15B1F">
      <w:pPr>
        <w:numPr>
          <w:ilvl w:val="0"/>
          <w:numId w:val="11"/>
        </w:numPr>
        <w:spacing w:after="0" w:line="240" w:lineRule="auto"/>
        <w:ind w:left="2610" w:hanging="450"/>
        <w:rPr>
          <w:rFonts w:ascii="Times New Roman" w:hAnsi="Times New Roman" w:cs="Times New Roman"/>
          <w:sz w:val="24"/>
          <w:szCs w:val="24"/>
        </w:rPr>
      </w:pPr>
      <w:r w:rsidRPr="007423FD">
        <w:rPr>
          <w:rFonts w:ascii="Times New Roman" w:hAnsi="Times New Roman" w:cs="Times New Roman"/>
          <w:sz w:val="24"/>
          <w:szCs w:val="24"/>
        </w:rPr>
        <w:t>Absence due to illness of a director or a member of his or her family requiring the director’s care, or the bereavement of the director’s family member.</w:t>
      </w:r>
    </w:p>
    <w:p w:rsidR="004373EA" w:rsidRPr="007423FD" w:rsidRDefault="004373EA" w:rsidP="00D15B1F">
      <w:pPr>
        <w:tabs>
          <w:tab w:val="left" w:pos="2880"/>
        </w:tabs>
        <w:spacing w:after="0" w:line="240" w:lineRule="auto"/>
        <w:ind w:left="3600"/>
        <w:rPr>
          <w:rFonts w:ascii="Times New Roman" w:hAnsi="Times New Roman" w:cs="Times New Roman"/>
          <w:sz w:val="24"/>
          <w:szCs w:val="24"/>
        </w:rPr>
      </w:pPr>
    </w:p>
    <w:p w:rsidR="004373EA" w:rsidRPr="007423FD" w:rsidRDefault="004373EA" w:rsidP="00D15B1F">
      <w:pPr>
        <w:numPr>
          <w:ilvl w:val="0"/>
          <w:numId w:val="11"/>
        </w:numPr>
        <w:spacing w:after="0" w:line="240" w:lineRule="auto"/>
        <w:ind w:left="2610" w:hanging="450"/>
        <w:rPr>
          <w:rFonts w:ascii="Times New Roman" w:hAnsi="Times New Roman" w:cs="Times New Roman"/>
          <w:sz w:val="24"/>
          <w:szCs w:val="24"/>
        </w:rPr>
      </w:pPr>
      <w:r w:rsidRPr="007423FD">
        <w:rPr>
          <w:rFonts w:ascii="Times New Roman" w:hAnsi="Times New Roman" w:cs="Times New Roman"/>
          <w:sz w:val="24"/>
          <w:szCs w:val="24"/>
        </w:rPr>
        <w:t xml:space="preserve">Absence due to individual circumstances, due cause and excusableness of which are to be determined by the Executive Committee on a case-by case basis to determine negligence or ill intent. </w:t>
      </w:r>
    </w:p>
    <w:p w:rsidR="004373EA" w:rsidRPr="007423FD" w:rsidRDefault="004373EA" w:rsidP="00D15B1F">
      <w:pPr>
        <w:tabs>
          <w:tab w:val="left" w:pos="2880"/>
        </w:tabs>
        <w:spacing w:after="0" w:line="240" w:lineRule="auto"/>
        <w:ind w:left="4320"/>
        <w:rPr>
          <w:rFonts w:ascii="Times New Roman" w:hAnsi="Times New Roman" w:cs="Times New Roman"/>
          <w:sz w:val="24"/>
          <w:szCs w:val="24"/>
        </w:rPr>
      </w:pPr>
    </w:p>
    <w:p w:rsidR="004373EA" w:rsidRPr="007423FD" w:rsidRDefault="00BA164D" w:rsidP="008538B6">
      <w:p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b.</w:t>
      </w:r>
      <w:r w:rsidRPr="007423FD">
        <w:rPr>
          <w:rFonts w:ascii="Times New Roman" w:hAnsi="Times New Roman" w:cs="Times New Roman"/>
          <w:sz w:val="24"/>
          <w:szCs w:val="24"/>
        </w:rPr>
        <w:tab/>
      </w:r>
      <w:r w:rsidR="004373EA" w:rsidRPr="007423FD">
        <w:rPr>
          <w:rFonts w:ascii="Times New Roman" w:hAnsi="Times New Roman" w:cs="Times New Roman"/>
          <w:sz w:val="24"/>
          <w:szCs w:val="24"/>
        </w:rPr>
        <w:t>Directors are allowed two (2) excused absences from regularly scheduled Board meeting</w:t>
      </w:r>
      <w:r w:rsidR="00012958">
        <w:rPr>
          <w:rFonts w:ascii="Times New Roman" w:hAnsi="Times New Roman" w:cs="Times New Roman"/>
          <w:sz w:val="24"/>
          <w:szCs w:val="24"/>
        </w:rPr>
        <w:t>s</w:t>
      </w:r>
      <w:r w:rsidR="004373EA" w:rsidRPr="007423FD">
        <w:rPr>
          <w:rFonts w:ascii="Times New Roman" w:hAnsi="Times New Roman" w:cs="Times New Roman"/>
          <w:sz w:val="24"/>
          <w:szCs w:val="24"/>
        </w:rPr>
        <w:t xml:space="preserve"> per semester. Should a director have an unexcused absence or exceed their maximum of two (2) absences or should their two (2) absences take place during two (2) consecutive Board meetings, it is within the jurisdiction of the Board of Directors to declare his or her position vacant.  </w:t>
      </w:r>
    </w:p>
    <w:p w:rsidR="004373EA" w:rsidRPr="007423FD" w:rsidRDefault="004373EA" w:rsidP="00D15B1F">
      <w:pPr>
        <w:spacing w:after="0" w:line="240" w:lineRule="auto"/>
        <w:ind w:left="2880"/>
        <w:rPr>
          <w:rFonts w:ascii="Times New Roman" w:hAnsi="Times New Roman" w:cs="Times New Roman"/>
          <w:sz w:val="24"/>
          <w:szCs w:val="24"/>
        </w:rPr>
      </w:pPr>
    </w:p>
    <w:p w:rsidR="004373EA" w:rsidRPr="007423FD" w:rsidRDefault="00BA164D" w:rsidP="008538B6">
      <w:p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c.</w:t>
      </w:r>
      <w:r w:rsidRPr="007423FD">
        <w:rPr>
          <w:rFonts w:ascii="Times New Roman" w:hAnsi="Times New Roman" w:cs="Times New Roman"/>
          <w:sz w:val="24"/>
          <w:szCs w:val="24"/>
        </w:rPr>
        <w:tab/>
      </w:r>
      <w:r w:rsidR="004373EA" w:rsidRPr="007423FD">
        <w:rPr>
          <w:rFonts w:ascii="Times New Roman" w:hAnsi="Times New Roman" w:cs="Times New Roman"/>
          <w:sz w:val="24"/>
          <w:szCs w:val="24"/>
        </w:rPr>
        <w:t xml:space="preserve">Attendance at A.S In-Service is mandatory; however, directors may miss two (2) in-services per year after notifying the Chair. These absences will not count against the two (2) excused absences for Board of Directors meetings allotted to each Director per semester.  </w:t>
      </w:r>
    </w:p>
    <w:p w:rsidR="004373EA" w:rsidRPr="007423FD" w:rsidRDefault="004373EA" w:rsidP="00D15B1F">
      <w:pPr>
        <w:spacing w:after="0" w:line="240" w:lineRule="auto"/>
        <w:ind w:left="2880"/>
        <w:rPr>
          <w:rFonts w:ascii="Times New Roman" w:hAnsi="Times New Roman" w:cs="Times New Roman"/>
          <w:sz w:val="24"/>
          <w:szCs w:val="24"/>
        </w:rPr>
      </w:pPr>
    </w:p>
    <w:p w:rsidR="004373EA" w:rsidRPr="007423FD" w:rsidRDefault="00BA164D" w:rsidP="008538B6">
      <w:p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d.</w:t>
      </w:r>
      <w:r w:rsidRPr="007423FD">
        <w:rPr>
          <w:rFonts w:ascii="Times New Roman" w:hAnsi="Times New Roman" w:cs="Times New Roman"/>
          <w:sz w:val="24"/>
          <w:szCs w:val="24"/>
        </w:rPr>
        <w:tab/>
      </w:r>
      <w:r w:rsidR="004373EA" w:rsidRPr="007423FD">
        <w:rPr>
          <w:rFonts w:ascii="Times New Roman" w:hAnsi="Times New Roman" w:cs="Times New Roman"/>
          <w:sz w:val="24"/>
          <w:szCs w:val="24"/>
        </w:rPr>
        <w:t xml:space="preserve">Attendance at retreats is mandatory, including overnight hours. Should extenuating circumstances arise, a director shall submit to the Executive Committee their reason for absence in order to distinguish its excusableness. </w:t>
      </w:r>
    </w:p>
    <w:p w:rsidR="004373EA" w:rsidRPr="007423FD" w:rsidRDefault="004373EA" w:rsidP="00D15B1F">
      <w:pPr>
        <w:spacing w:after="0" w:line="240" w:lineRule="auto"/>
        <w:ind w:left="2880"/>
        <w:rPr>
          <w:rFonts w:ascii="Times New Roman" w:hAnsi="Times New Roman" w:cs="Times New Roman"/>
          <w:sz w:val="24"/>
          <w:szCs w:val="24"/>
        </w:rPr>
      </w:pPr>
    </w:p>
    <w:p w:rsidR="004373EA" w:rsidRPr="007423FD" w:rsidRDefault="00BA164D" w:rsidP="008538B6">
      <w:p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e.</w:t>
      </w:r>
      <w:r w:rsidRPr="007423FD">
        <w:rPr>
          <w:rFonts w:ascii="Times New Roman" w:hAnsi="Times New Roman" w:cs="Times New Roman"/>
          <w:sz w:val="24"/>
          <w:szCs w:val="24"/>
        </w:rPr>
        <w:tab/>
      </w:r>
      <w:r w:rsidR="004373EA" w:rsidRPr="007423FD">
        <w:rPr>
          <w:rFonts w:ascii="Times New Roman" w:hAnsi="Times New Roman" w:cs="Times New Roman"/>
          <w:sz w:val="24"/>
          <w:szCs w:val="24"/>
        </w:rPr>
        <w:t xml:space="preserve">It is within the jurisdiction of the Board of Directors to declare a position vacant if it is determined that the attendance policy has been </w:t>
      </w:r>
      <w:r w:rsidR="00307248" w:rsidRPr="007423FD">
        <w:rPr>
          <w:rFonts w:ascii="Times New Roman" w:hAnsi="Times New Roman" w:cs="Times New Roman"/>
          <w:sz w:val="24"/>
          <w:szCs w:val="24"/>
        </w:rPr>
        <w:t>breached</w:t>
      </w:r>
      <w:r w:rsidR="004373EA" w:rsidRPr="007423FD">
        <w:rPr>
          <w:rFonts w:ascii="Times New Roman" w:hAnsi="Times New Roman" w:cs="Times New Roman"/>
          <w:sz w:val="24"/>
          <w:szCs w:val="24"/>
        </w:rPr>
        <w:t>. Should the position become vacant by a two-thirds (2/3) vote of the Board of Directors, normal operating procedures, pursuant to Article VI Section II, for vacancies would take effect immediately.</w:t>
      </w:r>
    </w:p>
    <w:p w:rsidR="004373EA" w:rsidRPr="007423FD" w:rsidRDefault="004373EA" w:rsidP="00D15B1F">
      <w:pPr>
        <w:spacing w:after="0" w:line="240" w:lineRule="auto"/>
        <w:ind w:left="2880"/>
        <w:rPr>
          <w:rFonts w:ascii="Times New Roman" w:hAnsi="Times New Roman" w:cs="Times New Roman"/>
          <w:sz w:val="24"/>
          <w:szCs w:val="24"/>
        </w:rPr>
      </w:pPr>
    </w:p>
    <w:p w:rsidR="004373EA" w:rsidRPr="007423FD" w:rsidRDefault="00BA164D" w:rsidP="008538B6">
      <w:p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f.</w:t>
      </w:r>
      <w:r w:rsidRPr="007423FD">
        <w:rPr>
          <w:rFonts w:ascii="Times New Roman" w:hAnsi="Times New Roman" w:cs="Times New Roman"/>
          <w:sz w:val="24"/>
          <w:szCs w:val="24"/>
        </w:rPr>
        <w:tab/>
      </w:r>
      <w:r w:rsidR="004373EA" w:rsidRPr="007423FD">
        <w:rPr>
          <w:rFonts w:ascii="Times New Roman" w:hAnsi="Times New Roman" w:cs="Times New Roman"/>
          <w:sz w:val="24"/>
          <w:szCs w:val="24"/>
        </w:rPr>
        <w:t xml:space="preserve">Any excuses or explanations shall be submitted in writing by the Director to the Executive Committee within seven calendar days </w:t>
      </w:r>
      <w:r w:rsidR="00436A29" w:rsidRPr="007423FD">
        <w:rPr>
          <w:rFonts w:ascii="Times New Roman" w:hAnsi="Times New Roman" w:cs="Times New Roman"/>
          <w:sz w:val="24"/>
          <w:szCs w:val="24"/>
        </w:rPr>
        <w:t xml:space="preserve">before or after </w:t>
      </w:r>
      <w:r w:rsidR="00CB02D8" w:rsidRPr="007423FD">
        <w:rPr>
          <w:rFonts w:ascii="Times New Roman" w:hAnsi="Times New Roman" w:cs="Times New Roman"/>
          <w:sz w:val="24"/>
          <w:szCs w:val="24"/>
        </w:rPr>
        <w:t>an</w:t>
      </w:r>
      <w:r w:rsidR="004373EA" w:rsidRPr="007423FD">
        <w:rPr>
          <w:rFonts w:ascii="Times New Roman" w:hAnsi="Times New Roman" w:cs="Times New Roman"/>
          <w:sz w:val="24"/>
          <w:szCs w:val="24"/>
        </w:rPr>
        <w:t xml:space="preserve"> absence.</w:t>
      </w:r>
    </w:p>
    <w:p w:rsidR="004373EA" w:rsidRPr="007423FD" w:rsidRDefault="004373EA" w:rsidP="00D15B1F">
      <w:pPr>
        <w:spacing w:after="0" w:line="240" w:lineRule="auto"/>
        <w:ind w:left="3600"/>
        <w:rPr>
          <w:rFonts w:ascii="Times New Roman" w:hAnsi="Times New Roman" w:cs="Times New Roman"/>
          <w:sz w:val="24"/>
          <w:szCs w:val="24"/>
        </w:rPr>
      </w:pPr>
    </w:p>
    <w:p w:rsidR="004373EA" w:rsidRPr="007423FD" w:rsidRDefault="004373EA" w:rsidP="00D15B1F">
      <w:pPr>
        <w:numPr>
          <w:ilvl w:val="0"/>
          <w:numId w:val="10"/>
        </w:numPr>
        <w:tabs>
          <w:tab w:val="clear" w:pos="216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lastRenderedPageBreak/>
        <w:t>Directors are required to keep a minimum of three (3) office hours a week during regular academic semesters, excluding meeting times. The office hours shall be posted in the A.S. Government office for the purpose of student accessibility.</w:t>
      </w:r>
    </w:p>
    <w:p w:rsidR="004373EA" w:rsidRPr="007423FD" w:rsidRDefault="004373EA" w:rsidP="00D15B1F">
      <w:pPr>
        <w:spacing w:after="0" w:line="240" w:lineRule="auto"/>
        <w:ind w:left="2160"/>
        <w:rPr>
          <w:rFonts w:ascii="Times New Roman" w:hAnsi="Times New Roman" w:cs="Times New Roman"/>
          <w:sz w:val="24"/>
          <w:szCs w:val="24"/>
        </w:rPr>
      </w:pPr>
    </w:p>
    <w:p w:rsidR="004373EA" w:rsidRPr="007423FD" w:rsidRDefault="004373EA" w:rsidP="00D15B1F">
      <w:pPr>
        <w:numPr>
          <w:ilvl w:val="0"/>
          <w:numId w:val="10"/>
        </w:numPr>
        <w:tabs>
          <w:tab w:val="clear" w:pos="2160"/>
          <w:tab w:val="num" w:pos="180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Directors are required to meet with the Chairperson at least once a month unless deemed otherwise by the Chairperson</w:t>
      </w:r>
      <w:r w:rsidR="003863F6" w:rsidRPr="007423FD">
        <w:rPr>
          <w:rFonts w:ascii="Times New Roman" w:hAnsi="Times New Roman" w:cs="Times New Roman"/>
          <w:sz w:val="24"/>
          <w:szCs w:val="24"/>
        </w:rPr>
        <w:t xml:space="preserve"> with the exception of the Executive Committee</w:t>
      </w:r>
      <w:r w:rsidR="000912F6" w:rsidRPr="007423FD">
        <w:rPr>
          <w:rFonts w:ascii="Times New Roman" w:hAnsi="Times New Roman" w:cs="Times New Roman"/>
          <w:sz w:val="24"/>
          <w:szCs w:val="24"/>
        </w:rPr>
        <w:t xml:space="preserve"> members for the purpose of </w:t>
      </w:r>
      <w:r w:rsidR="00832B63" w:rsidRPr="007423FD">
        <w:rPr>
          <w:rFonts w:ascii="Times New Roman" w:hAnsi="Times New Roman" w:cs="Times New Roman"/>
          <w:sz w:val="24"/>
          <w:szCs w:val="24"/>
        </w:rPr>
        <w:t>direction</w:t>
      </w:r>
      <w:r w:rsidR="00832B63">
        <w:rPr>
          <w:rFonts w:ascii="Times New Roman" w:hAnsi="Times New Roman" w:cs="Times New Roman"/>
          <w:sz w:val="24"/>
          <w:szCs w:val="24"/>
        </w:rPr>
        <w:t>,</w:t>
      </w:r>
      <w:r w:rsidR="000912F6" w:rsidRPr="007423FD">
        <w:rPr>
          <w:rFonts w:ascii="Times New Roman" w:hAnsi="Times New Roman" w:cs="Times New Roman"/>
          <w:sz w:val="24"/>
          <w:szCs w:val="24"/>
        </w:rPr>
        <w:t xml:space="preserve"> support and feedback regarding issues related to their respective position and A.S. at large</w:t>
      </w:r>
      <w:r w:rsidRPr="007423FD">
        <w:rPr>
          <w:rFonts w:ascii="Times New Roman" w:hAnsi="Times New Roman" w:cs="Times New Roman"/>
          <w:sz w:val="24"/>
          <w:szCs w:val="24"/>
        </w:rPr>
        <w:t>.</w:t>
      </w:r>
    </w:p>
    <w:p w:rsidR="004373EA" w:rsidRPr="007423FD" w:rsidRDefault="004373EA" w:rsidP="00D15B1F">
      <w:pPr>
        <w:spacing w:after="0" w:line="240" w:lineRule="auto"/>
        <w:ind w:left="2160"/>
        <w:rPr>
          <w:rFonts w:ascii="Times New Roman" w:hAnsi="Times New Roman" w:cs="Times New Roman"/>
          <w:sz w:val="24"/>
          <w:szCs w:val="24"/>
        </w:rPr>
      </w:pPr>
    </w:p>
    <w:p w:rsidR="004373EA" w:rsidRPr="007423FD" w:rsidRDefault="004373EA" w:rsidP="00D15B1F">
      <w:pPr>
        <w:numPr>
          <w:ilvl w:val="0"/>
          <w:numId w:val="10"/>
        </w:numPr>
        <w:tabs>
          <w:tab w:val="clear" w:pos="2160"/>
          <w:tab w:val="num" w:pos="180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Directors are required to attend and participate in each regular and special meeting of the Board.</w:t>
      </w:r>
    </w:p>
    <w:p w:rsidR="004373EA" w:rsidRPr="007423FD" w:rsidRDefault="004373EA" w:rsidP="00D15B1F">
      <w:pPr>
        <w:spacing w:after="0" w:line="240" w:lineRule="auto"/>
        <w:ind w:left="2160"/>
        <w:rPr>
          <w:rFonts w:ascii="Times New Roman" w:hAnsi="Times New Roman" w:cs="Times New Roman"/>
          <w:sz w:val="24"/>
          <w:szCs w:val="24"/>
        </w:rPr>
      </w:pPr>
    </w:p>
    <w:p w:rsidR="004373EA" w:rsidRPr="007423FD" w:rsidRDefault="004373EA" w:rsidP="00D15B1F">
      <w:pPr>
        <w:numPr>
          <w:ilvl w:val="0"/>
          <w:numId w:val="10"/>
        </w:numPr>
        <w:tabs>
          <w:tab w:val="clear" w:pos="2160"/>
          <w:tab w:val="num" w:pos="180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Directors shall provide a written report for each regular Board meeting of the areas of his or her responsibility as directed by the Chairperson and the Board of Directors.</w:t>
      </w:r>
    </w:p>
    <w:p w:rsidR="004373EA" w:rsidRPr="007423FD" w:rsidRDefault="004373EA" w:rsidP="00D15B1F">
      <w:pPr>
        <w:spacing w:after="0" w:line="240" w:lineRule="auto"/>
        <w:ind w:left="2160"/>
        <w:rPr>
          <w:rFonts w:ascii="Times New Roman" w:hAnsi="Times New Roman" w:cs="Times New Roman"/>
          <w:sz w:val="24"/>
          <w:szCs w:val="24"/>
        </w:rPr>
      </w:pPr>
    </w:p>
    <w:p w:rsidR="004373EA" w:rsidRPr="007423FD" w:rsidRDefault="004373EA" w:rsidP="00D15B1F">
      <w:pPr>
        <w:numPr>
          <w:ilvl w:val="0"/>
          <w:numId w:val="10"/>
        </w:numPr>
        <w:tabs>
          <w:tab w:val="clear" w:pos="2160"/>
          <w:tab w:val="num" w:pos="180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Directors who serve as a liaison to University or A.S. departments shall meet with an appropriate representative at least once a month and shall report on its status and activities at the following A.S. Board meeting.</w:t>
      </w:r>
    </w:p>
    <w:p w:rsidR="004373EA" w:rsidRPr="007423FD" w:rsidRDefault="004373EA" w:rsidP="00D15B1F">
      <w:pPr>
        <w:spacing w:after="0" w:line="240" w:lineRule="auto"/>
        <w:ind w:left="2160"/>
        <w:rPr>
          <w:rFonts w:ascii="Times New Roman" w:hAnsi="Times New Roman" w:cs="Times New Roman"/>
          <w:sz w:val="24"/>
          <w:szCs w:val="24"/>
        </w:rPr>
      </w:pPr>
    </w:p>
    <w:p w:rsidR="004373EA" w:rsidRPr="007423FD" w:rsidRDefault="004373EA" w:rsidP="00D15B1F">
      <w:pPr>
        <w:numPr>
          <w:ilvl w:val="0"/>
          <w:numId w:val="10"/>
        </w:numPr>
        <w:tabs>
          <w:tab w:val="clear" w:pos="216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Director</w:t>
      </w:r>
      <w:r w:rsidR="00012958">
        <w:rPr>
          <w:rFonts w:ascii="Times New Roman" w:hAnsi="Times New Roman" w:cs="Times New Roman"/>
          <w:sz w:val="24"/>
          <w:szCs w:val="24"/>
        </w:rPr>
        <w:t>s</w:t>
      </w:r>
      <w:r w:rsidRPr="007423FD">
        <w:rPr>
          <w:rFonts w:ascii="Times New Roman" w:hAnsi="Times New Roman" w:cs="Times New Roman"/>
          <w:sz w:val="24"/>
          <w:szCs w:val="24"/>
        </w:rPr>
        <w:t xml:space="preserve"> shall be expected to seek adequate knowledge of student affairs and of the corporate affairs of Associated Students, SJSU, so as to make informed and intelligent decisions on matters brought before the Board of Directors.</w:t>
      </w:r>
    </w:p>
    <w:p w:rsidR="004373EA" w:rsidRPr="007423FD" w:rsidRDefault="004373EA" w:rsidP="00D15B1F">
      <w:pPr>
        <w:spacing w:after="0" w:line="240" w:lineRule="auto"/>
        <w:ind w:left="2160"/>
        <w:rPr>
          <w:rFonts w:ascii="Times New Roman" w:hAnsi="Times New Roman" w:cs="Times New Roman"/>
          <w:sz w:val="24"/>
          <w:szCs w:val="24"/>
        </w:rPr>
      </w:pPr>
    </w:p>
    <w:p w:rsidR="004373EA" w:rsidRPr="007423FD" w:rsidRDefault="004373EA" w:rsidP="00D15B1F">
      <w:pPr>
        <w:numPr>
          <w:ilvl w:val="0"/>
          <w:numId w:val="10"/>
        </w:numPr>
        <w:tabs>
          <w:tab w:val="clear" w:pos="216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Directors shall be responsible for communicating with their appropriate fellow Director and coordinating mutual effort in areas where responsibilities overlap.</w:t>
      </w:r>
    </w:p>
    <w:p w:rsidR="004373EA" w:rsidRPr="007423FD" w:rsidRDefault="004373EA" w:rsidP="00D15B1F">
      <w:pPr>
        <w:spacing w:after="0" w:line="240" w:lineRule="auto"/>
        <w:ind w:left="2160"/>
        <w:rPr>
          <w:rFonts w:ascii="Times New Roman" w:hAnsi="Times New Roman" w:cs="Times New Roman"/>
          <w:sz w:val="24"/>
          <w:szCs w:val="24"/>
        </w:rPr>
      </w:pPr>
    </w:p>
    <w:p w:rsidR="004373EA" w:rsidRPr="007423FD" w:rsidRDefault="004373EA" w:rsidP="00D15B1F">
      <w:pPr>
        <w:numPr>
          <w:ilvl w:val="0"/>
          <w:numId w:val="10"/>
        </w:numPr>
        <w:tabs>
          <w:tab w:val="clear" w:pos="216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 xml:space="preserve">Directors are encouraged to discuss issues concerning their areas of responsibility with other members of the Board prior to making decisions or voting. </w:t>
      </w:r>
    </w:p>
    <w:p w:rsidR="004373EA" w:rsidRPr="007423FD" w:rsidRDefault="004373EA" w:rsidP="00D15B1F">
      <w:pPr>
        <w:spacing w:after="0" w:line="240" w:lineRule="auto"/>
        <w:ind w:left="2160"/>
        <w:rPr>
          <w:rFonts w:ascii="Times New Roman" w:hAnsi="Times New Roman" w:cs="Times New Roman"/>
          <w:sz w:val="24"/>
          <w:szCs w:val="24"/>
        </w:rPr>
      </w:pPr>
    </w:p>
    <w:p w:rsidR="004373EA" w:rsidRPr="007423FD" w:rsidRDefault="004373EA" w:rsidP="00D15B1F">
      <w:pPr>
        <w:numPr>
          <w:ilvl w:val="0"/>
          <w:numId w:val="10"/>
        </w:numPr>
        <w:tabs>
          <w:tab w:val="clear" w:pos="216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Directors shall be subject to Legislative Directives pursuant to Article III, Section IV.</w:t>
      </w:r>
    </w:p>
    <w:p w:rsidR="004373EA" w:rsidRPr="007423FD" w:rsidRDefault="004373EA" w:rsidP="00D15B1F">
      <w:pPr>
        <w:spacing w:after="0" w:line="240" w:lineRule="auto"/>
        <w:ind w:left="2160"/>
        <w:rPr>
          <w:rFonts w:ascii="Times New Roman" w:hAnsi="Times New Roman" w:cs="Times New Roman"/>
          <w:sz w:val="24"/>
          <w:szCs w:val="24"/>
        </w:rPr>
      </w:pPr>
    </w:p>
    <w:p w:rsidR="004373EA" w:rsidRPr="007423FD" w:rsidRDefault="004373EA" w:rsidP="00D15B1F">
      <w:pPr>
        <w:numPr>
          <w:ilvl w:val="0"/>
          <w:numId w:val="10"/>
        </w:numPr>
        <w:tabs>
          <w:tab w:val="clear" w:pos="216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The Board may censure a member by a vote of two-thirds of the voting members present for violation of policies and procedures which may include but are not limited to: the Gloria Romero Open Meeting Act of 2000, the California Education Code, Policies and Procedures for CSU Auxiliary Organizations, A.S. Bylaws, A.S. and CSU Executive Orders, and Robert’s Rules of Order.</w:t>
      </w:r>
    </w:p>
    <w:p w:rsidR="004373EA" w:rsidRPr="007423FD" w:rsidRDefault="004373EA" w:rsidP="00D15B1F">
      <w:pPr>
        <w:spacing w:after="0" w:line="240" w:lineRule="auto"/>
        <w:ind w:left="2160"/>
        <w:rPr>
          <w:rFonts w:ascii="Times New Roman" w:hAnsi="Times New Roman" w:cs="Times New Roman"/>
          <w:sz w:val="24"/>
          <w:szCs w:val="24"/>
        </w:rPr>
      </w:pPr>
    </w:p>
    <w:p w:rsidR="004373EA" w:rsidRPr="007423FD" w:rsidRDefault="004373EA" w:rsidP="00904ED7">
      <w:pPr>
        <w:numPr>
          <w:ilvl w:val="0"/>
          <w:numId w:val="69"/>
        </w:numPr>
        <w:tabs>
          <w:tab w:val="clear" w:pos="1800"/>
        </w:tabs>
        <w:spacing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lastRenderedPageBreak/>
        <w:t>Conclusion of Term of Office</w:t>
      </w:r>
    </w:p>
    <w:p w:rsidR="004F0475" w:rsidRPr="007423FD" w:rsidRDefault="004F0475" w:rsidP="004F0475">
      <w:pPr>
        <w:numPr>
          <w:ilvl w:val="0"/>
          <w:numId w:val="13"/>
        </w:numPr>
        <w:tabs>
          <w:tab w:val="clear" w:pos="2160"/>
        </w:tabs>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 xml:space="preserve">The individual members of the </w:t>
      </w:r>
      <w:r w:rsidRPr="007423FD">
        <w:rPr>
          <w:rFonts w:ascii="Times New Roman" w:hAnsi="Times New Roman" w:cs="Times New Roman"/>
          <w:sz w:val="24"/>
          <w:szCs w:val="24"/>
        </w:rPr>
        <w:t xml:space="preserve">Board </w:t>
      </w:r>
      <w:r>
        <w:rPr>
          <w:rFonts w:ascii="Times New Roman" w:hAnsi="Times New Roman" w:cs="Times New Roman"/>
          <w:sz w:val="24"/>
          <w:szCs w:val="24"/>
        </w:rPr>
        <w:t>of D</w:t>
      </w:r>
      <w:r w:rsidRPr="007423FD">
        <w:rPr>
          <w:rFonts w:ascii="Times New Roman" w:hAnsi="Times New Roman" w:cs="Times New Roman"/>
          <w:sz w:val="24"/>
          <w:szCs w:val="24"/>
        </w:rPr>
        <w:t>irectors must maintain a cumulative on-campus (SJSU) GPA of at least 2.</w:t>
      </w:r>
      <w:r w:rsidR="002D2E31">
        <w:rPr>
          <w:rFonts w:ascii="Times New Roman" w:hAnsi="Times New Roman" w:cs="Times New Roman"/>
          <w:sz w:val="24"/>
          <w:szCs w:val="24"/>
        </w:rPr>
        <w:t>0</w:t>
      </w:r>
      <w:r w:rsidR="002D2E31" w:rsidRPr="007423FD">
        <w:rPr>
          <w:rFonts w:ascii="Times New Roman" w:hAnsi="Times New Roman" w:cs="Times New Roman"/>
          <w:sz w:val="24"/>
          <w:szCs w:val="24"/>
        </w:rPr>
        <w:t xml:space="preserve"> </w:t>
      </w:r>
      <w:r w:rsidRPr="007423FD">
        <w:rPr>
          <w:rFonts w:ascii="Times New Roman" w:hAnsi="Times New Roman" w:cs="Times New Roman"/>
          <w:sz w:val="24"/>
          <w:szCs w:val="24"/>
        </w:rPr>
        <w:t xml:space="preserve">while in office and the semester running for office. Failure to meet these qualifications will result in immediate forfeiture of the position.  </w:t>
      </w:r>
      <w:r w:rsidRPr="007423FD">
        <w:rPr>
          <w:rFonts w:ascii="Times New Roman" w:hAnsi="Times New Roman" w:cs="Times New Roman"/>
          <w:sz w:val="24"/>
          <w:szCs w:val="24"/>
        </w:rPr>
        <w:br/>
      </w:r>
    </w:p>
    <w:p w:rsidR="004373EA" w:rsidRPr="007423FD" w:rsidRDefault="004373EA" w:rsidP="00D15B1F">
      <w:pPr>
        <w:numPr>
          <w:ilvl w:val="0"/>
          <w:numId w:val="13"/>
        </w:numPr>
        <w:tabs>
          <w:tab w:val="clear" w:pos="216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The Board of Directors may declare a seat vacant by a two-thirds (2/3) vote of the total voting membership if a member has been absent two (2) or more consecutive times or has accumulated three (3) or more absences per semester from regular Director responsibilities (including but not limited to, office hours, one-on-ones, meetings and other activities of the Board), excluding excused absences which have been processed pursuant to Article III, Section III, Subsection B</w:t>
      </w:r>
      <w:r w:rsidR="003B70EB" w:rsidRPr="007423FD">
        <w:rPr>
          <w:rFonts w:ascii="Times New Roman" w:hAnsi="Times New Roman" w:cs="Times New Roman"/>
          <w:sz w:val="24"/>
          <w:szCs w:val="24"/>
        </w:rPr>
        <w:t>.</w:t>
      </w:r>
      <w:r w:rsidRPr="007423FD">
        <w:rPr>
          <w:rFonts w:ascii="Times New Roman" w:hAnsi="Times New Roman" w:cs="Times New Roman"/>
          <w:sz w:val="24"/>
          <w:szCs w:val="24"/>
        </w:rPr>
        <w:t xml:space="preserve"> 2.</w:t>
      </w:r>
    </w:p>
    <w:p w:rsidR="004373EA" w:rsidRPr="007423FD" w:rsidRDefault="004373EA" w:rsidP="00D15B1F">
      <w:pPr>
        <w:spacing w:after="0" w:line="240" w:lineRule="auto"/>
        <w:ind w:left="2160"/>
        <w:rPr>
          <w:rFonts w:ascii="Times New Roman" w:hAnsi="Times New Roman" w:cs="Times New Roman"/>
          <w:sz w:val="24"/>
          <w:szCs w:val="24"/>
        </w:rPr>
      </w:pPr>
    </w:p>
    <w:p w:rsidR="004373EA" w:rsidRPr="007423FD" w:rsidRDefault="004373EA" w:rsidP="00D15B1F">
      <w:pPr>
        <w:numPr>
          <w:ilvl w:val="0"/>
          <w:numId w:val="13"/>
        </w:numPr>
        <w:tabs>
          <w:tab w:val="clear" w:pos="216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 xml:space="preserve">The Board may declare a seat vacant by two-thirds (2/3) vote of total voting membership as recommended by consensus of the </w:t>
      </w:r>
      <w:r w:rsidR="009D70B2" w:rsidRPr="007423FD">
        <w:rPr>
          <w:rFonts w:ascii="Times New Roman" w:hAnsi="Times New Roman" w:cs="Times New Roman"/>
          <w:sz w:val="24"/>
          <w:szCs w:val="24"/>
        </w:rPr>
        <w:t>Board, if</w:t>
      </w:r>
      <w:r w:rsidRPr="007423FD">
        <w:rPr>
          <w:rFonts w:ascii="Times New Roman" w:hAnsi="Times New Roman" w:cs="Times New Roman"/>
          <w:sz w:val="24"/>
          <w:szCs w:val="24"/>
        </w:rPr>
        <w:t xml:space="preserve"> a member fails to complete all prescribed duties.</w:t>
      </w:r>
      <w:r w:rsidRPr="007423FD">
        <w:rPr>
          <w:rFonts w:ascii="Times New Roman" w:hAnsi="Times New Roman" w:cs="Times New Roman"/>
          <w:sz w:val="24"/>
          <w:szCs w:val="24"/>
        </w:rPr>
        <w:br/>
      </w:r>
    </w:p>
    <w:p w:rsidR="004373EA" w:rsidRPr="007423FD" w:rsidRDefault="004373EA" w:rsidP="00D15B1F">
      <w:pPr>
        <w:numPr>
          <w:ilvl w:val="0"/>
          <w:numId w:val="13"/>
        </w:numPr>
        <w:tabs>
          <w:tab w:val="clear" w:pos="216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A.S. will place a registration hold on the records of any A.S. Director or Executive who fails to return all A.S. property which may include but is not limited to keys, laptops, binders, and confidential materials upon completion of his or her term.</w:t>
      </w:r>
    </w:p>
    <w:p w:rsidR="00445B2F" w:rsidRPr="007423FD" w:rsidRDefault="00445B2F" w:rsidP="00D15B1F">
      <w:pPr>
        <w:spacing w:after="0" w:line="240" w:lineRule="auto"/>
        <w:rPr>
          <w:rFonts w:ascii="Times New Roman" w:hAnsi="Times New Roman" w:cs="Times New Roman"/>
          <w:sz w:val="24"/>
          <w:szCs w:val="24"/>
        </w:rPr>
      </w:pPr>
    </w:p>
    <w:p w:rsidR="009468F7" w:rsidRPr="007423FD" w:rsidRDefault="009468F7" w:rsidP="00904ED7">
      <w:pPr>
        <w:tabs>
          <w:tab w:val="num" w:pos="1800"/>
        </w:tabs>
        <w:spacing w:line="240" w:lineRule="auto"/>
        <w:rPr>
          <w:rFonts w:ascii="Times New Roman" w:hAnsi="Times New Roman" w:cs="Times New Roman"/>
          <w:sz w:val="24"/>
          <w:szCs w:val="24"/>
        </w:rPr>
      </w:pPr>
      <w:r w:rsidRPr="007423FD">
        <w:rPr>
          <w:rFonts w:ascii="Times New Roman" w:hAnsi="Times New Roman" w:cs="Times New Roman"/>
          <w:sz w:val="24"/>
          <w:szCs w:val="24"/>
        </w:rPr>
        <w:t>Section IV</w:t>
      </w:r>
      <w:r w:rsidR="00F405AB" w:rsidRPr="007423FD">
        <w:rPr>
          <w:rFonts w:ascii="Times New Roman" w:hAnsi="Times New Roman" w:cs="Times New Roman"/>
          <w:sz w:val="24"/>
          <w:szCs w:val="24"/>
        </w:rPr>
        <w:t>- Specific</w:t>
      </w:r>
      <w:r w:rsidR="004373EA" w:rsidRPr="007423FD">
        <w:rPr>
          <w:rFonts w:ascii="Times New Roman" w:hAnsi="Times New Roman" w:cs="Times New Roman"/>
          <w:sz w:val="24"/>
          <w:szCs w:val="24"/>
        </w:rPr>
        <w:t xml:space="preserve"> Duties</w:t>
      </w:r>
    </w:p>
    <w:p w:rsidR="00E5644A" w:rsidRPr="007423FD" w:rsidRDefault="00E5644A" w:rsidP="00D15B1F">
      <w:pPr>
        <w:numPr>
          <w:ilvl w:val="0"/>
          <w:numId w:val="91"/>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President</w:t>
      </w:r>
    </w:p>
    <w:p w:rsidR="00E5644A" w:rsidRPr="007423FD" w:rsidRDefault="00E5644A" w:rsidP="00D15B1F">
      <w:pPr>
        <w:pStyle w:val="ListParagraph"/>
        <w:numPr>
          <w:ilvl w:val="0"/>
          <w:numId w:val="31"/>
        </w:numPr>
        <w:tabs>
          <w:tab w:val="clear" w:pos="3915"/>
          <w:tab w:val="left" w:pos="1800"/>
          <w:tab w:val="num" w:pos="2160"/>
        </w:tabs>
        <w:spacing w:after="0" w:line="240" w:lineRule="auto"/>
        <w:ind w:hanging="2115"/>
        <w:rPr>
          <w:rFonts w:ascii="Times New Roman" w:hAnsi="Times New Roman" w:cs="Times New Roman"/>
          <w:sz w:val="24"/>
          <w:szCs w:val="24"/>
        </w:rPr>
      </w:pPr>
      <w:r w:rsidRPr="007423FD">
        <w:rPr>
          <w:rFonts w:ascii="Times New Roman" w:hAnsi="Times New Roman" w:cs="Times New Roman"/>
          <w:sz w:val="24"/>
          <w:szCs w:val="24"/>
        </w:rPr>
        <w:t>To be Chief Executive Officer of this Association.</w:t>
      </w:r>
    </w:p>
    <w:p w:rsidR="00E5644A" w:rsidRPr="007423FD" w:rsidRDefault="00E5644A" w:rsidP="00D15B1F">
      <w:pPr>
        <w:numPr>
          <w:ilvl w:val="0"/>
          <w:numId w:val="31"/>
        </w:numPr>
        <w:tabs>
          <w:tab w:val="clear" w:pos="3915"/>
          <w:tab w:val="num" w:pos="1800"/>
          <w:tab w:val="num" w:pos="4095"/>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To be the official representative of the Associated Students.</w:t>
      </w:r>
    </w:p>
    <w:p w:rsidR="00E5644A" w:rsidRPr="007423FD" w:rsidRDefault="00E5644A" w:rsidP="00D15B1F">
      <w:pPr>
        <w:numPr>
          <w:ilvl w:val="0"/>
          <w:numId w:val="31"/>
        </w:numPr>
        <w:tabs>
          <w:tab w:val="clear" w:pos="3915"/>
          <w:tab w:val="num"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To be responsible for the implementation of all legislation including the coordination of the Associated Students committee system.</w:t>
      </w:r>
    </w:p>
    <w:p w:rsidR="00E5644A" w:rsidRPr="007423FD" w:rsidRDefault="00E5644A" w:rsidP="00D15B1F">
      <w:pPr>
        <w:numPr>
          <w:ilvl w:val="0"/>
          <w:numId w:val="31"/>
        </w:numPr>
        <w:tabs>
          <w:tab w:val="clear" w:pos="3915"/>
          <w:tab w:val="num"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To make such nominations in accordance with Article VI, Section II, subject to a two-thirds (2/3) majority approval of the voting membership of the Board of Directors, and to fill all vacancies unless otherwise provided for in these Bylaws.</w:t>
      </w:r>
    </w:p>
    <w:p w:rsidR="00E5644A" w:rsidRPr="007423FD" w:rsidRDefault="00E5644A" w:rsidP="00D15B1F">
      <w:pPr>
        <w:numPr>
          <w:ilvl w:val="0"/>
          <w:numId w:val="31"/>
        </w:numPr>
        <w:tabs>
          <w:tab w:val="clear" w:pos="3915"/>
          <w:tab w:val="num"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To dismiss with stated cause any individuals in positions nominated by the President, subject to two-thirds (2/3) majority approval of the voting membership of the Board of Directors.  The President shall not dismiss any individual nominated by him/her to the vacancy of an elected office.</w:t>
      </w:r>
    </w:p>
    <w:p w:rsidR="00E5644A" w:rsidRPr="007423FD" w:rsidRDefault="00E5644A" w:rsidP="00D15B1F">
      <w:pPr>
        <w:numPr>
          <w:ilvl w:val="0"/>
          <w:numId w:val="31"/>
        </w:numPr>
        <w:tabs>
          <w:tab w:val="clear" w:pos="3915"/>
          <w:tab w:val="num" w:pos="1800"/>
          <w:tab w:val="num" w:pos="2160"/>
        </w:tabs>
        <w:spacing w:after="0" w:line="240" w:lineRule="auto"/>
        <w:ind w:left="1800" w:firstLine="0"/>
        <w:rPr>
          <w:rFonts w:ascii="Times New Roman" w:hAnsi="Times New Roman" w:cs="Times New Roman"/>
          <w:sz w:val="24"/>
          <w:szCs w:val="24"/>
        </w:rPr>
      </w:pPr>
      <w:r w:rsidRPr="007423FD">
        <w:rPr>
          <w:rFonts w:ascii="Times New Roman" w:hAnsi="Times New Roman" w:cs="Times New Roman"/>
          <w:sz w:val="24"/>
          <w:szCs w:val="24"/>
        </w:rPr>
        <w:t>To perform other duties as authorized by the Board of Directors.</w:t>
      </w:r>
    </w:p>
    <w:p w:rsidR="00E5644A" w:rsidRPr="007423FD" w:rsidRDefault="00E5644A" w:rsidP="00D15B1F">
      <w:pPr>
        <w:numPr>
          <w:ilvl w:val="0"/>
          <w:numId w:val="31"/>
        </w:numPr>
        <w:tabs>
          <w:tab w:val="clear" w:pos="3915"/>
          <w:tab w:val="num" w:pos="2160"/>
          <w:tab w:val="num" w:pos="4095"/>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 xml:space="preserve">To submit to the Board of Directors, the budget for the subsequent fiscal year as created in consultation with the Associated Students Controller. This shall be submitted no later than the first board meeting in April. </w:t>
      </w:r>
    </w:p>
    <w:p w:rsidR="00E5644A" w:rsidRPr="007423FD" w:rsidRDefault="00E5644A" w:rsidP="009F5CAA">
      <w:pPr>
        <w:numPr>
          <w:ilvl w:val="0"/>
          <w:numId w:val="31"/>
        </w:numPr>
        <w:tabs>
          <w:tab w:val="clear" w:pos="3915"/>
          <w:tab w:val="num" w:pos="2250"/>
          <w:tab w:val="num" w:pos="4095"/>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lastRenderedPageBreak/>
        <w:t xml:space="preserve">To assist the Associated Students Vice President in the planning, coordination, and implementation of the training program for the incoming Board of Directors and Executive Officers. </w:t>
      </w:r>
    </w:p>
    <w:p w:rsidR="00E5644A" w:rsidRPr="007423FD" w:rsidRDefault="00E5644A" w:rsidP="00D15B1F">
      <w:pPr>
        <w:numPr>
          <w:ilvl w:val="0"/>
          <w:numId w:val="31"/>
        </w:numPr>
        <w:tabs>
          <w:tab w:val="clear" w:pos="3915"/>
          <w:tab w:val="num" w:pos="2610"/>
          <w:tab w:val="num" w:pos="4095"/>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The A.S. President, as Chief Executive Officer has the ability to issue Executive Orders.</w:t>
      </w:r>
    </w:p>
    <w:p w:rsidR="00E5644A" w:rsidRPr="007423FD" w:rsidRDefault="00E5644A" w:rsidP="009F5CAA">
      <w:pPr>
        <w:numPr>
          <w:ilvl w:val="0"/>
          <w:numId w:val="32"/>
        </w:numPr>
        <w:tabs>
          <w:tab w:val="clear" w:pos="2745"/>
          <w:tab w:val="num" w:pos="2700"/>
        </w:tabs>
        <w:spacing w:after="0" w:line="240" w:lineRule="auto"/>
        <w:ind w:left="2700" w:right="-180" w:hanging="450"/>
        <w:rPr>
          <w:rFonts w:ascii="Times New Roman" w:hAnsi="Times New Roman" w:cs="Times New Roman"/>
          <w:sz w:val="24"/>
          <w:szCs w:val="24"/>
        </w:rPr>
      </w:pPr>
      <w:r w:rsidRPr="007423FD">
        <w:rPr>
          <w:rFonts w:ascii="Times New Roman" w:hAnsi="Times New Roman" w:cs="Times New Roman"/>
          <w:sz w:val="24"/>
          <w:szCs w:val="24"/>
        </w:rPr>
        <w:t>An Executive Order is defined as an order issued by the A.S. President concerning implementation of a provision of legislation or fiscal action adopted by the A.S. Board.</w:t>
      </w:r>
    </w:p>
    <w:p w:rsidR="00E5644A" w:rsidRPr="007423FD" w:rsidRDefault="00E5644A" w:rsidP="009F5CAA">
      <w:pPr>
        <w:numPr>
          <w:ilvl w:val="0"/>
          <w:numId w:val="32"/>
        </w:numPr>
        <w:tabs>
          <w:tab w:val="clear" w:pos="2745"/>
          <w:tab w:val="left" w:pos="2700"/>
        </w:tabs>
        <w:spacing w:after="0" w:line="240" w:lineRule="auto"/>
        <w:ind w:left="2700" w:right="-180" w:hanging="450"/>
        <w:rPr>
          <w:rFonts w:ascii="Times New Roman" w:hAnsi="Times New Roman" w:cs="Times New Roman"/>
          <w:sz w:val="24"/>
          <w:szCs w:val="24"/>
        </w:rPr>
      </w:pPr>
      <w:r w:rsidRPr="007423FD">
        <w:rPr>
          <w:rFonts w:ascii="Times New Roman" w:hAnsi="Times New Roman" w:cs="Times New Roman"/>
          <w:sz w:val="24"/>
          <w:szCs w:val="24"/>
        </w:rPr>
        <w:t>An Executive Order is effective immediately and shall remain in effect unless rescinded in writing by the A.S. President or rescinded by two-thirds (2/3) vote of the voting membership of the A.S. Board.</w:t>
      </w:r>
      <w:r w:rsidRPr="007423FD">
        <w:rPr>
          <w:rFonts w:ascii="Times New Roman" w:hAnsi="Times New Roman" w:cs="Times New Roman"/>
          <w:sz w:val="24"/>
          <w:szCs w:val="24"/>
        </w:rPr>
        <w:br/>
      </w:r>
    </w:p>
    <w:p w:rsidR="00C005DC" w:rsidRPr="007423FD" w:rsidRDefault="00E5644A" w:rsidP="00D15B1F">
      <w:pPr>
        <w:numPr>
          <w:ilvl w:val="0"/>
          <w:numId w:val="91"/>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Vice President</w:t>
      </w:r>
    </w:p>
    <w:p w:rsidR="00E5644A" w:rsidRPr="007423FD" w:rsidRDefault="00E5644A" w:rsidP="00D15B1F">
      <w:pPr>
        <w:pStyle w:val="ListParagraph"/>
        <w:numPr>
          <w:ilvl w:val="0"/>
          <w:numId w:val="92"/>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To serve as Chief Administrative Officer of the Board of Directors.</w:t>
      </w:r>
    </w:p>
    <w:p w:rsidR="00E5644A" w:rsidRPr="007423FD" w:rsidRDefault="00E5644A" w:rsidP="00D15B1F">
      <w:pPr>
        <w:pStyle w:val="ListParagraph"/>
        <w:numPr>
          <w:ilvl w:val="0"/>
          <w:numId w:val="92"/>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To be the Chairperson of the Board of Directors.</w:t>
      </w:r>
    </w:p>
    <w:p w:rsidR="00E5644A" w:rsidRPr="007423FD" w:rsidRDefault="00E5644A" w:rsidP="00D15B1F">
      <w:pPr>
        <w:numPr>
          <w:ilvl w:val="0"/>
          <w:numId w:val="92"/>
        </w:numPr>
        <w:tabs>
          <w:tab w:val="num" w:pos="1800"/>
        </w:tabs>
        <w:spacing w:after="0" w:line="240" w:lineRule="auto"/>
        <w:ind w:left="1800" w:firstLine="0"/>
        <w:rPr>
          <w:rFonts w:ascii="Times New Roman" w:hAnsi="Times New Roman" w:cs="Times New Roman"/>
          <w:sz w:val="24"/>
          <w:szCs w:val="24"/>
        </w:rPr>
      </w:pPr>
      <w:r w:rsidRPr="007423FD">
        <w:rPr>
          <w:rFonts w:ascii="Times New Roman" w:hAnsi="Times New Roman" w:cs="Times New Roman"/>
          <w:sz w:val="24"/>
          <w:szCs w:val="24"/>
        </w:rPr>
        <w:t xml:space="preserve">The Chairperson’s duties shall be: </w:t>
      </w:r>
    </w:p>
    <w:p w:rsidR="00E5644A" w:rsidRPr="007423FD" w:rsidRDefault="00E5644A" w:rsidP="009F5CAA">
      <w:pPr>
        <w:pStyle w:val="ListParagraph"/>
        <w:numPr>
          <w:ilvl w:val="3"/>
          <w:numId w:val="34"/>
        </w:numPr>
        <w:spacing w:after="0" w:line="240" w:lineRule="auto"/>
        <w:ind w:left="2700" w:hanging="450"/>
        <w:rPr>
          <w:rFonts w:ascii="Times New Roman" w:hAnsi="Times New Roman" w:cs="Times New Roman"/>
          <w:sz w:val="24"/>
          <w:szCs w:val="24"/>
        </w:rPr>
      </w:pPr>
      <w:r w:rsidRPr="007423FD">
        <w:rPr>
          <w:rFonts w:ascii="Times New Roman" w:hAnsi="Times New Roman" w:cs="Times New Roman"/>
          <w:sz w:val="24"/>
          <w:szCs w:val="24"/>
        </w:rPr>
        <w:t>To preside over the board of directors meetings (The Vice-Chairperson shall preside in his or her absence).</w:t>
      </w:r>
    </w:p>
    <w:p w:rsidR="00E5644A" w:rsidRPr="007423FD" w:rsidRDefault="00E5644A" w:rsidP="009F5CAA">
      <w:pPr>
        <w:pStyle w:val="ListParagraph"/>
        <w:numPr>
          <w:ilvl w:val="3"/>
          <w:numId w:val="34"/>
        </w:numPr>
        <w:spacing w:after="0" w:line="240" w:lineRule="auto"/>
        <w:ind w:left="2700" w:hanging="450"/>
        <w:rPr>
          <w:rFonts w:ascii="Times New Roman" w:hAnsi="Times New Roman" w:cs="Times New Roman"/>
          <w:sz w:val="24"/>
          <w:szCs w:val="24"/>
        </w:rPr>
      </w:pPr>
      <w:r w:rsidRPr="007423FD">
        <w:rPr>
          <w:rFonts w:ascii="Times New Roman" w:hAnsi="Times New Roman" w:cs="Times New Roman"/>
          <w:sz w:val="24"/>
          <w:szCs w:val="24"/>
        </w:rPr>
        <w:t xml:space="preserve">To be responsible for the proper enforcement of these Bylaws with assistance of The Director of Internal Affairs </w:t>
      </w:r>
    </w:p>
    <w:p w:rsidR="00E5644A" w:rsidRPr="007423FD" w:rsidRDefault="00E5644A" w:rsidP="009F5CAA">
      <w:pPr>
        <w:pStyle w:val="ListParagraph"/>
        <w:numPr>
          <w:ilvl w:val="3"/>
          <w:numId w:val="34"/>
        </w:numPr>
        <w:spacing w:after="0" w:line="240" w:lineRule="auto"/>
        <w:ind w:left="2700" w:hanging="450"/>
        <w:rPr>
          <w:rFonts w:ascii="Times New Roman" w:hAnsi="Times New Roman" w:cs="Times New Roman"/>
          <w:sz w:val="24"/>
          <w:szCs w:val="24"/>
        </w:rPr>
      </w:pPr>
      <w:r w:rsidRPr="007423FD">
        <w:rPr>
          <w:rFonts w:ascii="Times New Roman" w:hAnsi="Times New Roman" w:cs="Times New Roman"/>
          <w:sz w:val="24"/>
          <w:szCs w:val="24"/>
        </w:rPr>
        <w:t>The Chairperson shall sign all legislation passed by the Board of Directors.</w:t>
      </w:r>
    </w:p>
    <w:p w:rsidR="00432CCE" w:rsidRPr="007423FD" w:rsidRDefault="00E5644A" w:rsidP="009F5CAA">
      <w:pPr>
        <w:pStyle w:val="ListParagraph"/>
        <w:numPr>
          <w:ilvl w:val="3"/>
          <w:numId w:val="34"/>
        </w:numPr>
        <w:spacing w:after="0" w:line="240" w:lineRule="auto"/>
        <w:ind w:left="2700" w:hanging="450"/>
        <w:rPr>
          <w:rFonts w:ascii="Times New Roman" w:hAnsi="Times New Roman" w:cs="Times New Roman"/>
          <w:sz w:val="24"/>
          <w:szCs w:val="24"/>
        </w:rPr>
      </w:pPr>
      <w:r w:rsidRPr="007423FD">
        <w:rPr>
          <w:rFonts w:ascii="Times New Roman" w:hAnsi="Times New Roman" w:cs="Times New Roman"/>
          <w:sz w:val="24"/>
          <w:szCs w:val="24"/>
        </w:rPr>
        <w:t>The Chairperson shall be responsible for the preparation of all legislation in the proper form after the Board has taken final action and shall present all legislation to the Associated Students President no more than five (5) business days after the meeting in which the final action was taken. This section shall not apply in the event that the business is carried over to the next regular meeting.</w:t>
      </w:r>
    </w:p>
    <w:p w:rsidR="00E5644A" w:rsidRPr="007423FD" w:rsidRDefault="00C35027" w:rsidP="00D15B1F">
      <w:p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d.</w:t>
      </w:r>
      <w:r w:rsidR="00432CCE" w:rsidRPr="007423FD">
        <w:rPr>
          <w:rFonts w:ascii="Times New Roman" w:hAnsi="Times New Roman" w:cs="Times New Roman"/>
          <w:sz w:val="24"/>
          <w:szCs w:val="24"/>
        </w:rPr>
        <w:t>)</w:t>
      </w:r>
      <w:r w:rsidRPr="007423FD">
        <w:rPr>
          <w:rFonts w:ascii="Times New Roman" w:hAnsi="Times New Roman" w:cs="Times New Roman"/>
          <w:sz w:val="24"/>
          <w:szCs w:val="24"/>
        </w:rPr>
        <w:t xml:space="preserve"> </w:t>
      </w:r>
      <w:r w:rsidR="00E5644A" w:rsidRPr="007423FD">
        <w:rPr>
          <w:rFonts w:ascii="Times New Roman" w:hAnsi="Times New Roman" w:cs="Times New Roman"/>
          <w:sz w:val="24"/>
          <w:szCs w:val="24"/>
        </w:rPr>
        <w:t xml:space="preserve">To perform the duties of the President during </w:t>
      </w:r>
      <w:r w:rsidR="00E5644A" w:rsidRPr="007423FD">
        <w:rPr>
          <w:rFonts w:ascii="Times New Roman" w:hAnsi="Times New Roman" w:cs="Times New Roman"/>
          <w:strike/>
          <w:sz w:val="24"/>
          <w:szCs w:val="24"/>
        </w:rPr>
        <w:t xml:space="preserve"> </w:t>
      </w:r>
      <w:r w:rsidR="00E5644A" w:rsidRPr="007423FD">
        <w:rPr>
          <w:rFonts w:ascii="Times New Roman" w:hAnsi="Times New Roman" w:cs="Times New Roman"/>
          <w:sz w:val="24"/>
          <w:szCs w:val="24"/>
        </w:rPr>
        <w:t xml:space="preserve"> the President’s (i) </w:t>
      </w:r>
      <w:r w:rsidR="00307248" w:rsidRPr="007423FD">
        <w:rPr>
          <w:rFonts w:ascii="Times New Roman" w:hAnsi="Times New Roman" w:cs="Times New Roman"/>
          <w:sz w:val="24"/>
          <w:szCs w:val="24"/>
        </w:rPr>
        <w:t xml:space="preserve"> </w:t>
      </w:r>
      <w:r w:rsidR="00E5644A" w:rsidRPr="007423FD">
        <w:rPr>
          <w:rFonts w:ascii="Times New Roman" w:hAnsi="Times New Roman" w:cs="Times New Roman"/>
          <w:sz w:val="24"/>
          <w:szCs w:val="24"/>
        </w:rPr>
        <w:t xml:space="preserve">incapacity or (ii) extended absence resulting in the President’s unavailability to perform the duties identified in Article IV, Section I, Section III A. </w:t>
      </w:r>
      <w:r w:rsidR="00E5644A" w:rsidRPr="007423FD">
        <w:rPr>
          <w:rFonts w:ascii="Times New Roman" w:hAnsi="Times New Roman" w:cs="Times New Roman"/>
          <w:sz w:val="24"/>
          <w:szCs w:val="24"/>
        </w:rPr>
        <w:tab/>
      </w:r>
    </w:p>
    <w:p w:rsidR="00E5644A" w:rsidRPr="007423FD" w:rsidRDefault="00307248" w:rsidP="00D15B1F">
      <w:pPr>
        <w:pStyle w:val="ListParagraph"/>
        <w:tabs>
          <w:tab w:val="left" w:pos="2160"/>
        </w:tabs>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 xml:space="preserve">e.) </w:t>
      </w:r>
      <w:r w:rsidR="00E5644A" w:rsidRPr="007423FD">
        <w:rPr>
          <w:rFonts w:ascii="Times New Roman" w:hAnsi="Times New Roman" w:cs="Times New Roman"/>
          <w:sz w:val="24"/>
          <w:szCs w:val="24"/>
        </w:rPr>
        <w:t>To keep a complete and permanent record of the Associated Students Bylaws and legislation passed by the Board of Directors</w:t>
      </w:r>
    </w:p>
    <w:p w:rsidR="00E5644A" w:rsidRPr="007423FD" w:rsidRDefault="00F405AB" w:rsidP="00D15B1F">
      <w:pPr>
        <w:pStyle w:val="ListParagraph"/>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 xml:space="preserve">f.) </w:t>
      </w:r>
      <w:r w:rsidR="00E5644A" w:rsidRPr="007423FD">
        <w:rPr>
          <w:rFonts w:ascii="Times New Roman" w:hAnsi="Times New Roman" w:cs="Times New Roman"/>
          <w:sz w:val="24"/>
          <w:szCs w:val="24"/>
        </w:rPr>
        <w:t>To plan, coordinate, and implement the training program for incoming Board of Directors members and Executive Officers.</w:t>
      </w:r>
    </w:p>
    <w:p w:rsidR="00E5644A" w:rsidRPr="007423FD" w:rsidRDefault="00F405AB" w:rsidP="00D15B1F">
      <w:p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g.) The</w:t>
      </w:r>
      <w:r w:rsidR="00E5644A" w:rsidRPr="007423FD">
        <w:rPr>
          <w:rFonts w:ascii="Times New Roman" w:hAnsi="Times New Roman" w:cs="Times New Roman"/>
          <w:sz w:val="24"/>
          <w:szCs w:val="24"/>
        </w:rPr>
        <w:t xml:space="preserve"> Chairperson is also responsible in administering the oath of office to the newly elected executives and directors. If the Chairperson is not available at the time set for installations, the current A.S. President would be responsible for this duty. If the A.S. President is not available, the A.S. Advisor would then be responsible.</w:t>
      </w:r>
      <w:r w:rsidR="00E5644A" w:rsidRPr="007423FD">
        <w:rPr>
          <w:rFonts w:ascii="Times New Roman" w:hAnsi="Times New Roman" w:cs="Times New Roman"/>
          <w:sz w:val="24"/>
          <w:szCs w:val="24"/>
        </w:rPr>
        <w:br/>
      </w:r>
    </w:p>
    <w:p w:rsidR="00E5644A" w:rsidRPr="007423FD" w:rsidRDefault="00E5644A" w:rsidP="00D15B1F">
      <w:pPr>
        <w:numPr>
          <w:ilvl w:val="0"/>
          <w:numId w:val="91"/>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lastRenderedPageBreak/>
        <w:t>Controller</w:t>
      </w:r>
    </w:p>
    <w:p w:rsidR="00E5644A" w:rsidRPr="007423FD" w:rsidRDefault="00E5644A" w:rsidP="00D15B1F">
      <w:pPr>
        <w:pStyle w:val="ListParagraph"/>
        <w:numPr>
          <w:ilvl w:val="0"/>
          <w:numId w:val="35"/>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To be the Chief Financial Officer of the Association.</w:t>
      </w:r>
    </w:p>
    <w:p w:rsidR="00E5644A" w:rsidRPr="007423FD" w:rsidRDefault="00E5644A" w:rsidP="00D15B1F">
      <w:pPr>
        <w:numPr>
          <w:ilvl w:val="0"/>
          <w:numId w:val="35"/>
        </w:numPr>
        <w:tabs>
          <w:tab w:val="num" w:pos="180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To administer the financial affairs of the Association.</w:t>
      </w:r>
    </w:p>
    <w:p w:rsidR="00E5644A" w:rsidRPr="007423FD" w:rsidRDefault="00E5644A" w:rsidP="00D15B1F">
      <w:pPr>
        <w:numPr>
          <w:ilvl w:val="0"/>
          <w:numId w:val="35"/>
        </w:numPr>
        <w:tabs>
          <w:tab w:val="num" w:pos="180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To be responsible for the implementation of all fiscal legislation.</w:t>
      </w:r>
    </w:p>
    <w:p w:rsidR="00E5644A" w:rsidRPr="007423FD" w:rsidRDefault="00E5644A" w:rsidP="00D15B1F">
      <w:pPr>
        <w:numPr>
          <w:ilvl w:val="0"/>
          <w:numId w:val="35"/>
        </w:numPr>
        <w:tabs>
          <w:tab w:val="num"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To submit to the Board of Directors a report of the Student Organization Fund of the Associated Students on a bi-weekly basis.</w:t>
      </w:r>
    </w:p>
    <w:p w:rsidR="00E5644A" w:rsidRPr="007423FD" w:rsidRDefault="00E5644A" w:rsidP="00D15B1F">
      <w:pPr>
        <w:numPr>
          <w:ilvl w:val="0"/>
          <w:numId w:val="35"/>
        </w:numPr>
        <w:tabs>
          <w:tab w:val="num"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To work in consultation with the Associated Students President in the preparation of the budget assumptions for the subsequent fiscal year budget as determined by Article IV, Section I, Section III A 8.</w:t>
      </w:r>
    </w:p>
    <w:p w:rsidR="00E5644A" w:rsidRPr="007423FD" w:rsidRDefault="00E5644A" w:rsidP="00D15B1F">
      <w:pPr>
        <w:numPr>
          <w:ilvl w:val="0"/>
          <w:numId w:val="35"/>
        </w:numPr>
        <w:tabs>
          <w:tab w:val="num"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To publicize financial reports to the general student body at least semi-annually.</w:t>
      </w:r>
    </w:p>
    <w:p w:rsidR="00E5644A" w:rsidRPr="007423FD" w:rsidRDefault="00E5644A" w:rsidP="00D15B1F">
      <w:pPr>
        <w:numPr>
          <w:ilvl w:val="0"/>
          <w:numId w:val="35"/>
        </w:numPr>
        <w:tabs>
          <w:tab w:val="num"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 xml:space="preserve">To perform such other Associated Students duties as requested by the Associated Students President. </w:t>
      </w:r>
    </w:p>
    <w:p w:rsidR="009468F7" w:rsidRPr="007423FD" w:rsidRDefault="00E5644A" w:rsidP="00D15B1F">
      <w:pPr>
        <w:pStyle w:val="ListParagraph"/>
        <w:numPr>
          <w:ilvl w:val="0"/>
          <w:numId w:val="35"/>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The Controller shall assume all duties of the Secretary/Treasurer position as required by the California Corporations Code.</w:t>
      </w:r>
      <w:r w:rsidRPr="007423FD">
        <w:rPr>
          <w:rFonts w:ascii="Times New Roman" w:hAnsi="Times New Roman" w:cs="Times New Roman"/>
          <w:sz w:val="24"/>
          <w:szCs w:val="24"/>
        </w:rPr>
        <w:tab/>
      </w:r>
    </w:p>
    <w:p w:rsidR="009468F7" w:rsidRPr="007423FD" w:rsidRDefault="009468F7" w:rsidP="00D15B1F">
      <w:pPr>
        <w:spacing w:after="0" w:line="240" w:lineRule="auto"/>
        <w:ind w:left="720" w:hanging="720"/>
        <w:rPr>
          <w:rFonts w:ascii="Times New Roman" w:hAnsi="Times New Roman" w:cs="Times New Roman"/>
          <w:sz w:val="24"/>
          <w:szCs w:val="24"/>
        </w:rPr>
      </w:pPr>
    </w:p>
    <w:p w:rsidR="004373EA" w:rsidRPr="007423FD" w:rsidRDefault="004373EA" w:rsidP="00D15B1F">
      <w:pPr>
        <w:pStyle w:val="ListParagraph"/>
        <w:numPr>
          <w:ilvl w:val="0"/>
          <w:numId w:val="91"/>
        </w:numPr>
        <w:tabs>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Director of Business Affairs shall:</w:t>
      </w:r>
    </w:p>
    <w:p w:rsidR="004373EA" w:rsidRPr="007423FD" w:rsidRDefault="004373EA" w:rsidP="00D15B1F">
      <w:pPr>
        <w:numPr>
          <w:ilvl w:val="1"/>
          <w:numId w:val="91"/>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Serve as the Vice-Chair of the Finance Committee pursuant to Article IV, Section IV.</w:t>
      </w:r>
    </w:p>
    <w:p w:rsidR="004373EA" w:rsidRPr="007423FD" w:rsidRDefault="004373EA" w:rsidP="00D15B1F">
      <w:pPr>
        <w:numPr>
          <w:ilvl w:val="1"/>
          <w:numId w:val="91"/>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 xml:space="preserve">Serve as a chair of the A.S. </w:t>
      </w:r>
      <w:r w:rsidR="000A053A" w:rsidRPr="007423FD">
        <w:rPr>
          <w:rFonts w:ascii="Times New Roman" w:hAnsi="Times New Roman" w:cs="Times New Roman"/>
          <w:sz w:val="24"/>
          <w:szCs w:val="24"/>
        </w:rPr>
        <w:t xml:space="preserve">Operations Committee </w:t>
      </w:r>
      <w:r w:rsidRPr="007423FD">
        <w:rPr>
          <w:rFonts w:ascii="Times New Roman" w:hAnsi="Times New Roman" w:cs="Times New Roman"/>
          <w:sz w:val="24"/>
          <w:szCs w:val="24"/>
        </w:rPr>
        <w:t>Board.</w:t>
      </w:r>
    </w:p>
    <w:p w:rsidR="004373EA" w:rsidRPr="007423FD" w:rsidRDefault="004373EA" w:rsidP="00D15B1F">
      <w:pPr>
        <w:numPr>
          <w:ilvl w:val="1"/>
          <w:numId w:val="91"/>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Serve on the A.S. Personnel Committee pursuant to Article IV, Section VI.</w:t>
      </w:r>
    </w:p>
    <w:p w:rsidR="004373EA" w:rsidRPr="007423FD" w:rsidRDefault="004373EA" w:rsidP="00D15B1F">
      <w:pPr>
        <w:numPr>
          <w:ilvl w:val="1"/>
          <w:numId w:val="91"/>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Serve on the Campus Planning Board of the Academic Senate.</w:t>
      </w:r>
    </w:p>
    <w:p w:rsidR="004373EA" w:rsidRPr="007423FD" w:rsidRDefault="004373EA" w:rsidP="00D15B1F">
      <w:pPr>
        <w:numPr>
          <w:ilvl w:val="1"/>
          <w:numId w:val="91"/>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Serve as the A.S. Board representative for hiring committees unless otherwise deemed exempt.</w:t>
      </w:r>
    </w:p>
    <w:p w:rsidR="004373EA" w:rsidRPr="007423FD" w:rsidRDefault="004373EA" w:rsidP="00D15B1F">
      <w:pPr>
        <w:numPr>
          <w:ilvl w:val="1"/>
          <w:numId w:val="91"/>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Report quarterly on the A.S. strategic planning progress.</w:t>
      </w:r>
    </w:p>
    <w:p w:rsidR="004373EA" w:rsidRPr="007423FD" w:rsidRDefault="004373EA" w:rsidP="00D15B1F">
      <w:pPr>
        <w:numPr>
          <w:ilvl w:val="1"/>
          <w:numId w:val="91"/>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Report on the status of financial development for University Advancement.</w:t>
      </w:r>
    </w:p>
    <w:p w:rsidR="004373EA" w:rsidRPr="007423FD" w:rsidRDefault="004373EA" w:rsidP="00D15B1F">
      <w:pPr>
        <w:numPr>
          <w:ilvl w:val="1"/>
          <w:numId w:val="91"/>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Report on Audit Committee results</w:t>
      </w:r>
    </w:p>
    <w:p w:rsidR="004373EA" w:rsidRPr="007423FD" w:rsidRDefault="004373EA" w:rsidP="00D15B1F">
      <w:pPr>
        <w:numPr>
          <w:ilvl w:val="1"/>
          <w:numId w:val="91"/>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Work with the A.S. Controller on revisions to budget policies.</w:t>
      </w:r>
    </w:p>
    <w:p w:rsidR="004373EA" w:rsidRPr="007423FD" w:rsidRDefault="004373EA" w:rsidP="00D15B1F">
      <w:pPr>
        <w:spacing w:after="0" w:line="240" w:lineRule="auto"/>
        <w:ind w:left="1440" w:firstLine="360"/>
        <w:rPr>
          <w:rFonts w:ascii="Times New Roman" w:hAnsi="Times New Roman" w:cs="Times New Roman"/>
          <w:sz w:val="24"/>
          <w:szCs w:val="24"/>
        </w:rPr>
      </w:pPr>
      <w:r w:rsidRPr="007423FD">
        <w:rPr>
          <w:rFonts w:ascii="Times New Roman" w:hAnsi="Times New Roman" w:cs="Times New Roman"/>
          <w:sz w:val="24"/>
          <w:szCs w:val="24"/>
        </w:rPr>
        <w:tab/>
      </w:r>
    </w:p>
    <w:p w:rsidR="004373EA" w:rsidRPr="007423FD" w:rsidRDefault="004373EA" w:rsidP="00D15B1F">
      <w:pPr>
        <w:numPr>
          <w:ilvl w:val="0"/>
          <w:numId w:val="91"/>
        </w:num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Director of Communications shall:</w:t>
      </w:r>
    </w:p>
    <w:p w:rsidR="004373EA" w:rsidRPr="007423FD" w:rsidRDefault="004373EA" w:rsidP="00D15B1F">
      <w:pPr>
        <w:numPr>
          <w:ilvl w:val="1"/>
          <w:numId w:val="91"/>
        </w:numPr>
        <w:tabs>
          <w:tab w:val="left" w:pos="2160"/>
        </w:tabs>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Serve as a member of the A.S. Programming Board pursuant to Article IV, section VII.</w:t>
      </w:r>
    </w:p>
    <w:p w:rsidR="004373EA" w:rsidRPr="007423FD" w:rsidRDefault="004373EA" w:rsidP="00D15B1F">
      <w:pPr>
        <w:numPr>
          <w:ilvl w:val="1"/>
          <w:numId w:val="91"/>
        </w:numPr>
        <w:tabs>
          <w:tab w:val="left" w:pos="2160"/>
        </w:tabs>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Serve as a member of the Committee on Committees of the Academic Senate.</w:t>
      </w:r>
    </w:p>
    <w:p w:rsidR="004373EA" w:rsidRPr="007423FD" w:rsidRDefault="004373EA" w:rsidP="00D15B1F">
      <w:pPr>
        <w:numPr>
          <w:ilvl w:val="1"/>
          <w:numId w:val="91"/>
        </w:numPr>
        <w:tabs>
          <w:tab w:val="left" w:pos="2160"/>
        </w:tabs>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 xml:space="preserve">Serve as a member of the A.S. </w:t>
      </w:r>
      <w:r w:rsidR="0045431D" w:rsidRPr="007423FD">
        <w:rPr>
          <w:rFonts w:ascii="Times New Roman" w:hAnsi="Times New Roman" w:cs="Times New Roman"/>
          <w:sz w:val="24"/>
          <w:szCs w:val="24"/>
        </w:rPr>
        <w:t>Operations Committee</w:t>
      </w:r>
      <w:r w:rsidRPr="007423FD">
        <w:rPr>
          <w:rFonts w:ascii="Times New Roman" w:hAnsi="Times New Roman" w:cs="Times New Roman"/>
          <w:sz w:val="24"/>
          <w:szCs w:val="24"/>
        </w:rPr>
        <w:t>.</w:t>
      </w:r>
    </w:p>
    <w:p w:rsidR="004373EA" w:rsidRPr="007423FD" w:rsidRDefault="004373EA" w:rsidP="00D15B1F">
      <w:pPr>
        <w:numPr>
          <w:ilvl w:val="1"/>
          <w:numId w:val="91"/>
        </w:numPr>
        <w:tabs>
          <w:tab w:val="left" w:pos="2160"/>
        </w:tabs>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Serve as a member of the A.S. Lobby Corps pursuant to Article IV, Section V.</w:t>
      </w:r>
    </w:p>
    <w:p w:rsidR="004373EA" w:rsidRPr="007423FD" w:rsidRDefault="004373EA" w:rsidP="00D15B1F">
      <w:pPr>
        <w:numPr>
          <w:ilvl w:val="1"/>
          <w:numId w:val="91"/>
        </w:numPr>
        <w:tabs>
          <w:tab w:val="left" w:pos="2160"/>
        </w:tabs>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Assist the Board in publicizing the activities of Associated Students through methods such as the Spartan Daily, A.S. website, press releases, emails, and newsletters.</w:t>
      </w:r>
    </w:p>
    <w:p w:rsidR="004373EA" w:rsidRPr="007423FD" w:rsidRDefault="004373EA" w:rsidP="00D15B1F">
      <w:pPr>
        <w:numPr>
          <w:ilvl w:val="1"/>
          <w:numId w:val="91"/>
        </w:numPr>
        <w:tabs>
          <w:tab w:val="left" w:pos="2160"/>
        </w:tabs>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lastRenderedPageBreak/>
        <w:t>Advocate and establish a public relations strategy to educate the campus community regarding the role of the Associated Students Board of Directors.</w:t>
      </w:r>
    </w:p>
    <w:p w:rsidR="004373EA" w:rsidRPr="007423FD" w:rsidRDefault="004373EA" w:rsidP="00D15B1F">
      <w:pPr>
        <w:numPr>
          <w:ilvl w:val="1"/>
          <w:numId w:val="91"/>
        </w:numPr>
        <w:tabs>
          <w:tab w:val="left" w:pos="2160"/>
        </w:tabs>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Prepare advertisements concerning A.S. meetings, programs, services, and vacancies on University and A.S. boards and committees in coordination with the Chairperson of the Board and the Executive Director.</w:t>
      </w:r>
    </w:p>
    <w:p w:rsidR="004373EA" w:rsidRPr="007423FD" w:rsidRDefault="004373EA" w:rsidP="00D15B1F">
      <w:pPr>
        <w:numPr>
          <w:ilvl w:val="1"/>
          <w:numId w:val="91"/>
        </w:numPr>
        <w:tabs>
          <w:tab w:val="left" w:pos="2160"/>
        </w:tabs>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Shall maintain any social and digital media sites that AS participates in (Google+, Facebook, etc.).</w:t>
      </w:r>
    </w:p>
    <w:p w:rsidR="004373EA" w:rsidRPr="007423FD" w:rsidRDefault="004373EA" w:rsidP="00D15B1F">
      <w:pPr>
        <w:numPr>
          <w:ilvl w:val="1"/>
          <w:numId w:val="91"/>
        </w:numPr>
        <w:tabs>
          <w:tab w:val="left" w:pos="2160"/>
        </w:tabs>
        <w:spacing w:after="0" w:line="240" w:lineRule="auto"/>
        <w:ind w:hanging="450"/>
        <w:rPr>
          <w:rFonts w:ascii="Times New Roman" w:hAnsi="Times New Roman" w:cs="Times New Roman"/>
          <w:sz w:val="24"/>
          <w:szCs w:val="24"/>
        </w:rPr>
      </w:pPr>
      <w:r w:rsidRPr="007423FD">
        <w:rPr>
          <w:rFonts w:ascii="Times New Roman" w:hAnsi="Times New Roman" w:cs="Times New Roman"/>
          <w:sz w:val="24"/>
          <w:szCs w:val="24"/>
        </w:rPr>
        <w:t xml:space="preserve">Provide a liaison report for the Office of Public Affairs. </w:t>
      </w:r>
      <w:r w:rsidRPr="007423FD">
        <w:rPr>
          <w:rFonts w:ascii="Times New Roman" w:hAnsi="Times New Roman" w:cs="Times New Roman"/>
          <w:sz w:val="24"/>
          <w:szCs w:val="24"/>
        </w:rPr>
        <w:br/>
      </w:r>
    </w:p>
    <w:p w:rsidR="002F4161" w:rsidRPr="007423FD" w:rsidRDefault="002F4161" w:rsidP="002F4161">
      <w:pPr>
        <w:numPr>
          <w:ilvl w:val="0"/>
          <w:numId w:val="91"/>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 xml:space="preserve">Director of </w:t>
      </w:r>
      <w:r>
        <w:rPr>
          <w:rFonts w:ascii="Times New Roman" w:hAnsi="Times New Roman" w:cs="Times New Roman"/>
          <w:sz w:val="24"/>
          <w:szCs w:val="24"/>
        </w:rPr>
        <w:t>Community and Sustainability</w:t>
      </w:r>
      <w:r w:rsidRPr="007423FD">
        <w:rPr>
          <w:rFonts w:ascii="Times New Roman" w:hAnsi="Times New Roman" w:cs="Times New Roman"/>
          <w:sz w:val="24"/>
          <w:szCs w:val="24"/>
        </w:rPr>
        <w:t xml:space="preserve"> Affairs shall:</w:t>
      </w:r>
    </w:p>
    <w:p w:rsidR="002F4161" w:rsidRPr="007423FD" w:rsidRDefault="002F4161" w:rsidP="002F4161">
      <w:pPr>
        <w:numPr>
          <w:ilvl w:val="1"/>
          <w:numId w:val="90"/>
        </w:numPr>
        <w:tabs>
          <w:tab w:val="left" w:pos="2160"/>
        </w:tabs>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Serve on the Campus Planning Board and Sustainability Board of the Academic Senate.</w:t>
      </w:r>
    </w:p>
    <w:p w:rsidR="002F4161" w:rsidRPr="007423FD" w:rsidRDefault="002F4161" w:rsidP="002F4161">
      <w:pPr>
        <w:numPr>
          <w:ilvl w:val="1"/>
          <w:numId w:val="90"/>
        </w:numPr>
        <w:tabs>
          <w:tab w:val="left" w:pos="2160"/>
        </w:tabs>
        <w:spacing w:after="0" w:line="240" w:lineRule="auto"/>
        <w:ind w:left="2520" w:hanging="720"/>
        <w:rPr>
          <w:rFonts w:ascii="Times New Roman" w:hAnsi="Times New Roman" w:cs="Times New Roman"/>
          <w:sz w:val="24"/>
          <w:szCs w:val="24"/>
        </w:rPr>
      </w:pPr>
      <w:r w:rsidRPr="007423FD">
        <w:rPr>
          <w:rFonts w:ascii="Times New Roman" w:hAnsi="Times New Roman" w:cs="Times New Roman"/>
          <w:sz w:val="24"/>
          <w:szCs w:val="24"/>
        </w:rPr>
        <w:t>Serve as a member of University Affairs Committee.</w:t>
      </w:r>
    </w:p>
    <w:p w:rsidR="002F4161" w:rsidRPr="007423FD" w:rsidRDefault="002F4161" w:rsidP="002F4161">
      <w:pPr>
        <w:numPr>
          <w:ilvl w:val="1"/>
          <w:numId w:val="90"/>
        </w:numPr>
        <w:tabs>
          <w:tab w:val="left" w:pos="2160"/>
        </w:tabs>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Serve as a member of Programming Board.</w:t>
      </w:r>
    </w:p>
    <w:p w:rsidR="002F4161" w:rsidRPr="007423FD" w:rsidRDefault="002F4161" w:rsidP="002F4161">
      <w:pPr>
        <w:numPr>
          <w:ilvl w:val="1"/>
          <w:numId w:val="90"/>
        </w:numPr>
        <w:tabs>
          <w:tab w:val="left" w:pos="2160"/>
        </w:tabs>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Provide a liaison report on the status and activities of the Environmental Resource Center, FD&amp;O Recycling and Moving Services,</w:t>
      </w:r>
      <w:r>
        <w:rPr>
          <w:rFonts w:ascii="Times New Roman" w:hAnsi="Times New Roman" w:cs="Times New Roman"/>
          <w:sz w:val="24"/>
          <w:szCs w:val="24"/>
        </w:rPr>
        <w:t xml:space="preserve"> University Housing Services, </w:t>
      </w:r>
      <w:r w:rsidRPr="007423FD">
        <w:rPr>
          <w:rFonts w:ascii="Times New Roman" w:hAnsi="Times New Roman" w:cs="Times New Roman"/>
          <w:sz w:val="24"/>
          <w:szCs w:val="24"/>
        </w:rPr>
        <w:t xml:space="preserve">University Safety and Risk Services Office, </w:t>
      </w:r>
      <w:r w:rsidRPr="008961E6">
        <w:rPr>
          <w:rFonts w:ascii="Times New Roman" w:hAnsi="Times New Roman" w:cs="Times New Roman"/>
          <w:sz w:val="24"/>
          <w:szCs w:val="24"/>
        </w:rPr>
        <w:t>University Police Department (UPD).</w:t>
      </w:r>
      <w:r w:rsidRPr="007423FD">
        <w:rPr>
          <w:rFonts w:ascii="Times New Roman" w:hAnsi="Times New Roman" w:cs="Times New Roman"/>
          <w:sz w:val="24"/>
          <w:szCs w:val="24"/>
        </w:rPr>
        <w:t xml:space="preserve"> Energy and Utilities Division and A.S. Transportation Solutions. </w:t>
      </w:r>
    </w:p>
    <w:p w:rsidR="002F4161" w:rsidRPr="00B32995" w:rsidRDefault="002F4161" w:rsidP="002F4161">
      <w:pPr>
        <w:pStyle w:val="ListParagraph"/>
        <w:numPr>
          <w:ilvl w:val="1"/>
          <w:numId w:val="90"/>
        </w:numPr>
        <w:tabs>
          <w:tab w:val="left" w:pos="2160"/>
        </w:tabs>
        <w:spacing w:after="0" w:line="240" w:lineRule="auto"/>
        <w:ind w:left="2160"/>
        <w:rPr>
          <w:rFonts w:ascii="Times New Roman" w:hAnsi="Times New Roman" w:cs="Times New Roman"/>
          <w:sz w:val="24"/>
          <w:szCs w:val="24"/>
        </w:rPr>
      </w:pPr>
      <w:r w:rsidRPr="00B32995">
        <w:rPr>
          <w:rFonts w:ascii="Times New Roman" w:hAnsi="Times New Roman" w:cs="Times New Roman"/>
          <w:sz w:val="24"/>
          <w:szCs w:val="24"/>
        </w:rPr>
        <w:t xml:space="preserve">Advocate and educate A.S. on campus issues pertaining to sustainability, recycling, and related activities.  </w:t>
      </w:r>
    </w:p>
    <w:p w:rsidR="002F4161" w:rsidRPr="007423FD" w:rsidRDefault="002F4161" w:rsidP="002F4161">
      <w:pPr>
        <w:tabs>
          <w:tab w:val="left" w:pos="180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r>
      <w:r w:rsidRPr="00B32995">
        <w:rPr>
          <w:rFonts w:ascii="Times New Roman" w:hAnsi="Times New Roman" w:cs="Times New Roman"/>
          <w:sz w:val="24"/>
          <w:szCs w:val="24"/>
        </w:rPr>
        <w:t xml:space="preserve">Report on decisions concerning, and proposed changes in, policies affecting the campus community to the board. </w:t>
      </w:r>
      <w:r w:rsidRPr="007423FD">
        <w:rPr>
          <w:rFonts w:ascii="Times New Roman" w:hAnsi="Times New Roman" w:cs="Times New Roman"/>
          <w:sz w:val="24"/>
          <w:szCs w:val="24"/>
        </w:rPr>
        <w:t xml:space="preserve">Raise and address issues concerning sustainability pertaining to the campus, the surrounding community, and/or the globe.            </w:t>
      </w:r>
    </w:p>
    <w:p w:rsidR="004373EA" w:rsidRPr="007423FD" w:rsidRDefault="004373EA" w:rsidP="002F4161">
      <w:pPr>
        <w:tabs>
          <w:tab w:val="left" w:pos="1800"/>
        </w:tabs>
        <w:spacing w:after="0" w:line="240" w:lineRule="auto"/>
        <w:ind w:left="2160" w:hanging="2160"/>
        <w:rPr>
          <w:rFonts w:ascii="Times New Roman" w:hAnsi="Times New Roman" w:cs="Times New Roman"/>
          <w:sz w:val="24"/>
          <w:szCs w:val="24"/>
        </w:rPr>
      </w:pPr>
      <w:r w:rsidRPr="007423FD">
        <w:rPr>
          <w:rFonts w:ascii="Times New Roman" w:hAnsi="Times New Roman" w:cs="Times New Roman"/>
          <w:sz w:val="24"/>
          <w:szCs w:val="24"/>
        </w:rPr>
        <w:t xml:space="preserve">         </w:t>
      </w:r>
    </w:p>
    <w:p w:rsidR="004373EA" w:rsidRPr="007423FD" w:rsidRDefault="00445B2F" w:rsidP="00D15B1F">
      <w:pPr>
        <w:spacing w:after="0" w:line="240" w:lineRule="auto"/>
        <w:ind w:left="360" w:firstLine="1080"/>
        <w:rPr>
          <w:rFonts w:ascii="Times New Roman" w:hAnsi="Times New Roman" w:cs="Times New Roman"/>
          <w:sz w:val="24"/>
          <w:szCs w:val="24"/>
        </w:rPr>
      </w:pPr>
      <w:r w:rsidRPr="002F4161">
        <w:rPr>
          <w:rFonts w:ascii="Times New Roman" w:hAnsi="Times New Roman" w:cs="Times New Roman"/>
          <w:color w:val="auto"/>
          <w:sz w:val="24"/>
          <w:szCs w:val="24"/>
        </w:rPr>
        <w:t>7</w:t>
      </w:r>
      <w:r w:rsidR="00BA164D" w:rsidRPr="007423FD">
        <w:rPr>
          <w:rFonts w:ascii="Times New Roman" w:hAnsi="Times New Roman" w:cs="Times New Roman"/>
          <w:sz w:val="24"/>
          <w:szCs w:val="24"/>
        </w:rPr>
        <w:t>.</w:t>
      </w:r>
      <w:r w:rsidR="003162D5" w:rsidRPr="007423FD">
        <w:rPr>
          <w:rFonts w:ascii="Times New Roman" w:hAnsi="Times New Roman" w:cs="Times New Roman"/>
          <w:sz w:val="24"/>
          <w:szCs w:val="24"/>
        </w:rPr>
        <w:t xml:space="preserve">   </w:t>
      </w:r>
      <w:r w:rsidR="004373EA" w:rsidRPr="007423FD">
        <w:rPr>
          <w:rFonts w:ascii="Times New Roman" w:hAnsi="Times New Roman" w:cs="Times New Roman"/>
          <w:sz w:val="24"/>
          <w:szCs w:val="24"/>
        </w:rPr>
        <w:t>Director of External Affairs shall:</w:t>
      </w:r>
    </w:p>
    <w:p w:rsidR="004373EA" w:rsidRPr="007423FD" w:rsidRDefault="004373EA" w:rsidP="00D15B1F">
      <w:pPr>
        <w:numPr>
          <w:ilvl w:val="0"/>
          <w:numId w:val="16"/>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Term commences June 1 pursuant to being a CSSA member. Otherwise term shall commence August 1.</w:t>
      </w:r>
    </w:p>
    <w:p w:rsidR="004373EA" w:rsidRPr="007423FD" w:rsidRDefault="004373EA" w:rsidP="00D15B1F">
      <w:pPr>
        <w:numPr>
          <w:ilvl w:val="0"/>
          <w:numId w:val="16"/>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Serve as Chair of the A.S. Lobby Corps pursuant to Article IV, Section V.</w:t>
      </w:r>
    </w:p>
    <w:p w:rsidR="004373EA" w:rsidRPr="007423FD" w:rsidRDefault="004373EA" w:rsidP="00D15B1F">
      <w:pPr>
        <w:numPr>
          <w:ilvl w:val="0"/>
          <w:numId w:val="16"/>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Serve as a Student Senator in the Academic Senate.</w:t>
      </w:r>
    </w:p>
    <w:p w:rsidR="004373EA" w:rsidRPr="007423FD" w:rsidRDefault="004373EA" w:rsidP="00D15B1F">
      <w:pPr>
        <w:numPr>
          <w:ilvl w:val="0"/>
          <w:numId w:val="16"/>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Serve as a student-at-large on the Instruction and Student Affairs Committee in   the Academic Committee.</w:t>
      </w:r>
      <w:r w:rsidRPr="007423FD">
        <w:rPr>
          <w:rFonts w:ascii="Times New Roman" w:hAnsi="Times New Roman" w:cs="Times New Roman"/>
          <w:sz w:val="24"/>
          <w:szCs w:val="24"/>
        </w:rPr>
        <w:tab/>
      </w:r>
    </w:p>
    <w:p w:rsidR="004373EA" w:rsidRPr="007423FD" w:rsidRDefault="004373EA" w:rsidP="00D15B1F">
      <w:pPr>
        <w:numPr>
          <w:ilvl w:val="0"/>
          <w:numId w:val="16"/>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Work with local government officials and legislative offices to promote the interests of San José State University and its students in coordination with the A.S. President.</w:t>
      </w:r>
    </w:p>
    <w:p w:rsidR="004373EA" w:rsidRPr="007423FD" w:rsidRDefault="004373EA" w:rsidP="00D15B1F">
      <w:pPr>
        <w:numPr>
          <w:ilvl w:val="0"/>
          <w:numId w:val="16"/>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Organize all Associated Students, SJSU voter registration, education and mobilization efforts in coordination with the Programming Board.</w:t>
      </w:r>
    </w:p>
    <w:p w:rsidR="004373EA" w:rsidRPr="007423FD" w:rsidRDefault="004373EA" w:rsidP="00D15B1F">
      <w:pPr>
        <w:numPr>
          <w:ilvl w:val="0"/>
          <w:numId w:val="16"/>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Work with other universities and colleges in combined efforts with regard to legislation and voter registration.</w:t>
      </w:r>
    </w:p>
    <w:p w:rsidR="00824BA5" w:rsidRPr="007423FD" w:rsidRDefault="00824BA5" w:rsidP="00D15B1F">
      <w:pPr>
        <w:numPr>
          <w:ilvl w:val="0"/>
          <w:numId w:val="16"/>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 xml:space="preserve">Will fulfill the role of the CSSA Representative with sole voting rights. </w:t>
      </w:r>
    </w:p>
    <w:p w:rsidR="004373EA" w:rsidRPr="007423FD" w:rsidRDefault="004373EA" w:rsidP="00D15B1F">
      <w:pPr>
        <w:numPr>
          <w:ilvl w:val="0"/>
          <w:numId w:val="16"/>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lastRenderedPageBreak/>
        <w:t>Submit recommendations concerning California State Student Association (CSSA) proposals from the California State-Wide Academic Senate, the California State University system, the California State Legislature, and U.S. Congress that affect the interests of San José State University and its students to the Board in coordination with the A.S. President.</w:t>
      </w:r>
    </w:p>
    <w:p w:rsidR="004373EA" w:rsidRPr="007423FD" w:rsidRDefault="004373EA" w:rsidP="00D15B1F">
      <w:pPr>
        <w:tabs>
          <w:tab w:val="num" w:pos="2520"/>
        </w:tabs>
        <w:spacing w:after="0" w:line="240" w:lineRule="auto"/>
        <w:ind w:left="2520"/>
        <w:rPr>
          <w:rFonts w:ascii="Times New Roman" w:hAnsi="Times New Roman" w:cs="Times New Roman"/>
          <w:sz w:val="24"/>
          <w:szCs w:val="24"/>
        </w:rPr>
      </w:pPr>
    </w:p>
    <w:p w:rsidR="004373EA" w:rsidRPr="007423FD" w:rsidRDefault="00445B2F" w:rsidP="00D15B1F">
      <w:pPr>
        <w:spacing w:after="0" w:line="240" w:lineRule="auto"/>
        <w:ind w:left="360" w:firstLine="1080"/>
        <w:rPr>
          <w:rFonts w:ascii="Times New Roman" w:hAnsi="Times New Roman" w:cs="Times New Roman"/>
          <w:sz w:val="24"/>
          <w:szCs w:val="24"/>
        </w:rPr>
      </w:pPr>
      <w:r w:rsidRPr="007423FD">
        <w:rPr>
          <w:rFonts w:ascii="Times New Roman" w:hAnsi="Times New Roman" w:cs="Times New Roman"/>
          <w:sz w:val="24"/>
          <w:szCs w:val="24"/>
        </w:rPr>
        <w:t>8.</w:t>
      </w:r>
      <w:r w:rsidR="00163775" w:rsidRPr="007423FD">
        <w:rPr>
          <w:rFonts w:ascii="Times New Roman" w:hAnsi="Times New Roman" w:cs="Times New Roman"/>
          <w:sz w:val="24"/>
          <w:szCs w:val="24"/>
        </w:rPr>
        <w:t xml:space="preserve">   </w:t>
      </w:r>
      <w:r w:rsidR="004373EA" w:rsidRPr="007423FD">
        <w:rPr>
          <w:rFonts w:ascii="Times New Roman" w:hAnsi="Times New Roman" w:cs="Times New Roman"/>
          <w:sz w:val="24"/>
          <w:szCs w:val="24"/>
        </w:rPr>
        <w:t>Director of Extracurricular Affairs shall:</w:t>
      </w:r>
    </w:p>
    <w:p w:rsidR="004373EA" w:rsidRPr="007423FD" w:rsidRDefault="004373EA" w:rsidP="00D15B1F">
      <w:pPr>
        <w:numPr>
          <w:ilvl w:val="3"/>
          <w:numId w:val="18"/>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Serve as the Vice-Chair of the A.S. Programming Board pursuant to Article IV, Section VII.</w:t>
      </w:r>
    </w:p>
    <w:p w:rsidR="004373EA" w:rsidRPr="007423FD" w:rsidRDefault="004373EA" w:rsidP="00D15B1F">
      <w:pPr>
        <w:numPr>
          <w:ilvl w:val="3"/>
          <w:numId w:val="18"/>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Serve as a member of the Homecoming Selection Committee pursuant to Article IV Section VII.</w:t>
      </w:r>
    </w:p>
    <w:p w:rsidR="004373EA" w:rsidRPr="007423FD" w:rsidRDefault="004373EA" w:rsidP="00D15B1F">
      <w:pPr>
        <w:numPr>
          <w:ilvl w:val="3"/>
          <w:numId w:val="18"/>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 xml:space="preserve">Serve as a member of the A.S. </w:t>
      </w:r>
      <w:r w:rsidR="001E7395" w:rsidRPr="007423FD">
        <w:rPr>
          <w:rFonts w:ascii="Times New Roman" w:hAnsi="Times New Roman" w:cs="Times New Roman"/>
          <w:sz w:val="24"/>
          <w:szCs w:val="24"/>
        </w:rPr>
        <w:t xml:space="preserve"> </w:t>
      </w:r>
      <w:r w:rsidR="00795A2E" w:rsidRPr="007423FD">
        <w:rPr>
          <w:rFonts w:ascii="Times New Roman" w:hAnsi="Times New Roman" w:cs="Times New Roman"/>
          <w:sz w:val="24"/>
          <w:szCs w:val="24"/>
        </w:rPr>
        <w:t>Operations Committee</w:t>
      </w:r>
      <w:r w:rsidRPr="007423FD">
        <w:rPr>
          <w:rFonts w:ascii="Times New Roman" w:hAnsi="Times New Roman" w:cs="Times New Roman"/>
          <w:sz w:val="24"/>
          <w:szCs w:val="24"/>
        </w:rPr>
        <w:t xml:space="preserve">. </w:t>
      </w:r>
    </w:p>
    <w:p w:rsidR="004373EA" w:rsidRPr="007423FD" w:rsidRDefault="004373EA" w:rsidP="00D15B1F">
      <w:pPr>
        <w:numPr>
          <w:ilvl w:val="3"/>
          <w:numId w:val="18"/>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 xml:space="preserve">Serve as a member of the Athletics Board. </w:t>
      </w:r>
    </w:p>
    <w:p w:rsidR="004373EA" w:rsidRPr="007423FD" w:rsidRDefault="004373EA" w:rsidP="00D15B1F">
      <w:pPr>
        <w:numPr>
          <w:ilvl w:val="3"/>
          <w:numId w:val="18"/>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 xml:space="preserve">Provide a liaison report on the status and activities of A.S. Campus Recreation, Club Sports, </w:t>
      </w:r>
      <w:r w:rsidR="00012958" w:rsidRPr="007423FD">
        <w:rPr>
          <w:rFonts w:ascii="Times New Roman" w:hAnsi="Times New Roman" w:cs="Times New Roman"/>
          <w:sz w:val="24"/>
          <w:szCs w:val="24"/>
        </w:rPr>
        <w:t>Residen</w:t>
      </w:r>
      <w:r w:rsidR="00012958">
        <w:rPr>
          <w:rFonts w:ascii="Times New Roman" w:hAnsi="Times New Roman" w:cs="Times New Roman"/>
          <w:sz w:val="24"/>
          <w:szCs w:val="24"/>
        </w:rPr>
        <w:t>ce</w:t>
      </w:r>
      <w:r w:rsidR="00012958" w:rsidRPr="007423FD">
        <w:rPr>
          <w:rFonts w:ascii="Times New Roman" w:hAnsi="Times New Roman" w:cs="Times New Roman"/>
          <w:sz w:val="24"/>
          <w:szCs w:val="24"/>
        </w:rPr>
        <w:t xml:space="preserve"> </w:t>
      </w:r>
      <w:r w:rsidR="00531553" w:rsidRPr="007423FD">
        <w:rPr>
          <w:rFonts w:ascii="Times New Roman" w:hAnsi="Times New Roman" w:cs="Times New Roman"/>
          <w:sz w:val="24"/>
          <w:szCs w:val="24"/>
        </w:rPr>
        <w:t>Hall Association (RHA)</w:t>
      </w:r>
      <w:r w:rsidRPr="007423FD">
        <w:rPr>
          <w:rFonts w:ascii="Times New Roman" w:hAnsi="Times New Roman" w:cs="Times New Roman"/>
          <w:sz w:val="24"/>
          <w:szCs w:val="24"/>
        </w:rPr>
        <w:t>, the Department of Intercollegiate Athletics, Fraternity and Sorority Life (FASL), and Student Involvement to the Board</w:t>
      </w:r>
      <w:r w:rsidR="00AA2C1E" w:rsidRPr="007423FD">
        <w:rPr>
          <w:rFonts w:ascii="Times New Roman" w:hAnsi="Times New Roman" w:cs="Times New Roman"/>
          <w:sz w:val="24"/>
          <w:szCs w:val="24"/>
        </w:rPr>
        <w:t xml:space="preserve"> to advocate a sense of community for San Jose State University students</w:t>
      </w:r>
      <w:r w:rsidRPr="007423FD">
        <w:rPr>
          <w:rFonts w:ascii="Times New Roman" w:hAnsi="Times New Roman" w:cs="Times New Roman"/>
          <w:sz w:val="24"/>
          <w:szCs w:val="24"/>
        </w:rPr>
        <w:t>.</w:t>
      </w:r>
    </w:p>
    <w:p w:rsidR="004373EA" w:rsidRPr="007423FD" w:rsidRDefault="004373EA" w:rsidP="00D15B1F">
      <w:pPr>
        <w:numPr>
          <w:ilvl w:val="3"/>
          <w:numId w:val="18"/>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Advocate and serve to promote and enhance outreach and accessibility of community service on campus through civic engagement collaborati</w:t>
      </w:r>
      <w:r w:rsidR="006B488F" w:rsidRPr="007423FD">
        <w:rPr>
          <w:rFonts w:ascii="Times New Roman" w:hAnsi="Times New Roman" w:cs="Times New Roman"/>
          <w:sz w:val="24"/>
          <w:szCs w:val="24"/>
        </w:rPr>
        <w:t>ons</w:t>
      </w:r>
      <w:r w:rsidRPr="007423FD">
        <w:rPr>
          <w:rFonts w:ascii="Times New Roman" w:hAnsi="Times New Roman" w:cs="Times New Roman"/>
          <w:sz w:val="24"/>
          <w:szCs w:val="24"/>
        </w:rPr>
        <w:t xml:space="preserve"> </w:t>
      </w:r>
      <w:r w:rsidR="006B488F" w:rsidRPr="007423FD">
        <w:rPr>
          <w:rFonts w:ascii="Times New Roman" w:hAnsi="Times New Roman" w:cs="Times New Roman"/>
          <w:sz w:val="24"/>
          <w:szCs w:val="24"/>
        </w:rPr>
        <w:t xml:space="preserve">with </w:t>
      </w:r>
      <w:r w:rsidRPr="007423FD">
        <w:rPr>
          <w:rFonts w:ascii="Times New Roman" w:hAnsi="Times New Roman" w:cs="Times New Roman"/>
          <w:sz w:val="24"/>
          <w:szCs w:val="24"/>
        </w:rPr>
        <w:t>the University.</w:t>
      </w:r>
      <w:r w:rsidRPr="007423FD">
        <w:rPr>
          <w:rFonts w:ascii="Times New Roman" w:hAnsi="Times New Roman" w:cs="Times New Roman"/>
          <w:sz w:val="24"/>
          <w:szCs w:val="24"/>
        </w:rPr>
        <w:br/>
      </w:r>
    </w:p>
    <w:p w:rsidR="004373EA" w:rsidRPr="007423FD" w:rsidRDefault="00445B2F" w:rsidP="00D15B1F">
      <w:pPr>
        <w:spacing w:after="0" w:line="240" w:lineRule="auto"/>
        <w:ind w:left="360" w:firstLine="1080"/>
        <w:rPr>
          <w:rFonts w:ascii="Times New Roman" w:hAnsi="Times New Roman" w:cs="Times New Roman"/>
          <w:sz w:val="24"/>
          <w:szCs w:val="24"/>
        </w:rPr>
      </w:pPr>
      <w:r w:rsidRPr="007423FD">
        <w:rPr>
          <w:rFonts w:ascii="Times New Roman" w:hAnsi="Times New Roman" w:cs="Times New Roman"/>
          <w:sz w:val="24"/>
          <w:szCs w:val="24"/>
        </w:rPr>
        <w:t>9</w:t>
      </w:r>
      <w:r w:rsidR="00DC1EBD" w:rsidRPr="007423FD">
        <w:rPr>
          <w:rFonts w:ascii="Times New Roman" w:hAnsi="Times New Roman" w:cs="Times New Roman"/>
          <w:sz w:val="24"/>
          <w:szCs w:val="24"/>
        </w:rPr>
        <w:t>.</w:t>
      </w:r>
      <w:r w:rsidR="000F5958" w:rsidRPr="007423FD">
        <w:rPr>
          <w:rFonts w:ascii="Times New Roman" w:hAnsi="Times New Roman" w:cs="Times New Roman"/>
          <w:sz w:val="24"/>
          <w:szCs w:val="24"/>
        </w:rPr>
        <w:t xml:space="preserve">    </w:t>
      </w:r>
      <w:r w:rsidR="004373EA" w:rsidRPr="007423FD">
        <w:rPr>
          <w:rFonts w:ascii="Times New Roman" w:hAnsi="Times New Roman" w:cs="Times New Roman"/>
          <w:sz w:val="24"/>
          <w:szCs w:val="24"/>
        </w:rPr>
        <w:t>Director of Faculty Affairs shall:</w:t>
      </w:r>
    </w:p>
    <w:p w:rsidR="004373EA" w:rsidRPr="007423FD" w:rsidRDefault="004373EA" w:rsidP="00D15B1F">
      <w:pPr>
        <w:numPr>
          <w:ilvl w:val="1"/>
          <w:numId w:val="20"/>
        </w:numPr>
        <w:tabs>
          <w:tab w:val="clear" w:pos="252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Serve as Chair of the A.S. University Affairs Committee pursuant to Article IV, Section XI.</w:t>
      </w:r>
    </w:p>
    <w:p w:rsidR="004373EA" w:rsidRPr="007423FD" w:rsidRDefault="004373EA" w:rsidP="00D15B1F">
      <w:pPr>
        <w:numPr>
          <w:ilvl w:val="1"/>
          <w:numId w:val="20"/>
        </w:numPr>
        <w:tabs>
          <w:tab w:val="clear" w:pos="252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Serve as a Student Senator in the Academic Senate.</w:t>
      </w:r>
    </w:p>
    <w:p w:rsidR="004373EA" w:rsidRPr="007423FD" w:rsidRDefault="004373EA" w:rsidP="00D15B1F">
      <w:pPr>
        <w:numPr>
          <w:ilvl w:val="1"/>
          <w:numId w:val="20"/>
        </w:numPr>
        <w:tabs>
          <w:tab w:val="clear" w:pos="252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 xml:space="preserve">Serve as a member of the Professional Standards Committee of the Academic Senate. </w:t>
      </w:r>
    </w:p>
    <w:p w:rsidR="004373EA" w:rsidRPr="007423FD" w:rsidRDefault="004373EA" w:rsidP="00D15B1F">
      <w:pPr>
        <w:numPr>
          <w:ilvl w:val="1"/>
          <w:numId w:val="20"/>
        </w:numPr>
        <w:tabs>
          <w:tab w:val="clear" w:pos="252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Serve as a member of the Outstanding Professor Award Selection Committee of the Academic Senate.</w:t>
      </w:r>
    </w:p>
    <w:p w:rsidR="004373EA" w:rsidRPr="007423FD" w:rsidRDefault="004373EA" w:rsidP="00D15B1F">
      <w:pPr>
        <w:numPr>
          <w:ilvl w:val="1"/>
          <w:numId w:val="20"/>
        </w:numPr>
        <w:tabs>
          <w:tab w:val="clear" w:pos="252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Report on proposed changes in retention, tenure, promotion (RTP) and other policies pertaining to faculty affairs and professional standards to the Board.</w:t>
      </w:r>
    </w:p>
    <w:p w:rsidR="004373EA" w:rsidRPr="007423FD" w:rsidRDefault="004373EA" w:rsidP="00D15B1F">
      <w:pPr>
        <w:numPr>
          <w:ilvl w:val="1"/>
          <w:numId w:val="20"/>
        </w:numPr>
        <w:tabs>
          <w:tab w:val="clear" w:pos="252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 xml:space="preserve">Work in coordination with the Student Senators to submit proposals to the Board and the Academic Senate recommending changes in academic policies pertaining to </w:t>
      </w:r>
      <w:r w:rsidR="009D70B2" w:rsidRPr="007423FD">
        <w:rPr>
          <w:rFonts w:ascii="Times New Roman" w:hAnsi="Times New Roman" w:cs="Times New Roman"/>
          <w:sz w:val="24"/>
          <w:szCs w:val="24"/>
        </w:rPr>
        <w:t>faculty affairs</w:t>
      </w:r>
      <w:r w:rsidRPr="007423FD">
        <w:rPr>
          <w:rFonts w:ascii="Times New Roman" w:hAnsi="Times New Roman" w:cs="Times New Roman"/>
          <w:sz w:val="24"/>
          <w:szCs w:val="24"/>
        </w:rPr>
        <w:t>.</w:t>
      </w:r>
      <w:r w:rsidRPr="007423FD">
        <w:rPr>
          <w:rFonts w:ascii="Times New Roman" w:hAnsi="Times New Roman" w:cs="Times New Roman"/>
          <w:sz w:val="24"/>
          <w:szCs w:val="24"/>
        </w:rPr>
        <w:br/>
      </w:r>
    </w:p>
    <w:p w:rsidR="004373EA" w:rsidRPr="007423FD" w:rsidRDefault="00445B2F" w:rsidP="00D15B1F">
      <w:pPr>
        <w:spacing w:after="0" w:line="240" w:lineRule="auto"/>
        <w:ind w:left="360" w:firstLine="1080"/>
        <w:rPr>
          <w:rFonts w:ascii="Times New Roman" w:hAnsi="Times New Roman" w:cs="Times New Roman"/>
          <w:sz w:val="24"/>
          <w:szCs w:val="24"/>
        </w:rPr>
      </w:pPr>
      <w:r w:rsidRPr="007423FD">
        <w:rPr>
          <w:rFonts w:ascii="Times New Roman" w:hAnsi="Times New Roman" w:cs="Times New Roman"/>
          <w:sz w:val="24"/>
          <w:szCs w:val="24"/>
        </w:rPr>
        <w:t>10</w:t>
      </w:r>
      <w:r w:rsidR="00DC1EBD" w:rsidRPr="007423FD">
        <w:rPr>
          <w:rFonts w:ascii="Times New Roman" w:hAnsi="Times New Roman" w:cs="Times New Roman"/>
          <w:sz w:val="24"/>
          <w:szCs w:val="24"/>
        </w:rPr>
        <w:t>.</w:t>
      </w:r>
      <w:r w:rsidR="000F5958" w:rsidRPr="007423FD">
        <w:rPr>
          <w:rFonts w:ascii="Times New Roman" w:hAnsi="Times New Roman" w:cs="Times New Roman"/>
          <w:sz w:val="24"/>
          <w:szCs w:val="24"/>
        </w:rPr>
        <w:t xml:space="preserve">    </w:t>
      </w:r>
      <w:r w:rsidR="004373EA" w:rsidRPr="007423FD">
        <w:rPr>
          <w:rFonts w:ascii="Times New Roman" w:hAnsi="Times New Roman" w:cs="Times New Roman"/>
          <w:sz w:val="24"/>
          <w:szCs w:val="24"/>
        </w:rPr>
        <w:t>Director of Intercultural Affairs shall:</w:t>
      </w:r>
    </w:p>
    <w:p w:rsidR="004373EA" w:rsidRPr="007423FD" w:rsidRDefault="004373EA" w:rsidP="00D15B1F">
      <w:pPr>
        <w:numPr>
          <w:ilvl w:val="0"/>
          <w:numId w:val="21"/>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Serve as a member of the Faculty Diversity Committee of the Academic Senate.</w:t>
      </w:r>
    </w:p>
    <w:p w:rsidR="004373EA" w:rsidRPr="007423FD" w:rsidRDefault="004373EA" w:rsidP="00D15B1F">
      <w:pPr>
        <w:numPr>
          <w:ilvl w:val="0"/>
          <w:numId w:val="21"/>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Serve as a member of the International Programs and Students Committee of the Academic Senate.</w:t>
      </w:r>
    </w:p>
    <w:p w:rsidR="007650B5" w:rsidRPr="007423FD" w:rsidRDefault="007650B5" w:rsidP="00D15B1F">
      <w:pPr>
        <w:numPr>
          <w:ilvl w:val="0"/>
          <w:numId w:val="21"/>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 xml:space="preserve">Serve as a member of the Veterans Advisory Committee and Violence Prevention Coalition. </w:t>
      </w:r>
    </w:p>
    <w:p w:rsidR="004373EA" w:rsidRPr="007423FD" w:rsidRDefault="004373EA" w:rsidP="00D15B1F">
      <w:pPr>
        <w:numPr>
          <w:ilvl w:val="0"/>
          <w:numId w:val="21"/>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lastRenderedPageBreak/>
        <w:t>Provide a liaison report</w:t>
      </w:r>
      <w:r w:rsidRPr="007423FD">
        <w:rPr>
          <w:rFonts w:ascii="Times New Roman" w:hAnsi="Times New Roman" w:cs="Times New Roman"/>
          <w:strike/>
          <w:sz w:val="24"/>
          <w:szCs w:val="24"/>
        </w:rPr>
        <w:t xml:space="preserve"> </w:t>
      </w:r>
      <w:r w:rsidRPr="007423FD">
        <w:rPr>
          <w:rFonts w:ascii="Times New Roman" w:hAnsi="Times New Roman" w:cs="Times New Roman"/>
          <w:sz w:val="24"/>
          <w:szCs w:val="24"/>
        </w:rPr>
        <w:t>on the status and activities of Counseling Services, the Disability Resource Center, the International House, the International and Extended Studies Programs, MOSAIC, and the Women’s Resource Center.</w:t>
      </w:r>
    </w:p>
    <w:p w:rsidR="004373EA" w:rsidRPr="007423FD" w:rsidRDefault="004373EA" w:rsidP="00D15B1F">
      <w:pPr>
        <w:numPr>
          <w:ilvl w:val="0"/>
          <w:numId w:val="21"/>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Report Academic Senate policies affecting ethnic/cultural, international, and non-traditional student groups at San José State University to the Board.</w:t>
      </w:r>
    </w:p>
    <w:p w:rsidR="004373EA" w:rsidRPr="007423FD" w:rsidRDefault="004373EA" w:rsidP="00D15B1F">
      <w:pPr>
        <w:numPr>
          <w:ilvl w:val="0"/>
          <w:numId w:val="21"/>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Advocate for ethnic/cultural, international, and non-traditional student groups, which may include but are not limited to disabled, LGBT, re-entry, veteran, graduate, and night students.</w:t>
      </w:r>
      <w:r w:rsidRPr="007423FD">
        <w:rPr>
          <w:rFonts w:ascii="Times New Roman" w:hAnsi="Times New Roman" w:cs="Times New Roman"/>
          <w:sz w:val="24"/>
          <w:szCs w:val="24"/>
        </w:rPr>
        <w:br/>
      </w:r>
    </w:p>
    <w:p w:rsidR="004373EA" w:rsidRPr="007423FD" w:rsidRDefault="00445B2F" w:rsidP="00D15B1F">
      <w:pPr>
        <w:spacing w:after="0" w:line="240" w:lineRule="auto"/>
        <w:ind w:left="360" w:firstLine="1080"/>
        <w:rPr>
          <w:rFonts w:ascii="Times New Roman" w:hAnsi="Times New Roman" w:cs="Times New Roman"/>
          <w:sz w:val="24"/>
          <w:szCs w:val="24"/>
        </w:rPr>
      </w:pPr>
      <w:r w:rsidRPr="007423FD">
        <w:rPr>
          <w:rFonts w:ascii="Times New Roman" w:hAnsi="Times New Roman" w:cs="Times New Roman"/>
          <w:sz w:val="24"/>
          <w:szCs w:val="24"/>
        </w:rPr>
        <w:t>11</w:t>
      </w:r>
      <w:r w:rsidR="00DC1EBD" w:rsidRPr="007423FD">
        <w:rPr>
          <w:rFonts w:ascii="Times New Roman" w:hAnsi="Times New Roman" w:cs="Times New Roman"/>
          <w:sz w:val="24"/>
          <w:szCs w:val="24"/>
        </w:rPr>
        <w:t>.</w:t>
      </w:r>
      <w:r w:rsidR="00F3536B" w:rsidRPr="007423FD">
        <w:rPr>
          <w:rFonts w:ascii="Times New Roman" w:hAnsi="Times New Roman" w:cs="Times New Roman"/>
          <w:sz w:val="24"/>
          <w:szCs w:val="24"/>
        </w:rPr>
        <w:t xml:space="preserve">   </w:t>
      </w:r>
      <w:r w:rsidR="004373EA" w:rsidRPr="007423FD">
        <w:rPr>
          <w:rFonts w:ascii="Times New Roman" w:hAnsi="Times New Roman" w:cs="Times New Roman"/>
          <w:sz w:val="24"/>
          <w:szCs w:val="24"/>
        </w:rPr>
        <w:t>Director of Internal Affairs shall:</w:t>
      </w:r>
    </w:p>
    <w:p w:rsidR="00A809EE" w:rsidRPr="007423FD" w:rsidRDefault="004373EA" w:rsidP="00D15B1F">
      <w:pPr>
        <w:numPr>
          <w:ilvl w:val="0"/>
          <w:numId w:val="22"/>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 xml:space="preserve">Serve as Chair of the A.S.  </w:t>
      </w:r>
      <w:r w:rsidR="005B662A" w:rsidRPr="007423FD">
        <w:rPr>
          <w:rFonts w:ascii="Times New Roman" w:hAnsi="Times New Roman" w:cs="Times New Roman"/>
          <w:sz w:val="24"/>
          <w:szCs w:val="24"/>
        </w:rPr>
        <w:t xml:space="preserve">Internal Affairs </w:t>
      </w:r>
      <w:r w:rsidRPr="007423FD">
        <w:rPr>
          <w:rFonts w:ascii="Times New Roman" w:hAnsi="Times New Roman" w:cs="Times New Roman"/>
          <w:sz w:val="24"/>
          <w:szCs w:val="24"/>
        </w:rPr>
        <w:t>Committee.</w:t>
      </w:r>
    </w:p>
    <w:p w:rsidR="004373EA" w:rsidRPr="007423FD" w:rsidRDefault="004373EA" w:rsidP="00D15B1F">
      <w:pPr>
        <w:numPr>
          <w:ilvl w:val="0"/>
          <w:numId w:val="22"/>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Serve as a member of the Organization and Government Committee of the Academic Senate.</w:t>
      </w:r>
    </w:p>
    <w:p w:rsidR="004373EA" w:rsidRPr="007423FD" w:rsidRDefault="004373EA" w:rsidP="00D15B1F">
      <w:pPr>
        <w:numPr>
          <w:ilvl w:val="0"/>
          <w:numId w:val="22"/>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Serve as a member of the A.S. University Affairs Committee pursuant to Article IV, Section XI.</w:t>
      </w:r>
    </w:p>
    <w:p w:rsidR="004373EA" w:rsidRPr="007423FD" w:rsidRDefault="004373EA" w:rsidP="00D15B1F">
      <w:pPr>
        <w:numPr>
          <w:ilvl w:val="0"/>
          <w:numId w:val="22"/>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Serve as a Student Senator on the Academic Senate.</w:t>
      </w:r>
    </w:p>
    <w:p w:rsidR="004373EA" w:rsidRPr="007423FD" w:rsidRDefault="004373EA" w:rsidP="00D15B1F">
      <w:pPr>
        <w:numPr>
          <w:ilvl w:val="0"/>
          <w:numId w:val="22"/>
        </w:numPr>
        <w:tabs>
          <w:tab w:val="left"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Report on proposals of the Academic Senate affecting University governance, including revisions of the Academic Senate Constitution and Bylaws, to the Board.</w:t>
      </w:r>
    </w:p>
    <w:p w:rsidR="004373EA" w:rsidRPr="007423FD" w:rsidRDefault="00CB44C2" w:rsidP="00B536A8">
      <w:p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f.</w:t>
      </w:r>
      <w:r w:rsidRPr="007423FD">
        <w:rPr>
          <w:rFonts w:ascii="Times New Roman" w:hAnsi="Times New Roman" w:cs="Times New Roman"/>
          <w:sz w:val="24"/>
          <w:szCs w:val="24"/>
        </w:rPr>
        <w:tab/>
      </w:r>
      <w:r w:rsidR="004373EA" w:rsidRPr="007423FD">
        <w:rPr>
          <w:rFonts w:ascii="Times New Roman" w:hAnsi="Times New Roman" w:cs="Times New Roman"/>
          <w:sz w:val="24"/>
          <w:szCs w:val="24"/>
        </w:rPr>
        <w:t>Work in coordination with the Student Senators to submit proposals to the Board and the Academic Senate recommending changes in policies regarding University governance.</w:t>
      </w:r>
      <w:r w:rsidR="004373EA" w:rsidRPr="007423FD">
        <w:rPr>
          <w:rFonts w:ascii="Times New Roman" w:hAnsi="Times New Roman" w:cs="Times New Roman"/>
          <w:sz w:val="24"/>
          <w:szCs w:val="24"/>
        </w:rPr>
        <w:br/>
      </w:r>
    </w:p>
    <w:p w:rsidR="004373EA" w:rsidRPr="007423FD" w:rsidRDefault="00445B2F" w:rsidP="00D15B1F">
      <w:pPr>
        <w:tabs>
          <w:tab w:val="left" w:pos="1800"/>
        </w:tabs>
        <w:spacing w:after="0" w:line="240" w:lineRule="auto"/>
        <w:ind w:left="360" w:firstLine="1080"/>
        <w:rPr>
          <w:rFonts w:ascii="Times New Roman" w:hAnsi="Times New Roman" w:cs="Times New Roman"/>
          <w:sz w:val="24"/>
          <w:szCs w:val="24"/>
        </w:rPr>
      </w:pPr>
      <w:r w:rsidRPr="007423FD">
        <w:rPr>
          <w:rFonts w:ascii="Times New Roman" w:hAnsi="Times New Roman" w:cs="Times New Roman"/>
          <w:sz w:val="24"/>
          <w:szCs w:val="24"/>
        </w:rPr>
        <w:t>12</w:t>
      </w:r>
      <w:r w:rsidR="00DC1EBD" w:rsidRPr="007423FD">
        <w:rPr>
          <w:rFonts w:ascii="Times New Roman" w:hAnsi="Times New Roman" w:cs="Times New Roman"/>
          <w:sz w:val="24"/>
          <w:szCs w:val="24"/>
        </w:rPr>
        <w:t>.</w:t>
      </w:r>
      <w:r w:rsidR="00DC1EBD" w:rsidRPr="007423FD">
        <w:rPr>
          <w:rFonts w:ascii="Times New Roman" w:hAnsi="Times New Roman" w:cs="Times New Roman"/>
          <w:sz w:val="24"/>
          <w:szCs w:val="24"/>
        </w:rPr>
        <w:tab/>
      </w:r>
      <w:r w:rsidR="004373EA" w:rsidRPr="007423FD">
        <w:rPr>
          <w:rFonts w:ascii="Times New Roman" w:hAnsi="Times New Roman" w:cs="Times New Roman"/>
          <w:sz w:val="24"/>
          <w:szCs w:val="24"/>
        </w:rPr>
        <w:t xml:space="preserve">Director of Programming Affairs shall: </w:t>
      </w:r>
    </w:p>
    <w:p w:rsidR="004373EA" w:rsidRPr="007423FD" w:rsidRDefault="004373EA" w:rsidP="00D15B1F">
      <w:pPr>
        <w:numPr>
          <w:ilvl w:val="0"/>
          <w:numId w:val="23"/>
        </w:numPr>
        <w:spacing w:after="0" w:line="240" w:lineRule="auto"/>
        <w:ind w:firstLine="1080"/>
        <w:rPr>
          <w:rFonts w:ascii="Times New Roman" w:hAnsi="Times New Roman" w:cs="Times New Roman"/>
          <w:sz w:val="24"/>
          <w:szCs w:val="24"/>
        </w:rPr>
      </w:pPr>
      <w:r w:rsidRPr="007423FD">
        <w:rPr>
          <w:rFonts w:ascii="Times New Roman" w:hAnsi="Times New Roman" w:cs="Times New Roman"/>
          <w:sz w:val="24"/>
          <w:szCs w:val="24"/>
        </w:rPr>
        <w:t>Term commences June 1.</w:t>
      </w:r>
    </w:p>
    <w:p w:rsidR="004373EA" w:rsidRPr="007423FD" w:rsidRDefault="004373EA" w:rsidP="00D15B1F">
      <w:pPr>
        <w:numPr>
          <w:ilvl w:val="0"/>
          <w:numId w:val="23"/>
        </w:numPr>
        <w:tabs>
          <w:tab w:val="left" w:pos="2160"/>
        </w:tabs>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Serve as Chair of the A.S. Programming Board pursuant to Article IV, Section VII.</w:t>
      </w:r>
    </w:p>
    <w:p w:rsidR="004373EA" w:rsidRPr="007423FD" w:rsidRDefault="004373EA" w:rsidP="00D15B1F">
      <w:pPr>
        <w:numPr>
          <w:ilvl w:val="0"/>
          <w:numId w:val="23"/>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Serve as Chair of the A.S. Homecoming Court Selection Committee        pursuant to Article IV Section VII.</w:t>
      </w:r>
    </w:p>
    <w:p w:rsidR="004373EA" w:rsidRPr="007423FD" w:rsidRDefault="004373EA" w:rsidP="00D15B1F">
      <w:pPr>
        <w:numPr>
          <w:ilvl w:val="0"/>
          <w:numId w:val="23"/>
        </w:numPr>
        <w:tabs>
          <w:tab w:val="left" w:pos="2160"/>
          <w:tab w:val="left" w:pos="2520"/>
        </w:tabs>
        <w:spacing w:after="0" w:line="240" w:lineRule="auto"/>
        <w:ind w:left="2520" w:hanging="720"/>
        <w:rPr>
          <w:rFonts w:ascii="Times New Roman" w:hAnsi="Times New Roman" w:cs="Times New Roman"/>
          <w:sz w:val="24"/>
          <w:szCs w:val="24"/>
        </w:rPr>
      </w:pPr>
      <w:r w:rsidRPr="007423FD">
        <w:rPr>
          <w:rFonts w:ascii="Times New Roman" w:hAnsi="Times New Roman" w:cs="Times New Roman"/>
          <w:sz w:val="24"/>
          <w:szCs w:val="24"/>
        </w:rPr>
        <w:t>Provide a liaison report on the activities of A.S. Special Events.</w:t>
      </w:r>
    </w:p>
    <w:p w:rsidR="004373EA" w:rsidRPr="007423FD" w:rsidRDefault="004373EA" w:rsidP="00D15B1F">
      <w:pPr>
        <w:numPr>
          <w:ilvl w:val="0"/>
          <w:numId w:val="23"/>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Advocate for the A.S. Board member participation in campus-wide events and activities such as but not limited to: Fall Welcome Days, Academic Integrity Week, Student Organization Leadership Conference, Tunnel of Oppression, and events and activities hosted by Associated Students, SJSU.</w:t>
      </w:r>
    </w:p>
    <w:p w:rsidR="00A41F73" w:rsidRPr="007423FD" w:rsidRDefault="008144DB" w:rsidP="00B536A8">
      <w:p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f.</w:t>
      </w:r>
      <w:r w:rsidRPr="007423FD">
        <w:rPr>
          <w:rFonts w:ascii="Times New Roman" w:hAnsi="Times New Roman" w:cs="Times New Roman"/>
          <w:sz w:val="24"/>
          <w:szCs w:val="24"/>
        </w:rPr>
        <w:tab/>
      </w:r>
      <w:r w:rsidR="004373EA" w:rsidRPr="007423FD">
        <w:rPr>
          <w:rFonts w:ascii="Times New Roman" w:hAnsi="Times New Roman" w:cs="Times New Roman"/>
          <w:sz w:val="24"/>
          <w:szCs w:val="24"/>
        </w:rPr>
        <w:t>Attend the National Association for Campus Activities conference or event annually as determined.</w:t>
      </w:r>
      <w:r w:rsidR="004373EA" w:rsidRPr="007423FD">
        <w:rPr>
          <w:rFonts w:ascii="Times New Roman" w:hAnsi="Times New Roman" w:cs="Times New Roman"/>
          <w:sz w:val="24"/>
          <w:szCs w:val="24"/>
        </w:rPr>
        <w:br/>
      </w:r>
    </w:p>
    <w:p w:rsidR="004373EA" w:rsidRPr="007423FD" w:rsidRDefault="00445B2F" w:rsidP="00D15B1F">
      <w:pPr>
        <w:spacing w:after="0" w:line="240" w:lineRule="auto"/>
        <w:ind w:left="360" w:firstLine="1080"/>
        <w:rPr>
          <w:rFonts w:ascii="Times New Roman" w:hAnsi="Times New Roman" w:cs="Times New Roman"/>
          <w:sz w:val="24"/>
          <w:szCs w:val="24"/>
        </w:rPr>
      </w:pPr>
      <w:r w:rsidRPr="007423FD">
        <w:rPr>
          <w:rFonts w:ascii="Times New Roman" w:hAnsi="Times New Roman" w:cs="Times New Roman"/>
          <w:sz w:val="24"/>
          <w:szCs w:val="24"/>
        </w:rPr>
        <w:t>13</w:t>
      </w:r>
      <w:r w:rsidR="00DC1EBD" w:rsidRPr="007423FD">
        <w:rPr>
          <w:rFonts w:ascii="Times New Roman" w:hAnsi="Times New Roman" w:cs="Times New Roman"/>
          <w:sz w:val="24"/>
          <w:szCs w:val="24"/>
        </w:rPr>
        <w:t>.</w:t>
      </w:r>
      <w:r w:rsidR="00F3536B" w:rsidRPr="007423FD">
        <w:rPr>
          <w:rFonts w:ascii="Times New Roman" w:hAnsi="Times New Roman" w:cs="Times New Roman"/>
          <w:sz w:val="24"/>
          <w:szCs w:val="24"/>
        </w:rPr>
        <w:t xml:space="preserve"> </w:t>
      </w:r>
      <w:r w:rsidR="004373EA" w:rsidRPr="007423FD">
        <w:rPr>
          <w:rFonts w:ascii="Times New Roman" w:hAnsi="Times New Roman" w:cs="Times New Roman"/>
          <w:sz w:val="24"/>
          <w:szCs w:val="24"/>
        </w:rPr>
        <w:t>Director of Student Fee Affairs shall:</w:t>
      </w:r>
    </w:p>
    <w:p w:rsidR="004373EA" w:rsidRPr="007423FD" w:rsidRDefault="004373EA" w:rsidP="00D15B1F">
      <w:pPr>
        <w:numPr>
          <w:ilvl w:val="3"/>
          <w:numId w:val="24"/>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Serve as a member of the A.S University Affairs committee.</w:t>
      </w:r>
    </w:p>
    <w:p w:rsidR="004373EA" w:rsidRPr="007423FD" w:rsidRDefault="004373EA" w:rsidP="00D15B1F">
      <w:pPr>
        <w:numPr>
          <w:ilvl w:val="3"/>
          <w:numId w:val="24"/>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Serve as a member of the Campus Fee Advisory Committee.</w:t>
      </w:r>
    </w:p>
    <w:p w:rsidR="004373EA" w:rsidRPr="007423FD" w:rsidRDefault="004373EA" w:rsidP="00D15B1F">
      <w:pPr>
        <w:numPr>
          <w:ilvl w:val="3"/>
          <w:numId w:val="24"/>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 xml:space="preserve">Serve as </w:t>
      </w:r>
      <w:r w:rsidR="00BC389A" w:rsidRPr="007423FD">
        <w:rPr>
          <w:rFonts w:ascii="Times New Roman" w:hAnsi="Times New Roman" w:cs="Times New Roman"/>
          <w:sz w:val="24"/>
          <w:szCs w:val="24"/>
        </w:rPr>
        <w:t>the Vice chairperson</w:t>
      </w:r>
      <w:r w:rsidRPr="007423FD">
        <w:rPr>
          <w:rFonts w:ascii="Times New Roman" w:hAnsi="Times New Roman" w:cs="Times New Roman"/>
          <w:sz w:val="24"/>
          <w:szCs w:val="24"/>
        </w:rPr>
        <w:t xml:space="preserve"> the A.S. Lobby Corps pursuant to Article IV, Section V.</w:t>
      </w:r>
    </w:p>
    <w:p w:rsidR="004373EA" w:rsidRPr="007423FD" w:rsidRDefault="004373EA" w:rsidP="00D15B1F">
      <w:pPr>
        <w:numPr>
          <w:ilvl w:val="3"/>
          <w:numId w:val="24"/>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lastRenderedPageBreak/>
        <w:t>Serve as a member on the Traffic, Transit, and Parking Committee of the Academic Senate.</w:t>
      </w:r>
    </w:p>
    <w:p w:rsidR="004373EA" w:rsidRPr="007423FD" w:rsidRDefault="004373EA" w:rsidP="00D15B1F">
      <w:pPr>
        <w:numPr>
          <w:ilvl w:val="3"/>
          <w:numId w:val="24"/>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Serve as a resource and advocate for subsidies made available for students such as: alternative transportation solutions, book loan program, laptop rental, and scholarships and financial aid.</w:t>
      </w:r>
    </w:p>
    <w:p w:rsidR="004373EA" w:rsidRPr="007423FD" w:rsidRDefault="004373EA" w:rsidP="00D15B1F">
      <w:pPr>
        <w:numPr>
          <w:ilvl w:val="3"/>
          <w:numId w:val="24"/>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 xml:space="preserve">Provide a liaison report on the status and activities of the Office of Financial Aid and Scholarships. </w:t>
      </w:r>
    </w:p>
    <w:p w:rsidR="004373EA" w:rsidRPr="007423FD" w:rsidRDefault="004373EA" w:rsidP="00D15B1F">
      <w:pPr>
        <w:numPr>
          <w:ilvl w:val="3"/>
          <w:numId w:val="24"/>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Report on decisions in the California State Legislature affecting student fees to the Board in coordination with the Director of External Affairs.</w:t>
      </w:r>
    </w:p>
    <w:p w:rsidR="00A41F73" w:rsidRPr="007423FD" w:rsidRDefault="004373EA" w:rsidP="00D15B1F">
      <w:pPr>
        <w:numPr>
          <w:ilvl w:val="3"/>
          <w:numId w:val="24"/>
        </w:numPr>
        <w:spacing w:after="0" w:line="240" w:lineRule="auto"/>
        <w:ind w:left="2160"/>
        <w:rPr>
          <w:rFonts w:ascii="Times New Roman" w:hAnsi="Times New Roman" w:cs="Times New Roman"/>
          <w:sz w:val="24"/>
          <w:szCs w:val="24"/>
        </w:rPr>
      </w:pPr>
      <w:r w:rsidRPr="007423FD">
        <w:rPr>
          <w:rFonts w:ascii="Times New Roman" w:hAnsi="Times New Roman" w:cs="Times New Roman"/>
          <w:sz w:val="24"/>
          <w:szCs w:val="24"/>
        </w:rPr>
        <w:t>Participate in the annual California State Student Association Budget Summit.</w:t>
      </w:r>
      <w:r w:rsidRPr="007423FD">
        <w:rPr>
          <w:rFonts w:ascii="Times New Roman" w:hAnsi="Times New Roman" w:cs="Times New Roman"/>
          <w:sz w:val="24"/>
          <w:szCs w:val="24"/>
        </w:rPr>
        <w:br/>
      </w:r>
    </w:p>
    <w:p w:rsidR="004373EA" w:rsidRPr="007423FD" w:rsidRDefault="00445B2F" w:rsidP="00D15B1F">
      <w:pPr>
        <w:tabs>
          <w:tab w:val="left" w:pos="990"/>
        </w:tabs>
        <w:spacing w:after="0" w:line="240" w:lineRule="auto"/>
        <w:ind w:left="360" w:firstLine="1080"/>
        <w:rPr>
          <w:rFonts w:ascii="Times New Roman" w:hAnsi="Times New Roman" w:cs="Times New Roman"/>
          <w:sz w:val="24"/>
          <w:szCs w:val="24"/>
        </w:rPr>
      </w:pPr>
      <w:r w:rsidRPr="007423FD">
        <w:rPr>
          <w:rFonts w:ascii="Times New Roman" w:hAnsi="Times New Roman" w:cs="Times New Roman"/>
          <w:sz w:val="24"/>
          <w:szCs w:val="24"/>
        </w:rPr>
        <w:t>14</w:t>
      </w:r>
      <w:r w:rsidR="00DC1EBD" w:rsidRPr="007423FD">
        <w:rPr>
          <w:rFonts w:ascii="Times New Roman" w:hAnsi="Times New Roman" w:cs="Times New Roman"/>
          <w:sz w:val="24"/>
          <w:szCs w:val="24"/>
        </w:rPr>
        <w:t>.</w:t>
      </w:r>
      <w:r w:rsidR="003A5DC2" w:rsidRPr="007423FD">
        <w:rPr>
          <w:rFonts w:ascii="Times New Roman" w:hAnsi="Times New Roman" w:cs="Times New Roman"/>
          <w:sz w:val="24"/>
          <w:szCs w:val="24"/>
        </w:rPr>
        <w:t xml:space="preserve"> </w:t>
      </w:r>
      <w:r w:rsidR="004373EA" w:rsidRPr="007423FD">
        <w:rPr>
          <w:rFonts w:ascii="Times New Roman" w:hAnsi="Times New Roman" w:cs="Times New Roman"/>
          <w:sz w:val="24"/>
          <w:szCs w:val="24"/>
        </w:rPr>
        <w:t>Director of Student Resource Affairs shall:</w:t>
      </w:r>
    </w:p>
    <w:p w:rsidR="00364FE3" w:rsidRPr="007423FD" w:rsidRDefault="004373EA" w:rsidP="00D15B1F">
      <w:pPr>
        <w:numPr>
          <w:ilvl w:val="0"/>
          <w:numId w:val="25"/>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 xml:space="preserve">Serve as </w:t>
      </w:r>
      <w:r w:rsidR="00364FE3" w:rsidRPr="007423FD">
        <w:rPr>
          <w:rFonts w:ascii="Times New Roman" w:hAnsi="Times New Roman" w:cs="Times New Roman"/>
          <w:sz w:val="24"/>
          <w:szCs w:val="24"/>
        </w:rPr>
        <w:t xml:space="preserve">the Vice chair </w:t>
      </w:r>
      <w:r w:rsidRPr="007423FD">
        <w:rPr>
          <w:rFonts w:ascii="Times New Roman" w:hAnsi="Times New Roman" w:cs="Times New Roman"/>
          <w:sz w:val="24"/>
          <w:szCs w:val="24"/>
        </w:rPr>
        <w:t>of the A.S. University Affairs Committee pursuant to Article IV, Section X</w:t>
      </w:r>
      <w:r w:rsidR="00364FE3" w:rsidRPr="007423FD">
        <w:rPr>
          <w:rFonts w:ascii="Times New Roman" w:hAnsi="Times New Roman" w:cs="Times New Roman"/>
          <w:sz w:val="24"/>
          <w:szCs w:val="24"/>
        </w:rPr>
        <w:t>.</w:t>
      </w:r>
    </w:p>
    <w:p w:rsidR="00C00C95" w:rsidRPr="007423FD" w:rsidRDefault="00C00C95" w:rsidP="00D15B1F">
      <w:pPr>
        <w:numPr>
          <w:ilvl w:val="0"/>
          <w:numId w:val="25"/>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Serve as a member of the Internal Affairs Committee.</w:t>
      </w:r>
    </w:p>
    <w:p w:rsidR="004373EA" w:rsidRPr="007423FD" w:rsidRDefault="004373EA" w:rsidP="00D15B1F">
      <w:pPr>
        <w:numPr>
          <w:ilvl w:val="0"/>
          <w:numId w:val="25"/>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Serve as a Student Senator in the Academic Senate.</w:t>
      </w:r>
    </w:p>
    <w:p w:rsidR="004373EA" w:rsidRPr="007423FD" w:rsidRDefault="004373EA" w:rsidP="00D15B1F">
      <w:pPr>
        <w:numPr>
          <w:ilvl w:val="0"/>
          <w:numId w:val="25"/>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Serve as a member of the Instruction and Student Affairs Committee of the Academic Senate.</w:t>
      </w:r>
    </w:p>
    <w:p w:rsidR="004373EA" w:rsidRPr="007423FD" w:rsidRDefault="004373EA" w:rsidP="00D15B1F">
      <w:pPr>
        <w:numPr>
          <w:ilvl w:val="0"/>
          <w:numId w:val="25"/>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Serve as a member of the Student Success Committee of the Academic Senate.</w:t>
      </w:r>
    </w:p>
    <w:p w:rsidR="007650B5" w:rsidRPr="007423FD" w:rsidRDefault="007650B5" w:rsidP="00D15B1F">
      <w:pPr>
        <w:numPr>
          <w:ilvl w:val="0"/>
          <w:numId w:val="25"/>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 xml:space="preserve">Serve as a member of The Student Health Advisory Committee. </w:t>
      </w:r>
    </w:p>
    <w:p w:rsidR="004373EA" w:rsidRPr="007423FD" w:rsidRDefault="004373EA" w:rsidP="00D15B1F">
      <w:pPr>
        <w:numPr>
          <w:ilvl w:val="0"/>
          <w:numId w:val="25"/>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 xml:space="preserve">Provide a liaison report on the status and activities of </w:t>
      </w:r>
      <w:r w:rsidR="004B3000" w:rsidRPr="007423FD">
        <w:rPr>
          <w:rFonts w:ascii="Times New Roman" w:hAnsi="Times New Roman" w:cs="Times New Roman"/>
          <w:sz w:val="24"/>
          <w:szCs w:val="24"/>
        </w:rPr>
        <w:t xml:space="preserve">the Registrar, </w:t>
      </w:r>
      <w:r w:rsidRPr="007423FD">
        <w:rPr>
          <w:rFonts w:ascii="Times New Roman" w:hAnsi="Times New Roman" w:cs="Times New Roman"/>
          <w:sz w:val="24"/>
          <w:szCs w:val="24"/>
        </w:rPr>
        <w:t>Testing Office</w:t>
      </w:r>
      <w:r w:rsidR="00DD101F" w:rsidRPr="007423FD">
        <w:rPr>
          <w:rFonts w:ascii="Times New Roman" w:hAnsi="Times New Roman" w:cs="Times New Roman"/>
          <w:sz w:val="24"/>
          <w:szCs w:val="24"/>
        </w:rPr>
        <w:t xml:space="preserve">, Student Involvement Team, </w:t>
      </w:r>
      <w:r w:rsidRPr="007423FD">
        <w:rPr>
          <w:rFonts w:ascii="Times New Roman" w:hAnsi="Times New Roman" w:cs="Times New Roman"/>
          <w:sz w:val="24"/>
          <w:szCs w:val="24"/>
        </w:rPr>
        <w:t>and the Learning Assistance Resource Center (LARC).</w:t>
      </w:r>
    </w:p>
    <w:p w:rsidR="004373EA" w:rsidRPr="007423FD" w:rsidRDefault="004373EA" w:rsidP="00D15B1F">
      <w:pPr>
        <w:numPr>
          <w:ilvl w:val="0"/>
          <w:numId w:val="25"/>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Report decisions and proposed changes by the Academic Senate related to instruction and student affairs to the Board.</w:t>
      </w:r>
    </w:p>
    <w:p w:rsidR="00A41F73" w:rsidRPr="007423FD" w:rsidRDefault="004373EA" w:rsidP="00D15B1F">
      <w:pPr>
        <w:numPr>
          <w:ilvl w:val="0"/>
          <w:numId w:val="25"/>
        </w:numPr>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Submit proposals to the Board and the Academic Senate that recommend changes in academic policies pertaining to student resources in coordination with the Student Senators.</w:t>
      </w:r>
      <w:r w:rsidRPr="007423FD">
        <w:rPr>
          <w:rFonts w:ascii="Times New Roman" w:hAnsi="Times New Roman" w:cs="Times New Roman"/>
          <w:sz w:val="24"/>
          <w:szCs w:val="24"/>
        </w:rPr>
        <w:br/>
      </w:r>
    </w:p>
    <w:p w:rsidR="004373EA" w:rsidRPr="007423FD" w:rsidRDefault="00445B2F" w:rsidP="00D15B1F">
      <w:pPr>
        <w:spacing w:after="0" w:line="240" w:lineRule="auto"/>
        <w:ind w:left="360" w:firstLine="1080"/>
        <w:rPr>
          <w:rFonts w:ascii="Times New Roman" w:hAnsi="Times New Roman" w:cs="Times New Roman"/>
          <w:sz w:val="24"/>
          <w:szCs w:val="24"/>
        </w:rPr>
      </w:pPr>
      <w:r w:rsidRPr="007423FD">
        <w:rPr>
          <w:rFonts w:ascii="Times New Roman" w:hAnsi="Times New Roman" w:cs="Times New Roman"/>
          <w:sz w:val="24"/>
          <w:szCs w:val="24"/>
        </w:rPr>
        <w:t>15</w:t>
      </w:r>
      <w:r w:rsidR="00DC1EBD" w:rsidRPr="007423FD">
        <w:rPr>
          <w:rFonts w:ascii="Times New Roman" w:hAnsi="Times New Roman" w:cs="Times New Roman"/>
          <w:sz w:val="24"/>
          <w:szCs w:val="24"/>
        </w:rPr>
        <w:t>.</w:t>
      </w:r>
      <w:r w:rsidR="003A5DC2" w:rsidRPr="007423FD">
        <w:rPr>
          <w:rFonts w:ascii="Times New Roman" w:hAnsi="Times New Roman" w:cs="Times New Roman"/>
          <w:sz w:val="24"/>
          <w:szCs w:val="24"/>
        </w:rPr>
        <w:t xml:space="preserve"> </w:t>
      </w:r>
      <w:r w:rsidR="004373EA" w:rsidRPr="007423FD">
        <w:rPr>
          <w:rFonts w:ascii="Times New Roman" w:hAnsi="Times New Roman" w:cs="Times New Roman"/>
          <w:sz w:val="24"/>
          <w:szCs w:val="24"/>
        </w:rPr>
        <w:t>Director of Student Rights and Responsibilities shall:</w:t>
      </w:r>
    </w:p>
    <w:p w:rsidR="004373EA" w:rsidRPr="007423FD" w:rsidRDefault="004373EA" w:rsidP="00D15B1F">
      <w:pPr>
        <w:numPr>
          <w:ilvl w:val="0"/>
          <w:numId w:val="26"/>
        </w:numPr>
        <w:tabs>
          <w:tab w:val="left" w:pos="1710"/>
          <w:tab w:val="left"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Serve as a member of the A.S. University Affairs Committee pursuant to Article IV, Section XI.</w:t>
      </w:r>
    </w:p>
    <w:p w:rsidR="000613E5" w:rsidRPr="007423FD" w:rsidRDefault="000613E5" w:rsidP="00D15B1F">
      <w:pPr>
        <w:numPr>
          <w:ilvl w:val="0"/>
          <w:numId w:val="26"/>
        </w:numPr>
        <w:tabs>
          <w:tab w:val="left" w:pos="1710"/>
          <w:tab w:val="left" w:pos="2160"/>
          <w:tab w:val="num" w:pos="2520"/>
        </w:tabs>
        <w:spacing w:after="0" w:line="240" w:lineRule="auto"/>
        <w:ind w:left="2520" w:hanging="720"/>
        <w:rPr>
          <w:rFonts w:ascii="Times New Roman" w:hAnsi="Times New Roman" w:cs="Times New Roman"/>
          <w:sz w:val="24"/>
          <w:szCs w:val="24"/>
        </w:rPr>
      </w:pPr>
      <w:r w:rsidRPr="007423FD">
        <w:rPr>
          <w:rFonts w:ascii="Times New Roman" w:hAnsi="Times New Roman" w:cs="Times New Roman"/>
          <w:sz w:val="24"/>
          <w:szCs w:val="24"/>
        </w:rPr>
        <w:t>Serve as Vice Chair of Internal Affairs Committee.</w:t>
      </w:r>
    </w:p>
    <w:p w:rsidR="004373EA" w:rsidRPr="007423FD" w:rsidRDefault="004373EA" w:rsidP="00D15B1F">
      <w:pPr>
        <w:numPr>
          <w:ilvl w:val="0"/>
          <w:numId w:val="26"/>
        </w:numPr>
        <w:tabs>
          <w:tab w:val="left" w:pos="1710"/>
          <w:tab w:val="left" w:pos="2160"/>
          <w:tab w:val="num" w:pos="2520"/>
        </w:tabs>
        <w:spacing w:after="0" w:line="240" w:lineRule="auto"/>
        <w:ind w:left="2520" w:hanging="720"/>
        <w:rPr>
          <w:rFonts w:ascii="Times New Roman" w:hAnsi="Times New Roman" w:cs="Times New Roman"/>
          <w:sz w:val="24"/>
          <w:szCs w:val="24"/>
        </w:rPr>
      </w:pPr>
      <w:r w:rsidRPr="007423FD">
        <w:rPr>
          <w:rFonts w:ascii="Times New Roman" w:hAnsi="Times New Roman" w:cs="Times New Roman"/>
          <w:sz w:val="24"/>
          <w:szCs w:val="24"/>
        </w:rPr>
        <w:t>Serve as a Student Senator in the Academic Senate.</w:t>
      </w:r>
    </w:p>
    <w:p w:rsidR="004373EA" w:rsidRPr="007423FD" w:rsidRDefault="004373EA" w:rsidP="00D15B1F">
      <w:pPr>
        <w:numPr>
          <w:ilvl w:val="0"/>
          <w:numId w:val="26"/>
        </w:numPr>
        <w:tabs>
          <w:tab w:val="left" w:pos="1710"/>
          <w:tab w:val="left"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Serve as a member of the Instruction and Student Affairs Committee of the Academic Senate.</w:t>
      </w:r>
    </w:p>
    <w:p w:rsidR="00A24A5A" w:rsidRDefault="00A24A5A" w:rsidP="00A24A5A">
      <w:pPr>
        <w:numPr>
          <w:ilvl w:val="0"/>
          <w:numId w:val="26"/>
        </w:numPr>
        <w:tabs>
          <w:tab w:val="left" w:pos="1710"/>
          <w:tab w:val="num" w:pos="2160"/>
        </w:tabs>
        <w:spacing w:after="0" w:line="240" w:lineRule="auto"/>
        <w:ind w:left="2160" w:hanging="360"/>
        <w:rPr>
          <w:rFonts w:ascii="Times New Roman" w:hAnsi="Times New Roman" w:cs="Times New Roman"/>
          <w:sz w:val="24"/>
          <w:szCs w:val="24"/>
        </w:rPr>
      </w:pPr>
      <w:r>
        <w:rPr>
          <w:rFonts w:ascii="Times New Roman" w:hAnsi="Times New Roman" w:cs="Times New Roman"/>
          <w:sz w:val="24"/>
          <w:szCs w:val="24"/>
        </w:rPr>
        <w:t>Serve as a member of the Alcohol and Drug Abuse Prevention Committee (ADAPC)</w:t>
      </w:r>
    </w:p>
    <w:p w:rsidR="004373EA" w:rsidRPr="007423FD" w:rsidRDefault="004373EA" w:rsidP="00D15B1F">
      <w:pPr>
        <w:numPr>
          <w:ilvl w:val="0"/>
          <w:numId w:val="26"/>
        </w:numPr>
        <w:tabs>
          <w:tab w:val="left" w:pos="1710"/>
          <w:tab w:val="left" w:pos="2160"/>
          <w:tab w:val="num" w:pos="2520"/>
        </w:tabs>
        <w:spacing w:after="0" w:line="240" w:lineRule="auto"/>
        <w:ind w:left="2520" w:hanging="720"/>
        <w:rPr>
          <w:rFonts w:ascii="Times New Roman" w:hAnsi="Times New Roman" w:cs="Times New Roman"/>
          <w:sz w:val="24"/>
          <w:szCs w:val="24"/>
        </w:rPr>
      </w:pPr>
      <w:r w:rsidRPr="007423FD">
        <w:rPr>
          <w:rFonts w:ascii="Times New Roman" w:hAnsi="Times New Roman" w:cs="Times New Roman"/>
          <w:sz w:val="24"/>
          <w:szCs w:val="24"/>
        </w:rPr>
        <w:t>Serve as a member of the Campus Fee Advisory Committee.</w:t>
      </w:r>
    </w:p>
    <w:p w:rsidR="004373EA" w:rsidRPr="007423FD" w:rsidRDefault="004373EA" w:rsidP="00D15B1F">
      <w:pPr>
        <w:numPr>
          <w:ilvl w:val="0"/>
          <w:numId w:val="26"/>
        </w:numPr>
        <w:tabs>
          <w:tab w:val="left" w:pos="1710"/>
          <w:tab w:val="left"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 xml:space="preserve">Submit proposals recommending changes in academic policies pertaining to student rights and responsibilities to the Board and the Academic Senate in     coordination with the Student Senators. </w:t>
      </w:r>
    </w:p>
    <w:p w:rsidR="004373EA" w:rsidRPr="007423FD" w:rsidRDefault="004373EA" w:rsidP="00D15B1F">
      <w:pPr>
        <w:numPr>
          <w:ilvl w:val="0"/>
          <w:numId w:val="26"/>
        </w:numPr>
        <w:tabs>
          <w:tab w:val="left" w:pos="1710"/>
          <w:tab w:val="left" w:pos="1890"/>
          <w:tab w:val="left"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lastRenderedPageBreak/>
        <w:t>Provide a liaison report on the status and activities of the Ombudsman’s Office</w:t>
      </w:r>
      <w:r w:rsidR="00232805" w:rsidRPr="007423FD">
        <w:rPr>
          <w:rFonts w:ascii="Times New Roman" w:hAnsi="Times New Roman" w:cs="Times New Roman"/>
          <w:sz w:val="24"/>
          <w:szCs w:val="24"/>
        </w:rPr>
        <w:t>,</w:t>
      </w:r>
      <w:r w:rsidRPr="007423FD">
        <w:rPr>
          <w:rFonts w:ascii="Times New Roman" w:hAnsi="Times New Roman" w:cs="Times New Roman"/>
          <w:sz w:val="24"/>
          <w:szCs w:val="24"/>
        </w:rPr>
        <w:t xml:space="preserve"> Office of Student </w:t>
      </w:r>
      <w:r w:rsidR="009D70B2" w:rsidRPr="007423FD">
        <w:rPr>
          <w:rFonts w:ascii="Times New Roman" w:hAnsi="Times New Roman" w:cs="Times New Roman"/>
          <w:sz w:val="24"/>
          <w:szCs w:val="24"/>
        </w:rPr>
        <w:t>Conduct, Ethical</w:t>
      </w:r>
      <w:r w:rsidRPr="007423FD">
        <w:rPr>
          <w:rFonts w:ascii="Times New Roman" w:hAnsi="Times New Roman" w:cs="Times New Roman"/>
          <w:sz w:val="24"/>
          <w:szCs w:val="24"/>
        </w:rPr>
        <w:t xml:space="preserve"> Development</w:t>
      </w:r>
      <w:r w:rsidR="00232805" w:rsidRPr="007423FD">
        <w:rPr>
          <w:rFonts w:ascii="Times New Roman" w:hAnsi="Times New Roman" w:cs="Times New Roman"/>
          <w:sz w:val="24"/>
          <w:szCs w:val="24"/>
        </w:rPr>
        <w:t>, and University Police Department (UPD)</w:t>
      </w:r>
      <w:r w:rsidRPr="007423FD">
        <w:rPr>
          <w:rFonts w:ascii="Times New Roman" w:hAnsi="Times New Roman" w:cs="Times New Roman"/>
          <w:sz w:val="24"/>
          <w:szCs w:val="24"/>
        </w:rPr>
        <w:t>.</w:t>
      </w:r>
    </w:p>
    <w:p w:rsidR="004373EA" w:rsidRPr="007423FD" w:rsidRDefault="004373EA" w:rsidP="00D15B1F">
      <w:pPr>
        <w:numPr>
          <w:ilvl w:val="0"/>
          <w:numId w:val="26"/>
        </w:numPr>
        <w:tabs>
          <w:tab w:val="left" w:pos="1710"/>
          <w:tab w:val="left"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Report on proposals under consideration by the Academic Senate to change academic and administrative policies and procedures affecting student rights and responsibilities to the Board.</w:t>
      </w:r>
    </w:p>
    <w:p w:rsidR="004373EA" w:rsidRPr="007423FD" w:rsidRDefault="004373EA" w:rsidP="00D15B1F">
      <w:pPr>
        <w:numPr>
          <w:ilvl w:val="0"/>
          <w:numId w:val="26"/>
        </w:numPr>
        <w:tabs>
          <w:tab w:val="left" w:pos="1710"/>
          <w:tab w:val="left"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Promote awareness of the academic responsibilities of students and the various University grievance procedures available to them.</w:t>
      </w:r>
      <w:r w:rsidRPr="007423FD">
        <w:rPr>
          <w:rFonts w:ascii="Times New Roman" w:hAnsi="Times New Roman" w:cs="Times New Roman"/>
          <w:sz w:val="24"/>
          <w:szCs w:val="24"/>
        </w:rPr>
        <w:br/>
      </w:r>
    </w:p>
    <w:p w:rsidR="004373EA" w:rsidRPr="007423FD" w:rsidRDefault="00445B2F" w:rsidP="00D15B1F">
      <w:pPr>
        <w:tabs>
          <w:tab w:val="left" w:pos="1440"/>
        </w:tabs>
        <w:spacing w:after="0" w:line="240" w:lineRule="auto"/>
        <w:ind w:left="360" w:firstLine="1080"/>
        <w:rPr>
          <w:rFonts w:ascii="Times New Roman" w:hAnsi="Times New Roman" w:cs="Times New Roman"/>
          <w:sz w:val="24"/>
          <w:szCs w:val="24"/>
        </w:rPr>
      </w:pPr>
      <w:r w:rsidRPr="007423FD">
        <w:rPr>
          <w:rFonts w:ascii="Times New Roman" w:hAnsi="Times New Roman" w:cs="Times New Roman"/>
          <w:sz w:val="24"/>
          <w:szCs w:val="24"/>
        </w:rPr>
        <w:t>16</w:t>
      </w:r>
      <w:r w:rsidR="00DC1EBD" w:rsidRPr="007423FD">
        <w:rPr>
          <w:rFonts w:ascii="Times New Roman" w:hAnsi="Times New Roman" w:cs="Times New Roman"/>
          <w:sz w:val="24"/>
          <w:szCs w:val="24"/>
        </w:rPr>
        <w:t>.</w:t>
      </w:r>
      <w:r w:rsidR="003A5DC2" w:rsidRPr="007423FD">
        <w:rPr>
          <w:rFonts w:ascii="Times New Roman" w:hAnsi="Times New Roman" w:cs="Times New Roman"/>
          <w:sz w:val="24"/>
          <w:szCs w:val="24"/>
        </w:rPr>
        <w:t xml:space="preserve">  </w:t>
      </w:r>
      <w:r w:rsidR="004373EA" w:rsidRPr="007423FD">
        <w:rPr>
          <w:rFonts w:ascii="Times New Roman" w:hAnsi="Times New Roman" w:cs="Times New Roman"/>
          <w:sz w:val="24"/>
          <w:szCs w:val="24"/>
        </w:rPr>
        <w:t>Director of University Advising Affairs shall:</w:t>
      </w:r>
    </w:p>
    <w:p w:rsidR="004373EA" w:rsidRPr="007423FD" w:rsidRDefault="004373EA" w:rsidP="00D15B1F">
      <w:pPr>
        <w:numPr>
          <w:ilvl w:val="0"/>
          <w:numId w:val="27"/>
        </w:numPr>
        <w:tabs>
          <w:tab w:val="num"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Serve on the A.S. University Affairs Committee pursuant to Article IV, Section XI.</w:t>
      </w:r>
    </w:p>
    <w:p w:rsidR="004373EA" w:rsidRPr="007423FD" w:rsidRDefault="004373EA" w:rsidP="00D15B1F">
      <w:pPr>
        <w:numPr>
          <w:ilvl w:val="0"/>
          <w:numId w:val="27"/>
        </w:numPr>
        <w:tabs>
          <w:tab w:val="num" w:pos="2160"/>
        </w:tabs>
        <w:spacing w:after="0" w:line="240" w:lineRule="auto"/>
        <w:ind w:left="2520" w:hanging="720"/>
        <w:rPr>
          <w:rFonts w:ascii="Times New Roman" w:hAnsi="Times New Roman" w:cs="Times New Roman"/>
          <w:sz w:val="24"/>
          <w:szCs w:val="24"/>
        </w:rPr>
      </w:pPr>
      <w:r w:rsidRPr="007423FD">
        <w:rPr>
          <w:rFonts w:ascii="Times New Roman" w:hAnsi="Times New Roman" w:cs="Times New Roman"/>
          <w:sz w:val="24"/>
          <w:szCs w:val="24"/>
        </w:rPr>
        <w:t>Serve as a Student Senator in the Academic Senate.</w:t>
      </w:r>
    </w:p>
    <w:p w:rsidR="004373EA" w:rsidRPr="007423FD" w:rsidRDefault="004373EA" w:rsidP="00D15B1F">
      <w:pPr>
        <w:numPr>
          <w:ilvl w:val="0"/>
          <w:numId w:val="27"/>
        </w:numPr>
        <w:tabs>
          <w:tab w:val="num"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Serve as a member of the Curriculum and Research Committee of the Academic Senate.</w:t>
      </w:r>
    </w:p>
    <w:p w:rsidR="004373EA" w:rsidRPr="007423FD" w:rsidRDefault="004373EA" w:rsidP="00D15B1F">
      <w:pPr>
        <w:numPr>
          <w:ilvl w:val="0"/>
          <w:numId w:val="27"/>
        </w:numPr>
        <w:tabs>
          <w:tab w:val="num"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Serve as a member of the Undergraduate Studies Committee of the Academic Senate.</w:t>
      </w:r>
    </w:p>
    <w:p w:rsidR="004373EA" w:rsidRPr="007423FD" w:rsidRDefault="004373EA" w:rsidP="00D15B1F">
      <w:pPr>
        <w:numPr>
          <w:ilvl w:val="0"/>
          <w:numId w:val="27"/>
        </w:numPr>
        <w:tabs>
          <w:tab w:val="num"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Provide a liaison report on the status and activities of Enrollment and Academic Services relevant to the operation and function of Associated Students.</w:t>
      </w:r>
    </w:p>
    <w:p w:rsidR="004373EA" w:rsidRPr="007423FD" w:rsidRDefault="004373EA" w:rsidP="00D15B1F">
      <w:pPr>
        <w:numPr>
          <w:ilvl w:val="0"/>
          <w:numId w:val="27"/>
        </w:numPr>
        <w:tabs>
          <w:tab w:val="num"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 xml:space="preserve">Providing a liaison report for </w:t>
      </w:r>
      <w:r w:rsidR="00DD101F" w:rsidRPr="007423FD">
        <w:rPr>
          <w:rFonts w:ascii="Times New Roman" w:hAnsi="Times New Roman" w:cs="Times New Roman"/>
          <w:sz w:val="24"/>
          <w:szCs w:val="24"/>
        </w:rPr>
        <w:t xml:space="preserve">Admissions, Student Outreach and </w:t>
      </w:r>
      <w:r w:rsidR="009D70B2" w:rsidRPr="007423FD">
        <w:rPr>
          <w:rFonts w:ascii="Times New Roman" w:hAnsi="Times New Roman" w:cs="Times New Roman"/>
          <w:sz w:val="24"/>
          <w:szCs w:val="24"/>
        </w:rPr>
        <w:t>Recruitment,</w:t>
      </w:r>
      <w:r w:rsidR="00DD101F" w:rsidRPr="007423FD">
        <w:rPr>
          <w:rFonts w:ascii="Times New Roman" w:hAnsi="Times New Roman" w:cs="Times New Roman"/>
          <w:sz w:val="24"/>
          <w:szCs w:val="24"/>
        </w:rPr>
        <w:t xml:space="preserve"> </w:t>
      </w:r>
      <w:r w:rsidR="003A5228" w:rsidRPr="007423FD">
        <w:rPr>
          <w:rFonts w:ascii="Times New Roman" w:hAnsi="Times New Roman" w:cs="Times New Roman"/>
          <w:sz w:val="24"/>
          <w:szCs w:val="24"/>
        </w:rPr>
        <w:t>and student academic success services</w:t>
      </w:r>
      <w:r w:rsidR="00CF5A36" w:rsidRPr="007423FD">
        <w:rPr>
          <w:rFonts w:ascii="Times New Roman" w:hAnsi="Times New Roman" w:cs="Times New Roman"/>
          <w:sz w:val="24"/>
          <w:szCs w:val="24"/>
        </w:rPr>
        <w:t>.</w:t>
      </w:r>
      <w:r w:rsidRPr="007423FD">
        <w:rPr>
          <w:rFonts w:ascii="Times New Roman" w:hAnsi="Times New Roman" w:cs="Times New Roman"/>
          <w:sz w:val="24"/>
          <w:szCs w:val="24"/>
        </w:rPr>
        <w:t xml:space="preserve">  </w:t>
      </w:r>
    </w:p>
    <w:p w:rsidR="004373EA" w:rsidRPr="007423FD" w:rsidRDefault="004373EA" w:rsidP="00D15B1F">
      <w:pPr>
        <w:numPr>
          <w:ilvl w:val="0"/>
          <w:numId w:val="27"/>
        </w:numPr>
        <w:tabs>
          <w:tab w:val="num"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Work in coordination with the Student Senators to submit proposals to the Board and the Academic Senate that initiate changes in academic policies relating to curriculum and research, general education, continuing education, and academic advising.</w:t>
      </w:r>
    </w:p>
    <w:p w:rsidR="004373EA" w:rsidRPr="007423FD" w:rsidRDefault="004373EA" w:rsidP="00D15B1F">
      <w:pPr>
        <w:spacing w:after="0" w:line="240" w:lineRule="auto"/>
        <w:rPr>
          <w:rFonts w:ascii="Times New Roman" w:hAnsi="Times New Roman" w:cs="Times New Roman"/>
          <w:sz w:val="24"/>
          <w:szCs w:val="24"/>
        </w:rPr>
      </w:pPr>
    </w:p>
    <w:p w:rsidR="004373EA" w:rsidRPr="007423FD" w:rsidRDefault="004373EA" w:rsidP="00D15B1F">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Section V- Types of Legislation</w:t>
      </w:r>
    </w:p>
    <w:p w:rsidR="004373EA" w:rsidRPr="007423FD" w:rsidRDefault="004373EA" w:rsidP="00D15B1F">
      <w:pPr>
        <w:numPr>
          <w:ilvl w:val="0"/>
          <w:numId w:val="50"/>
        </w:numPr>
        <w:tabs>
          <w:tab w:val="num" w:pos="1440"/>
        </w:tabs>
        <w:spacing w:after="0" w:line="240" w:lineRule="auto"/>
        <w:ind w:left="1890" w:hanging="1080"/>
        <w:rPr>
          <w:rFonts w:ascii="Times New Roman" w:hAnsi="Times New Roman" w:cs="Times New Roman"/>
          <w:sz w:val="24"/>
          <w:szCs w:val="24"/>
        </w:rPr>
      </w:pPr>
      <w:r w:rsidRPr="007423FD">
        <w:rPr>
          <w:rFonts w:ascii="Times New Roman" w:hAnsi="Times New Roman" w:cs="Times New Roman"/>
          <w:sz w:val="24"/>
          <w:szCs w:val="24"/>
        </w:rPr>
        <w:t>General Definitions of Legislation</w:t>
      </w:r>
    </w:p>
    <w:p w:rsidR="004373EA" w:rsidRPr="007423FD" w:rsidRDefault="004373EA" w:rsidP="00D15B1F">
      <w:pPr>
        <w:numPr>
          <w:ilvl w:val="1"/>
          <w:numId w:val="50"/>
        </w:numPr>
        <w:tabs>
          <w:tab w:val="num" w:pos="1800"/>
        </w:tabs>
        <w:spacing w:after="0" w:line="240" w:lineRule="auto"/>
        <w:ind w:right="-90" w:hanging="360"/>
        <w:rPr>
          <w:rFonts w:ascii="Times New Roman" w:hAnsi="Times New Roman" w:cs="Times New Roman"/>
          <w:sz w:val="24"/>
          <w:szCs w:val="24"/>
        </w:rPr>
      </w:pPr>
      <w:r w:rsidRPr="007423FD">
        <w:rPr>
          <w:rFonts w:ascii="Times New Roman" w:hAnsi="Times New Roman" w:cs="Times New Roman"/>
          <w:sz w:val="24"/>
          <w:szCs w:val="24"/>
        </w:rPr>
        <w:t xml:space="preserve">A Legislative Resolution is a statement expressing the opinion, position, or recommendation of the A.S. Board to an </w:t>
      </w:r>
      <w:r w:rsidRPr="007423FD">
        <w:rPr>
          <w:rFonts w:ascii="Times New Roman" w:hAnsi="Times New Roman" w:cs="Times New Roman"/>
          <w:i/>
          <w:sz w:val="24"/>
          <w:szCs w:val="24"/>
        </w:rPr>
        <w:t>external</w:t>
      </w:r>
      <w:r w:rsidRPr="007423FD">
        <w:rPr>
          <w:rFonts w:ascii="Times New Roman" w:hAnsi="Times New Roman" w:cs="Times New Roman"/>
          <w:sz w:val="24"/>
          <w:szCs w:val="24"/>
        </w:rPr>
        <w:t xml:space="preserve"> party.</w:t>
      </w:r>
    </w:p>
    <w:p w:rsidR="004373EA" w:rsidRPr="007423FD" w:rsidRDefault="004373EA" w:rsidP="00D15B1F">
      <w:pPr>
        <w:tabs>
          <w:tab w:val="num" w:pos="2160"/>
        </w:tabs>
        <w:spacing w:after="0" w:line="240" w:lineRule="auto"/>
        <w:ind w:left="2160" w:right="-1080"/>
        <w:rPr>
          <w:rFonts w:ascii="Times New Roman" w:hAnsi="Times New Roman" w:cs="Times New Roman"/>
          <w:sz w:val="24"/>
          <w:szCs w:val="24"/>
        </w:rPr>
      </w:pPr>
    </w:p>
    <w:p w:rsidR="00A41F73" w:rsidRPr="007423FD" w:rsidRDefault="004373EA" w:rsidP="00D15B1F">
      <w:pPr>
        <w:numPr>
          <w:ilvl w:val="1"/>
          <w:numId w:val="50"/>
        </w:numPr>
        <w:tabs>
          <w:tab w:val="left" w:pos="1800"/>
        </w:tabs>
        <w:spacing w:after="0" w:line="240" w:lineRule="auto"/>
        <w:ind w:right="-90" w:hanging="360"/>
        <w:rPr>
          <w:rFonts w:ascii="Times New Roman" w:hAnsi="Times New Roman" w:cs="Times New Roman"/>
          <w:sz w:val="24"/>
          <w:szCs w:val="24"/>
        </w:rPr>
      </w:pPr>
      <w:r w:rsidRPr="007423FD">
        <w:rPr>
          <w:rFonts w:ascii="Times New Roman" w:hAnsi="Times New Roman" w:cs="Times New Roman"/>
          <w:sz w:val="24"/>
          <w:szCs w:val="24"/>
        </w:rPr>
        <w:t xml:space="preserve">A Fiscal Resolution is a statement by the A.S. Board concerning the use of previously allocated Associated Students’ funds by an </w:t>
      </w:r>
      <w:r w:rsidRPr="007423FD">
        <w:rPr>
          <w:rFonts w:ascii="Times New Roman" w:hAnsi="Times New Roman" w:cs="Times New Roman"/>
          <w:i/>
          <w:sz w:val="24"/>
          <w:szCs w:val="24"/>
        </w:rPr>
        <w:t>external</w:t>
      </w:r>
      <w:r w:rsidRPr="007423FD">
        <w:rPr>
          <w:rFonts w:ascii="Times New Roman" w:hAnsi="Times New Roman" w:cs="Times New Roman"/>
          <w:sz w:val="24"/>
          <w:szCs w:val="24"/>
        </w:rPr>
        <w:t xml:space="preserve"> recipient of said funds.  A Fiscal Resolution does not change the General Fund balance. </w:t>
      </w:r>
      <w:r w:rsidRPr="007423FD">
        <w:rPr>
          <w:rFonts w:ascii="Times New Roman" w:hAnsi="Times New Roman" w:cs="Times New Roman"/>
          <w:sz w:val="24"/>
          <w:szCs w:val="24"/>
        </w:rPr>
        <w:br/>
      </w:r>
    </w:p>
    <w:p w:rsidR="004373EA" w:rsidRPr="007423FD" w:rsidRDefault="004373EA" w:rsidP="00D15B1F">
      <w:pPr>
        <w:numPr>
          <w:ilvl w:val="1"/>
          <w:numId w:val="50"/>
        </w:numPr>
        <w:spacing w:after="0" w:line="240" w:lineRule="auto"/>
        <w:ind w:right="-90" w:hanging="360"/>
        <w:rPr>
          <w:rFonts w:ascii="Times New Roman" w:hAnsi="Times New Roman" w:cs="Times New Roman"/>
          <w:sz w:val="24"/>
          <w:szCs w:val="24"/>
        </w:rPr>
      </w:pPr>
      <w:r w:rsidRPr="007423FD">
        <w:rPr>
          <w:rFonts w:ascii="Times New Roman" w:hAnsi="Times New Roman" w:cs="Times New Roman"/>
          <w:sz w:val="24"/>
          <w:szCs w:val="24"/>
        </w:rPr>
        <w:t xml:space="preserve">A Legislative </w:t>
      </w:r>
      <w:r w:rsidR="00866CD2" w:rsidRPr="007423FD">
        <w:rPr>
          <w:rFonts w:ascii="Times New Roman" w:hAnsi="Times New Roman" w:cs="Times New Roman"/>
          <w:sz w:val="24"/>
          <w:szCs w:val="24"/>
        </w:rPr>
        <w:t>Directive</w:t>
      </w:r>
      <w:r w:rsidRPr="007423FD">
        <w:rPr>
          <w:rFonts w:ascii="Times New Roman" w:hAnsi="Times New Roman" w:cs="Times New Roman"/>
          <w:sz w:val="24"/>
          <w:szCs w:val="24"/>
        </w:rPr>
        <w:t xml:space="preserve"> is an </w:t>
      </w:r>
      <w:r w:rsidRPr="007423FD">
        <w:rPr>
          <w:rFonts w:ascii="Times New Roman" w:hAnsi="Times New Roman" w:cs="Times New Roman"/>
          <w:i/>
          <w:sz w:val="24"/>
          <w:szCs w:val="24"/>
        </w:rPr>
        <w:t xml:space="preserve">internal </w:t>
      </w:r>
      <w:r w:rsidRPr="007423FD">
        <w:rPr>
          <w:rFonts w:ascii="Times New Roman" w:hAnsi="Times New Roman" w:cs="Times New Roman"/>
          <w:sz w:val="24"/>
          <w:szCs w:val="24"/>
        </w:rPr>
        <w:t>instruction by the A.S. Board of Directors to the Executive Committee of the Associated Students or to a single member of said committee, to itself as a group or to members thereof, to Associated Students Committees, or to legal counsel to adopt a course of action. It has the force of law for Associated Students.  It has a permanent and binding effect on the parties concerned until amended, repealed, or superseded by the A.S. Board</w:t>
      </w:r>
    </w:p>
    <w:p w:rsidR="004373EA" w:rsidRPr="007423FD" w:rsidRDefault="004373EA" w:rsidP="00D15B1F">
      <w:pPr>
        <w:tabs>
          <w:tab w:val="num" w:pos="2160"/>
        </w:tabs>
        <w:spacing w:after="0" w:line="240" w:lineRule="auto"/>
        <w:ind w:left="2160" w:right="-1080"/>
        <w:rPr>
          <w:rFonts w:ascii="Times New Roman" w:hAnsi="Times New Roman" w:cs="Times New Roman"/>
          <w:sz w:val="24"/>
          <w:szCs w:val="24"/>
        </w:rPr>
      </w:pPr>
    </w:p>
    <w:p w:rsidR="004373EA" w:rsidRPr="007423FD" w:rsidRDefault="004373EA" w:rsidP="00D15B1F">
      <w:pPr>
        <w:numPr>
          <w:ilvl w:val="1"/>
          <w:numId w:val="50"/>
        </w:numPr>
        <w:tabs>
          <w:tab w:val="num" w:pos="1800"/>
        </w:tabs>
        <w:spacing w:after="0" w:line="240" w:lineRule="auto"/>
        <w:ind w:right="-90" w:hanging="360"/>
        <w:rPr>
          <w:rFonts w:ascii="Times New Roman" w:hAnsi="Times New Roman" w:cs="Times New Roman"/>
          <w:sz w:val="24"/>
          <w:szCs w:val="24"/>
        </w:rPr>
      </w:pPr>
      <w:r w:rsidRPr="007423FD">
        <w:rPr>
          <w:rFonts w:ascii="Times New Roman" w:hAnsi="Times New Roman" w:cs="Times New Roman"/>
          <w:sz w:val="24"/>
          <w:szCs w:val="24"/>
        </w:rPr>
        <w:lastRenderedPageBreak/>
        <w:t xml:space="preserve">A Fiscal Directive is a statement by the A.S. Board, directed </w:t>
      </w:r>
      <w:r w:rsidRPr="007423FD">
        <w:rPr>
          <w:rFonts w:ascii="Times New Roman" w:hAnsi="Times New Roman" w:cs="Times New Roman"/>
          <w:i/>
          <w:sz w:val="24"/>
          <w:szCs w:val="24"/>
        </w:rPr>
        <w:t>internally</w:t>
      </w:r>
      <w:r w:rsidRPr="007423FD">
        <w:rPr>
          <w:rFonts w:ascii="Times New Roman" w:hAnsi="Times New Roman" w:cs="Times New Roman"/>
          <w:sz w:val="24"/>
          <w:szCs w:val="24"/>
        </w:rPr>
        <w:t xml:space="preserve"> to Associated Students personnel and/or leadership, concerning the allocation of currently approved Associated Students funds.  A Fiscal Directive may set or change the General Fund balance for the current fiscal year.</w:t>
      </w:r>
    </w:p>
    <w:p w:rsidR="004373EA" w:rsidRPr="007423FD" w:rsidRDefault="004373EA" w:rsidP="00D15B1F">
      <w:pPr>
        <w:tabs>
          <w:tab w:val="num" w:pos="2160"/>
        </w:tabs>
        <w:spacing w:after="0" w:line="240" w:lineRule="auto"/>
        <w:ind w:left="2160" w:right="-1080"/>
        <w:rPr>
          <w:rFonts w:ascii="Times New Roman" w:hAnsi="Times New Roman" w:cs="Times New Roman"/>
          <w:sz w:val="24"/>
          <w:szCs w:val="24"/>
        </w:rPr>
      </w:pPr>
    </w:p>
    <w:p w:rsidR="004373EA" w:rsidRPr="007423FD" w:rsidRDefault="004373EA" w:rsidP="00D15B1F">
      <w:pPr>
        <w:numPr>
          <w:ilvl w:val="1"/>
          <w:numId w:val="50"/>
        </w:numPr>
        <w:tabs>
          <w:tab w:val="num" w:pos="1800"/>
        </w:tabs>
        <w:spacing w:after="0" w:line="240" w:lineRule="auto"/>
        <w:ind w:right="-90" w:hanging="360"/>
        <w:rPr>
          <w:rFonts w:ascii="Times New Roman" w:hAnsi="Times New Roman" w:cs="Times New Roman"/>
          <w:sz w:val="24"/>
          <w:szCs w:val="24"/>
        </w:rPr>
      </w:pPr>
      <w:r w:rsidRPr="007423FD">
        <w:rPr>
          <w:rFonts w:ascii="Times New Roman" w:hAnsi="Times New Roman" w:cs="Times New Roman"/>
          <w:sz w:val="24"/>
          <w:szCs w:val="24"/>
        </w:rPr>
        <w:t xml:space="preserve">A Legislative Action is any other non-fiscal action of the A.S. Board, including but not limited to </w:t>
      </w:r>
      <w:r w:rsidRPr="007423FD">
        <w:rPr>
          <w:rFonts w:ascii="Times New Roman" w:hAnsi="Times New Roman" w:cs="Times New Roman"/>
          <w:i/>
          <w:sz w:val="24"/>
          <w:szCs w:val="24"/>
        </w:rPr>
        <w:t>amendments</w:t>
      </w:r>
      <w:r w:rsidRPr="007423FD">
        <w:rPr>
          <w:rFonts w:ascii="Times New Roman" w:hAnsi="Times New Roman" w:cs="Times New Roman"/>
          <w:sz w:val="24"/>
          <w:szCs w:val="24"/>
        </w:rPr>
        <w:t xml:space="preserve"> to this constitution.</w:t>
      </w:r>
      <w:r w:rsidRPr="007423FD">
        <w:rPr>
          <w:rFonts w:ascii="Times New Roman" w:hAnsi="Times New Roman" w:cs="Times New Roman"/>
          <w:sz w:val="24"/>
          <w:szCs w:val="24"/>
        </w:rPr>
        <w:br/>
      </w:r>
    </w:p>
    <w:p w:rsidR="004373EA" w:rsidRPr="007423FD" w:rsidRDefault="004373EA" w:rsidP="00D15B1F">
      <w:pPr>
        <w:numPr>
          <w:ilvl w:val="1"/>
          <w:numId w:val="50"/>
        </w:numPr>
        <w:tabs>
          <w:tab w:val="num" w:pos="1800"/>
        </w:tabs>
        <w:spacing w:after="0" w:line="240" w:lineRule="auto"/>
        <w:ind w:right="-90" w:hanging="360"/>
        <w:rPr>
          <w:rFonts w:ascii="Times New Roman" w:hAnsi="Times New Roman" w:cs="Times New Roman"/>
          <w:sz w:val="24"/>
          <w:szCs w:val="24"/>
        </w:rPr>
      </w:pPr>
      <w:r w:rsidRPr="007423FD">
        <w:rPr>
          <w:rFonts w:ascii="Times New Roman" w:hAnsi="Times New Roman" w:cs="Times New Roman"/>
          <w:sz w:val="24"/>
          <w:szCs w:val="24"/>
        </w:rPr>
        <w:t xml:space="preserve">A Budget </w:t>
      </w:r>
      <w:r w:rsidRPr="007423FD">
        <w:rPr>
          <w:rFonts w:ascii="Times New Roman" w:hAnsi="Times New Roman" w:cs="Times New Roman"/>
          <w:i/>
          <w:sz w:val="24"/>
          <w:szCs w:val="24"/>
        </w:rPr>
        <w:t>Amendment</w:t>
      </w:r>
      <w:r w:rsidRPr="007423FD">
        <w:rPr>
          <w:rFonts w:ascii="Times New Roman" w:hAnsi="Times New Roman" w:cs="Times New Roman"/>
          <w:sz w:val="24"/>
          <w:szCs w:val="24"/>
        </w:rPr>
        <w:t xml:space="preserve"> is legislation which changes the current Associated Students budget, including stipulations and budgeted amounts. </w:t>
      </w:r>
    </w:p>
    <w:p w:rsidR="004373EA" w:rsidRPr="007423FD" w:rsidRDefault="004373EA" w:rsidP="00D15B1F">
      <w:pPr>
        <w:tabs>
          <w:tab w:val="num" w:pos="1890"/>
        </w:tabs>
        <w:spacing w:after="0" w:line="240" w:lineRule="auto"/>
        <w:ind w:left="2160" w:right="-1080" w:hanging="270"/>
        <w:rPr>
          <w:rFonts w:ascii="Times New Roman" w:hAnsi="Times New Roman" w:cs="Times New Roman"/>
          <w:sz w:val="24"/>
          <w:szCs w:val="24"/>
        </w:rPr>
      </w:pPr>
    </w:p>
    <w:p w:rsidR="004373EA" w:rsidRPr="007423FD" w:rsidRDefault="004373EA" w:rsidP="00D15B1F">
      <w:pPr>
        <w:numPr>
          <w:ilvl w:val="0"/>
          <w:numId w:val="50"/>
        </w:numPr>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 xml:space="preserve">The introduction of </w:t>
      </w:r>
      <w:r w:rsidRPr="007423FD">
        <w:rPr>
          <w:rFonts w:ascii="Times New Roman" w:hAnsi="Times New Roman" w:cs="Times New Roman"/>
          <w:iCs/>
          <w:sz w:val="24"/>
          <w:szCs w:val="24"/>
        </w:rPr>
        <w:t xml:space="preserve">any legislation </w:t>
      </w:r>
      <w:r w:rsidRPr="007423FD">
        <w:rPr>
          <w:rFonts w:ascii="Times New Roman" w:hAnsi="Times New Roman" w:cs="Times New Roman"/>
          <w:sz w:val="24"/>
          <w:szCs w:val="24"/>
        </w:rPr>
        <w:t>shall follow all general procedures and shall be given two (2) readings before the A.S. Board, as specified below.</w:t>
      </w:r>
    </w:p>
    <w:p w:rsidR="004373EA" w:rsidRPr="007423FD" w:rsidRDefault="004373EA" w:rsidP="00D15B1F">
      <w:pPr>
        <w:spacing w:after="0" w:line="240" w:lineRule="auto"/>
        <w:ind w:left="1440" w:right="-1080" w:hanging="1440"/>
        <w:rPr>
          <w:rFonts w:ascii="Times New Roman" w:hAnsi="Times New Roman" w:cs="Times New Roman"/>
          <w:sz w:val="24"/>
          <w:szCs w:val="24"/>
        </w:rPr>
      </w:pPr>
    </w:p>
    <w:p w:rsidR="004373EA" w:rsidRPr="007423FD" w:rsidRDefault="004373EA" w:rsidP="00D15B1F">
      <w:pPr>
        <w:numPr>
          <w:ilvl w:val="0"/>
          <w:numId w:val="50"/>
        </w:numPr>
        <w:spacing w:after="0" w:line="240" w:lineRule="auto"/>
        <w:ind w:left="1440" w:right="-180" w:hanging="630"/>
        <w:rPr>
          <w:rFonts w:ascii="Times New Roman" w:hAnsi="Times New Roman" w:cs="Times New Roman"/>
          <w:sz w:val="24"/>
          <w:szCs w:val="24"/>
        </w:rPr>
      </w:pPr>
      <w:r w:rsidRPr="007423FD">
        <w:rPr>
          <w:rFonts w:ascii="Times New Roman" w:hAnsi="Times New Roman" w:cs="Times New Roman"/>
          <w:sz w:val="24"/>
          <w:szCs w:val="24"/>
        </w:rPr>
        <w:t xml:space="preserve">First Reading of Legislation: These shall be introduced at Associated Students Board of Directors meetings only as informational items.  At the first reading of the Legislation, there shall be no debate.  The introduced legislation shall automatically move to its second reading. The first reading of the Legislation may also be permitted to take place in the A.S. </w:t>
      </w:r>
      <w:r w:rsidR="00AE47B7" w:rsidRPr="007423FD">
        <w:rPr>
          <w:rFonts w:ascii="Times New Roman" w:hAnsi="Times New Roman" w:cs="Times New Roman"/>
          <w:sz w:val="24"/>
          <w:szCs w:val="24"/>
        </w:rPr>
        <w:t xml:space="preserve">Internal Affairs </w:t>
      </w:r>
      <w:r w:rsidRPr="007423FD">
        <w:rPr>
          <w:rFonts w:ascii="Times New Roman" w:hAnsi="Times New Roman" w:cs="Times New Roman"/>
          <w:sz w:val="24"/>
          <w:szCs w:val="24"/>
        </w:rPr>
        <w:t>Committee, A.S. Lobby Corps, A.S. University Affairs, or A.S. Finance Committee (as determined appropriate by the Executive Committee) with debate at the committee level, prior to it being presented to the A.S. Board for the second reading, in keeping with the provisions of the California Education Code.</w:t>
      </w:r>
    </w:p>
    <w:p w:rsidR="004373EA" w:rsidRPr="007423FD" w:rsidRDefault="004373EA" w:rsidP="00D15B1F">
      <w:pPr>
        <w:spacing w:after="0" w:line="240" w:lineRule="auto"/>
        <w:ind w:left="1440" w:right="-1080" w:hanging="1440"/>
        <w:rPr>
          <w:rFonts w:ascii="Times New Roman" w:hAnsi="Times New Roman" w:cs="Times New Roman"/>
          <w:sz w:val="24"/>
          <w:szCs w:val="24"/>
        </w:rPr>
      </w:pPr>
    </w:p>
    <w:p w:rsidR="004373EA" w:rsidRPr="007423FD" w:rsidRDefault="004373EA" w:rsidP="00D15B1F">
      <w:pPr>
        <w:numPr>
          <w:ilvl w:val="0"/>
          <w:numId w:val="50"/>
        </w:numPr>
        <w:spacing w:after="0" w:line="240" w:lineRule="auto"/>
        <w:ind w:left="1440" w:right="-180" w:hanging="630"/>
        <w:rPr>
          <w:rFonts w:ascii="Times New Roman" w:hAnsi="Times New Roman" w:cs="Times New Roman"/>
          <w:sz w:val="24"/>
          <w:szCs w:val="24"/>
        </w:rPr>
      </w:pPr>
      <w:r w:rsidRPr="007423FD">
        <w:rPr>
          <w:rFonts w:ascii="Times New Roman" w:hAnsi="Times New Roman" w:cs="Times New Roman"/>
          <w:sz w:val="24"/>
          <w:szCs w:val="24"/>
        </w:rPr>
        <w:t>Second Reading of Legislation:  The Legislation shall be read in full on the second reading, at the Associated Students Board of Directors meeting.  The A.S. Board may debate and amend the Legislation at the second reading.</w:t>
      </w:r>
    </w:p>
    <w:p w:rsidR="004373EA" w:rsidRPr="007423FD" w:rsidRDefault="004373EA" w:rsidP="00D15B1F">
      <w:pPr>
        <w:spacing w:after="0" w:line="240" w:lineRule="auto"/>
        <w:ind w:left="1440" w:right="-1080" w:hanging="1440"/>
        <w:rPr>
          <w:rFonts w:ascii="Times New Roman" w:hAnsi="Times New Roman" w:cs="Times New Roman"/>
          <w:sz w:val="24"/>
          <w:szCs w:val="24"/>
        </w:rPr>
      </w:pPr>
    </w:p>
    <w:p w:rsidR="004373EA" w:rsidRPr="007423FD" w:rsidRDefault="004373EA" w:rsidP="00D15B1F">
      <w:pPr>
        <w:numPr>
          <w:ilvl w:val="0"/>
          <w:numId w:val="50"/>
        </w:numPr>
        <w:spacing w:after="0" w:line="240" w:lineRule="auto"/>
        <w:ind w:left="1440" w:right="-180" w:hanging="630"/>
        <w:rPr>
          <w:rFonts w:ascii="Times New Roman" w:hAnsi="Times New Roman" w:cs="Times New Roman"/>
          <w:sz w:val="24"/>
          <w:szCs w:val="24"/>
        </w:rPr>
      </w:pPr>
      <w:r w:rsidRPr="007423FD">
        <w:rPr>
          <w:rFonts w:ascii="Times New Roman" w:hAnsi="Times New Roman" w:cs="Times New Roman"/>
          <w:sz w:val="24"/>
          <w:szCs w:val="24"/>
        </w:rPr>
        <w:t>A two-thirds (2/3) vote of the voting membership of the A.S. Board of Directors shall be necessary for adoption of the Legislation. The vote shall be taken by roll call vote.</w:t>
      </w:r>
    </w:p>
    <w:p w:rsidR="004373EA" w:rsidRPr="007423FD" w:rsidRDefault="004373EA" w:rsidP="00D15B1F">
      <w:pPr>
        <w:spacing w:after="0" w:line="240" w:lineRule="auto"/>
        <w:ind w:left="1440" w:right="-1080" w:hanging="1440"/>
        <w:rPr>
          <w:rFonts w:ascii="Times New Roman" w:hAnsi="Times New Roman" w:cs="Times New Roman"/>
          <w:sz w:val="24"/>
          <w:szCs w:val="24"/>
        </w:rPr>
      </w:pPr>
    </w:p>
    <w:p w:rsidR="004373EA" w:rsidRPr="007423FD" w:rsidRDefault="004373EA" w:rsidP="00D15B1F">
      <w:pPr>
        <w:numPr>
          <w:ilvl w:val="0"/>
          <w:numId w:val="50"/>
        </w:numPr>
        <w:spacing w:after="0" w:line="240" w:lineRule="auto"/>
        <w:ind w:right="-1080" w:hanging="270"/>
        <w:rPr>
          <w:rFonts w:ascii="Times New Roman" w:hAnsi="Times New Roman" w:cs="Times New Roman"/>
          <w:sz w:val="24"/>
          <w:szCs w:val="24"/>
        </w:rPr>
      </w:pPr>
      <w:r w:rsidRPr="007423FD">
        <w:rPr>
          <w:rFonts w:ascii="Times New Roman" w:hAnsi="Times New Roman" w:cs="Times New Roman"/>
          <w:sz w:val="24"/>
          <w:szCs w:val="24"/>
        </w:rPr>
        <w:t xml:space="preserve"> </w:t>
      </w:r>
      <w:r w:rsidRPr="007423FD">
        <w:rPr>
          <w:rFonts w:ascii="Times New Roman" w:hAnsi="Times New Roman" w:cs="Times New Roman"/>
          <w:sz w:val="24"/>
          <w:szCs w:val="24"/>
        </w:rPr>
        <w:tab/>
        <w:t>Amendments</w:t>
      </w:r>
    </w:p>
    <w:p w:rsidR="004373EA" w:rsidRPr="007423FD" w:rsidRDefault="004373EA" w:rsidP="00D15B1F">
      <w:pPr>
        <w:numPr>
          <w:ilvl w:val="1"/>
          <w:numId w:val="54"/>
        </w:numPr>
        <w:spacing w:after="0" w:line="240" w:lineRule="auto"/>
        <w:ind w:right="-180" w:hanging="360"/>
        <w:rPr>
          <w:rFonts w:ascii="Times New Roman" w:hAnsi="Times New Roman" w:cs="Times New Roman"/>
          <w:sz w:val="24"/>
          <w:szCs w:val="24"/>
        </w:rPr>
      </w:pPr>
      <w:r w:rsidRPr="007423FD">
        <w:rPr>
          <w:rFonts w:ascii="Times New Roman" w:hAnsi="Times New Roman" w:cs="Times New Roman"/>
          <w:sz w:val="24"/>
          <w:szCs w:val="24"/>
        </w:rPr>
        <w:t xml:space="preserve">When an amendment to an existing legislation is presented to the A.S. Board, words to be added shall be </w:t>
      </w:r>
      <w:r w:rsidRPr="007423FD">
        <w:rPr>
          <w:rFonts w:ascii="Times New Roman" w:hAnsi="Times New Roman" w:cs="Times New Roman"/>
          <w:i/>
          <w:iCs/>
          <w:sz w:val="24"/>
          <w:szCs w:val="24"/>
        </w:rPr>
        <w:t>bolded, underlined and italicized</w:t>
      </w:r>
      <w:r w:rsidRPr="007423FD">
        <w:rPr>
          <w:rFonts w:ascii="Times New Roman" w:hAnsi="Times New Roman" w:cs="Times New Roman"/>
          <w:sz w:val="24"/>
          <w:szCs w:val="24"/>
        </w:rPr>
        <w:t>; omission of words shall be indicated by a line passing through the words.</w:t>
      </w:r>
    </w:p>
    <w:p w:rsidR="004373EA" w:rsidRPr="007423FD" w:rsidRDefault="004373EA" w:rsidP="00D15B1F">
      <w:pPr>
        <w:spacing w:after="0" w:line="240" w:lineRule="auto"/>
        <w:ind w:left="2160" w:right="-1080"/>
        <w:rPr>
          <w:rFonts w:ascii="Times New Roman" w:hAnsi="Times New Roman" w:cs="Times New Roman"/>
          <w:sz w:val="24"/>
          <w:szCs w:val="24"/>
        </w:rPr>
      </w:pPr>
    </w:p>
    <w:p w:rsidR="004373EA" w:rsidRPr="007423FD" w:rsidRDefault="004373EA" w:rsidP="00D15B1F">
      <w:pPr>
        <w:numPr>
          <w:ilvl w:val="1"/>
          <w:numId w:val="54"/>
        </w:numPr>
        <w:spacing w:after="0" w:line="240" w:lineRule="auto"/>
        <w:ind w:right="-180" w:hanging="360"/>
        <w:rPr>
          <w:rFonts w:ascii="Times New Roman" w:hAnsi="Times New Roman" w:cs="Times New Roman"/>
          <w:sz w:val="24"/>
          <w:szCs w:val="24"/>
        </w:rPr>
      </w:pPr>
      <w:r w:rsidRPr="007423FD">
        <w:rPr>
          <w:rFonts w:ascii="Times New Roman" w:hAnsi="Times New Roman" w:cs="Times New Roman"/>
          <w:sz w:val="24"/>
          <w:szCs w:val="24"/>
        </w:rPr>
        <w:t xml:space="preserve">To amend legislation including this constitution, the proposed amendment must follow the procedures, as outlined in Article III, </w:t>
      </w:r>
      <w:r w:rsidRPr="007423FD">
        <w:rPr>
          <w:rFonts w:ascii="Times New Roman" w:hAnsi="Times New Roman" w:cs="Times New Roman"/>
          <w:sz w:val="24"/>
          <w:szCs w:val="24"/>
        </w:rPr>
        <w:lastRenderedPageBreak/>
        <w:t>Section IV, Sub</w:t>
      </w:r>
      <w:r w:rsidR="008F0F41">
        <w:rPr>
          <w:rFonts w:ascii="Times New Roman" w:hAnsi="Times New Roman" w:cs="Times New Roman"/>
          <w:sz w:val="24"/>
          <w:szCs w:val="24"/>
        </w:rPr>
        <w:t>-</w:t>
      </w:r>
      <w:r w:rsidRPr="007423FD">
        <w:rPr>
          <w:rFonts w:ascii="Times New Roman" w:hAnsi="Times New Roman" w:cs="Times New Roman"/>
          <w:sz w:val="24"/>
          <w:szCs w:val="24"/>
        </w:rPr>
        <w:t>sections C-E with the exception that it does not need to be taken by roll call vote.</w:t>
      </w:r>
    </w:p>
    <w:p w:rsidR="004373EA" w:rsidRPr="007423FD" w:rsidRDefault="004373EA" w:rsidP="00D15B1F">
      <w:pPr>
        <w:tabs>
          <w:tab w:val="num" w:pos="2160"/>
        </w:tabs>
        <w:spacing w:after="0" w:line="240" w:lineRule="auto"/>
        <w:ind w:right="-1080"/>
        <w:rPr>
          <w:rFonts w:ascii="Times New Roman" w:hAnsi="Times New Roman" w:cs="Times New Roman"/>
          <w:sz w:val="24"/>
          <w:szCs w:val="24"/>
        </w:rPr>
      </w:pPr>
    </w:p>
    <w:p w:rsidR="004373EA" w:rsidRPr="007423FD" w:rsidRDefault="004373EA" w:rsidP="00D15B1F">
      <w:pPr>
        <w:numPr>
          <w:ilvl w:val="1"/>
          <w:numId w:val="54"/>
        </w:numPr>
        <w:spacing w:after="0" w:line="240" w:lineRule="auto"/>
        <w:ind w:right="-180" w:hanging="360"/>
        <w:rPr>
          <w:rFonts w:ascii="Times New Roman" w:hAnsi="Times New Roman" w:cs="Times New Roman"/>
          <w:sz w:val="24"/>
          <w:szCs w:val="24"/>
        </w:rPr>
      </w:pPr>
      <w:r w:rsidRPr="007423FD">
        <w:rPr>
          <w:rFonts w:ascii="Times New Roman" w:hAnsi="Times New Roman" w:cs="Times New Roman"/>
          <w:sz w:val="24"/>
          <w:szCs w:val="24"/>
        </w:rPr>
        <w:t xml:space="preserve">Upon petition by ten percent (10%) of the number of student members of the Associated Students who cast ballots in the last Associated Students Presidential election, a proposed amendment shall be placed before the Board of Directors for consideration. </w:t>
      </w:r>
    </w:p>
    <w:p w:rsidR="004373EA" w:rsidRPr="007423FD" w:rsidRDefault="004373EA" w:rsidP="00D15B1F">
      <w:pPr>
        <w:tabs>
          <w:tab w:val="num" w:pos="2160"/>
        </w:tabs>
        <w:spacing w:after="0" w:line="240" w:lineRule="auto"/>
        <w:ind w:left="2160" w:right="-1080"/>
        <w:rPr>
          <w:rFonts w:ascii="Times New Roman" w:hAnsi="Times New Roman" w:cs="Times New Roman"/>
          <w:sz w:val="24"/>
          <w:szCs w:val="24"/>
        </w:rPr>
      </w:pPr>
    </w:p>
    <w:p w:rsidR="004373EA" w:rsidRPr="007423FD" w:rsidRDefault="004373EA" w:rsidP="00D15B1F">
      <w:pPr>
        <w:numPr>
          <w:ilvl w:val="1"/>
          <w:numId w:val="54"/>
        </w:numPr>
        <w:spacing w:after="0" w:line="240" w:lineRule="auto"/>
        <w:ind w:right="-180" w:hanging="360"/>
        <w:rPr>
          <w:rFonts w:ascii="Times New Roman" w:hAnsi="Times New Roman" w:cs="Times New Roman"/>
          <w:sz w:val="24"/>
          <w:szCs w:val="24"/>
        </w:rPr>
      </w:pPr>
      <w:r w:rsidRPr="007423FD">
        <w:rPr>
          <w:rFonts w:ascii="Times New Roman" w:hAnsi="Times New Roman" w:cs="Times New Roman"/>
          <w:sz w:val="24"/>
          <w:szCs w:val="24"/>
        </w:rPr>
        <w:t>A majority of the A.S. Board present may decline to consider an amendment presented by its author, which changes a substantial portion of existing legislation.</w:t>
      </w:r>
    </w:p>
    <w:p w:rsidR="006E63A5" w:rsidRPr="007423FD" w:rsidRDefault="006E63A5" w:rsidP="00D15B1F">
      <w:pPr>
        <w:tabs>
          <w:tab w:val="num" w:pos="2160"/>
        </w:tabs>
        <w:spacing w:after="0" w:line="240" w:lineRule="auto"/>
        <w:ind w:left="2160" w:right="-180"/>
        <w:rPr>
          <w:rFonts w:ascii="Times New Roman" w:hAnsi="Times New Roman" w:cs="Times New Roman"/>
          <w:sz w:val="24"/>
          <w:szCs w:val="24"/>
        </w:rPr>
      </w:pPr>
    </w:p>
    <w:p w:rsidR="004373EA" w:rsidRPr="007423FD" w:rsidRDefault="004373EA" w:rsidP="007818D9">
      <w:pPr>
        <w:tabs>
          <w:tab w:val="left" w:pos="3855"/>
        </w:tabs>
        <w:spacing w:after="0" w:line="240" w:lineRule="auto"/>
        <w:rPr>
          <w:rFonts w:ascii="Times New Roman" w:hAnsi="Times New Roman" w:cs="Times New Roman"/>
          <w:sz w:val="24"/>
          <w:szCs w:val="24"/>
        </w:rPr>
      </w:pPr>
      <w:r w:rsidRPr="007818D9">
        <w:rPr>
          <w:rFonts w:ascii="Times New Roman" w:hAnsi="Times New Roman" w:cs="Times New Roman"/>
          <w:b/>
          <w:sz w:val="24"/>
          <w:szCs w:val="24"/>
        </w:rPr>
        <w:t>Article IV: Committees</w:t>
      </w: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sz w:val="24"/>
          <w:szCs w:val="24"/>
        </w:rPr>
        <w:t>Executive Committee</w:t>
      </w:r>
    </w:p>
    <w:p w:rsidR="004373EA" w:rsidRPr="007423FD" w:rsidRDefault="004373EA" w:rsidP="00D15B1F">
      <w:pPr>
        <w:tabs>
          <w:tab w:val="left" w:pos="144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Section I- Functions</w:t>
      </w:r>
    </w:p>
    <w:p w:rsidR="004373EA" w:rsidRPr="007423FD" w:rsidRDefault="004373EA" w:rsidP="00D15B1F">
      <w:pPr>
        <w:numPr>
          <w:ilvl w:val="0"/>
          <w:numId w:val="28"/>
        </w:numPr>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The functions of the Executive Committee shall be to administer the affairs of the Associated Students and implement all legislation passed by the Board of Directors.  It shall coordinate relations with other student associations and with the University administration.</w:t>
      </w:r>
    </w:p>
    <w:p w:rsidR="004373EA" w:rsidRPr="007423FD" w:rsidRDefault="004373EA" w:rsidP="00D15B1F">
      <w:pPr>
        <w:numPr>
          <w:ilvl w:val="0"/>
          <w:numId w:val="28"/>
        </w:numPr>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 xml:space="preserve">The Executive Committee will be a committee of the Board of Directors with powers of the </w:t>
      </w:r>
      <w:r w:rsidR="00654C2B" w:rsidRPr="007423FD">
        <w:rPr>
          <w:rFonts w:ascii="Times New Roman" w:hAnsi="Times New Roman" w:cs="Times New Roman"/>
          <w:sz w:val="24"/>
          <w:szCs w:val="24"/>
        </w:rPr>
        <w:t>B</w:t>
      </w:r>
      <w:r w:rsidRPr="007423FD">
        <w:rPr>
          <w:rFonts w:ascii="Times New Roman" w:hAnsi="Times New Roman" w:cs="Times New Roman"/>
          <w:sz w:val="24"/>
          <w:szCs w:val="24"/>
        </w:rPr>
        <w:t xml:space="preserve">oard as enumerated: </w:t>
      </w:r>
    </w:p>
    <w:p w:rsidR="004373EA" w:rsidRPr="007423FD" w:rsidRDefault="00B7565F" w:rsidP="00D15B1F">
      <w:pPr>
        <w:numPr>
          <w:ilvl w:val="0"/>
          <w:numId w:val="74"/>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O</w:t>
      </w:r>
      <w:r w:rsidR="004373EA" w:rsidRPr="007423FD">
        <w:rPr>
          <w:rFonts w:ascii="Times New Roman" w:hAnsi="Times New Roman" w:cs="Times New Roman"/>
          <w:sz w:val="24"/>
          <w:szCs w:val="24"/>
        </w:rPr>
        <w:t>versee the execution of the approved budget through allocation of monies.</w:t>
      </w:r>
    </w:p>
    <w:p w:rsidR="004373EA" w:rsidRPr="007423FD" w:rsidRDefault="004373EA" w:rsidP="00D15B1F">
      <w:pPr>
        <w:numPr>
          <w:ilvl w:val="0"/>
          <w:numId w:val="74"/>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 xml:space="preserve">Implement legislation passed by the </w:t>
      </w:r>
      <w:r w:rsidR="00654C2B" w:rsidRPr="007423FD">
        <w:rPr>
          <w:rFonts w:ascii="Times New Roman" w:hAnsi="Times New Roman" w:cs="Times New Roman"/>
          <w:sz w:val="24"/>
          <w:szCs w:val="24"/>
        </w:rPr>
        <w:t>B</w:t>
      </w:r>
      <w:r w:rsidRPr="007423FD">
        <w:rPr>
          <w:rFonts w:ascii="Times New Roman" w:hAnsi="Times New Roman" w:cs="Times New Roman"/>
          <w:sz w:val="24"/>
          <w:szCs w:val="24"/>
        </w:rPr>
        <w:t xml:space="preserve">oard of </w:t>
      </w:r>
      <w:r w:rsidR="00654C2B" w:rsidRPr="007423FD">
        <w:rPr>
          <w:rFonts w:ascii="Times New Roman" w:hAnsi="Times New Roman" w:cs="Times New Roman"/>
          <w:sz w:val="24"/>
          <w:szCs w:val="24"/>
        </w:rPr>
        <w:t>D</w:t>
      </w:r>
      <w:r w:rsidRPr="007423FD">
        <w:rPr>
          <w:rFonts w:ascii="Times New Roman" w:hAnsi="Times New Roman" w:cs="Times New Roman"/>
          <w:sz w:val="24"/>
          <w:szCs w:val="24"/>
        </w:rPr>
        <w:t>irectors.</w:t>
      </w:r>
    </w:p>
    <w:p w:rsidR="004373EA" w:rsidRPr="007423FD" w:rsidRDefault="000E3C0F" w:rsidP="003D1633">
      <w:p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3.</w:t>
      </w:r>
      <w:r w:rsidR="00B7565F" w:rsidRPr="007423FD">
        <w:rPr>
          <w:rFonts w:ascii="Times New Roman" w:hAnsi="Times New Roman" w:cs="Times New Roman"/>
          <w:sz w:val="24"/>
          <w:szCs w:val="24"/>
        </w:rPr>
        <w:tab/>
      </w:r>
      <w:r w:rsidR="004373EA" w:rsidRPr="007423FD">
        <w:rPr>
          <w:rFonts w:ascii="Times New Roman" w:hAnsi="Times New Roman" w:cs="Times New Roman"/>
          <w:sz w:val="24"/>
          <w:szCs w:val="24"/>
        </w:rPr>
        <w:t>Spend Reserve funds in times of emergency where the board cannot convene consistent with A.S Budget Policies</w:t>
      </w:r>
    </w:p>
    <w:p w:rsidR="004373EA" w:rsidRPr="007423FD" w:rsidRDefault="000E3C0F" w:rsidP="003D1633">
      <w:p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4.</w:t>
      </w:r>
      <w:r w:rsidR="00B7565F" w:rsidRPr="007423FD">
        <w:rPr>
          <w:rFonts w:ascii="Times New Roman" w:hAnsi="Times New Roman" w:cs="Times New Roman"/>
          <w:sz w:val="24"/>
          <w:szCs w:val="24"/>
        </w:rPr>
        <w:tab/>
      </w:r>
      <w:r w:rsidR="004373EA" w:rsidRPr="007423FD">
        <w:rPr>
          <w:rFonts w:ascii="Times New Roman" w:hAnsi="Times New Roman" w:cs="Times New Roman"/>
          <w:sz w:val="24"/>
          <w:szCs w:val="24"/>
        </w:rPr>
        <w:t xml:space="preserve">Handle board issues relating to complaints, suggestions for training, and violations of </w:t>
      </w:r>
      <w:r w:rsidR="00654C2B" w:rsidRPr="007423FD">
        <w:rPr>
          <w:rFonts w:ascii="Times New Roman" w:hAnsi="Times New Roman" w:cs="Times New Roman"/>
          <w:sz w:val="24"/>
          <w:szCs w:val="24"/>
        </w:rPr>
        <w:t>B</w:t>
      </w:r>
      <w:r w:rsidR="004373EA" w:rsidRPr="007423FD">
        <w:rPr>
          <w:rFonts w:ascii="Times New Roman" w:hAnsi="Times New Roman" w:cs="Times New Roman"/>
          <w:sz w:val="24"/>
          <w:szCs w:val="24"/>
        </w:rPr>
        <w:t>oard policies.</w:t>
      </w:r>
    </w:p>
    <w:p w:rsidR="0083625E" w:rsidRPr="007423FD" w:rsidRDefault="0083625E" w:rsidP="00D15B1F">
      <w:pPr>
        <w:numPr>
          <w:ilvl w:val="1"/>
          <w:numId w:val="54"/>
        </w:numPr>
        <w:spacing w:after="0" w:line="240" w:lineRule="auto"/>
        <w:ind w:hanging="360"/>
        <w:rPr>
          <w:rFonts w:ascii="Times New Roman" w:eastAsia="Times New Roman" w:hAnsi="Times New Roman" w:cs="Times New Roman"/>
          <w:sz w:val="24"/>
          <w:szCs w:val="24"/>
        </w:rPr>
      </w:pPr>
      <w:r w:rsidRPr="007423FD">
        <w:rPr>
          <w:rFonts w:ascii="Times New Roman" w:hAnsi="Times New Roman" w:cs="Times New Roman"/>
          <w:sz w:val="24"/>
          <w:szCs w:val="24"/>
        </w:rPr>
        <w:t xml:space="preserve">To hear and investigate any issues pertaining to board members and committee conduct. </w:t>
      </w:r>
    </w:p>
    <w:p w:rsidR="004373EA" w:rsidRPr="007423FD" w:rsidRDefault="004373EA" w:rsidP="00D15B1F">
      <w:pPr>
        <w:tabs>
          <w:tab w:val="num" w:pos="1800"/>
        </w:tabs>
        <w:spacing w:after="0" w:line="240" w:lineRule="auto"/>
        <w:ind w:left="3960"/>
        <w:rPr>
          <w:rFonts w:ascii="Times New Roman" w:hAnsi="Times New Roman" w:cs="Times New Roman"/>
          <w:sz w:val="24"/>
          <w:szCs w:val="24"/>
        </w:rPr>
      </w:pPr>
    </w:p>
    <w:p w:rsidR="004373EA" w:rsidRPr="007423FD" w:rsidRDefault="004373EA" w:rsidP="00D15B1F">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Section II- Membership</w:t>
      </w:r>
    </w:p>
    <w:p w:rsidR="004373EA" w:rsidRPr="007423FD" w:rsidRDefault="004373EA" w:rsidP="00D15B1F">
      <w:pPr>
        <w:numPr>
          <w:ilvl w:val="0"/>
          <w:numId w:val="29"/>
        </w:numPr>
        <w:tabs>
          <w:tab w:val="clear" w:pos="180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The Executive Committee shall consist of three (3) elected members and other appointed positions as designated by the Associated Students President and/or the Board of Directors.</w:t>
      </w:r>
    </w:p>
    <w:p w:rsidR="004373EA" w:rsidRPr="007423FD" w:rsidRDefault="004373EA" w:rsidP="00D15B1F">
      <w:pPr>
        <w:numPr>
          <w:ilvl w:val="0"/>
          <w:numId w:val="29"/>
        </w:numPr>
        <w:tabs>
          <w:tab w:val="clear" w:pos="180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The elected members shall be:</w:t>
      </w:r>
    </w:p>
    <w:p w:rsidR="004373EA" w:rsidRPr="007423FD" w:rsidRDefault="004373EA" w:rsidP="00D15B1F">
      <w:pPr>
        <w:numPr>
          <w:ilvl w:val="3"/>
          <w:numId w:val="26"/>
        </w:numPr>
        <w:tabs>
          <w:tab w:val="num" w:pos="1800"/>
        </w:tabs>
        <w:spacing w:after="0" w:line="240" w:lineRule="auto"/>
        <w:ind w:left="2160" w:hanging="720"/>
        <w:rPr>
          <w:rFonts w:ascii="Times New Roman" w:hAnsi="Times New Roman" w:cs="Times New Roman"/>
          <w:sz w:val="24"/>
          <w:szCs w:val="24"/>
        </w:rPr>
      </w:pPr>
      <w:r w:rsidRPr="007423FD">
        <w:rPr>
          <w:rFonts w:ascii="Times New Roman" w:hAnsi="Times New Roman" w:cs="Times New Roman"/>
          <w:sz w:val="24"/>
          <w:szCs w:val="24"/>
        </w:rPr>
        <w:t>President</w:t>
      </w:r>
    </w:p>
    <w:p w:rsidR="004373EA" w:rsidRPr="007423FD" w:rsidRDefault="004373EA" w:rsidP="00D15B1F">
      <w:pPr>
        <w:numPr>
          <w:ilvl w:val="3"/>
          <w:numId w:val="26"/>
        </w:numPr>
        <w:tabs>
          <w:tab w:val="left" w:pos="1800"/>
          <w:tab w:val="num" w:pos="216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Vice President</w:t>
      </w:r>
    </w:p>
    <w:p w:rsidR="004373EA" w:rsidRPr="007423FD" w:rsidRDefault="004373EA" w:rsidP="00D15B1F">
      <w:pPr>
        <w:numPr>
          <w:ilvl w:val="3"/>
          <w:numId w:val="26"/>
        </w:numPr>
        <w:tabs>
          <w:tab w:val="num" w:pos="1800"/>
        </w:tabs>
        <w:spacing w:after="0" w:line="240" w:lineRule="auto"/>
        <w:ind w:left="2160" w:hanging="720"/>
        <w:rPr>
          <w:rFonts w:ascii="Times New Roman" w:hAnsi="Times New Roman" w:cs="Times New Roman"/>
          <w:sz w:val="24"/>
          <w:szCs w:val="24"/>
        </w:rPr>
      </w:pPr>
      <w:r w:rsidRPr="007423FD">
        <w:rPr>
          <w:rFonts w:ascii="Times New Roman" w:hAnsi="Times New Roman" w:cs="Times New Roman"/>
          <w:sz w:val="24"/>
          <w:szCs w:val="24"/>
        </w:rPr>
        <w:t>Controller</w:t>
      </w:r>
      <w:r w:rsidRPr="007423FD">
        <w:rPr>
          <w:rFonts w:ascii="Times New Roman" w:hAnsi="Times New Roman" w:cs="Times New Roman"/>
          <w:sz w:val="24"/>
          <w:szCs w:val="24"/>
        </w:rPr>
        <w:br/>
      </w:r>
      <w:r w:rsidRPr="007423FD">
        <w:rPr>
          <w:rFonts w:ascii="Times New Roman" w:hAnsi="Times New Roman" w:cs="Times New Roman"/>
          <w:sz w:val="24"/>
          <w:szCs w:val="24"/>
        </w:rPr>
        <w:tab/>
      </w:r>
    </w:p>
    <w:p w:rsidR="004373EA" w:rsidRPr="007423FD" w:rsidRDefault="004373EA" w:rsidP="00D15B1F">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Audit Committee</w:t>
      </w:r>
    </w:p>
    <w:p w:rsidR="004373EA" w:rsidRPr="007423FD" w:rsidRDefault="00E54F63" w:rsidP="00D15B1F">
      <w:pPr>
        <w:tabs>
          <w:tab w:val="left" w:pos="1440"/>
          <w:tab w:val="left" w:pos="1890"/>
        </w:tabs>
        <w:spacing w:after="0"/>
        <w:ind w:left="1440" w:hanging="630"/>
        <w:rPr>
          <w:rFonts w:ascii="Times New Roman" w:hAnsi="Times New Roman" w:cs="Times New Roman"/>
          <w:sz w:val="24"/>
          <w:szCs w:val="24"/>
        </w:rPr>
      </w:pPr>
      <w:r w:rsidRPr="007423FD">
        <w:rPr>
          <w:rFonts w:ascii="Times New Roman" w:eastAsia="Times New Roman" w:hAnsi="Times New Roman" w:cs="Times New Roman"/>
          <w:sz w:val="24"/>
          <w:szCs w:val="24"/>
        </w:rPr>
        <w:t>A.</w:t>
      </w:r>
      <w:r w:rsidRPr="007423FD">
        <w:rPr>
          <w:rFonts w:ascii="Times New Roman" w:hAnsi="Times New Roman" w:cs="Times New Roman"/>
          <w:sz w:val="24"/>
          <w:szCs w:val="24"/>
        </w:rPr>
        <w:t xml:space="preserve"> </w:t>
      </w:r>
      <w:r w:rsidR="002F0AF0" w:rsidRPr="007423FD">
        <w:rPr>
          <w:rFonts w:ascii="Times New Roman" w:hAnsi="Times New Roman" w:cs="Times New Roman"/>
          <w:sz w:val="24"/>
          <w:szCs w:val="24"/>
        </w:rPr>
        <w:tab/>
      </w:r>
      <w:r w:rsidRPr="007423FD">
        <w:rPr>
          <w:rFonts w:ascii="Times New Roman" w:hAnsi="Times New Roman" w:cs="Times New Roman"/>
          <w:sz w:val="24"/>
          <w:szCs w:val="24"/>
        </w:rPr>
        <w:t>In</w:t>
      </w:r>
      <w:r w:rsidR="004373EA" w:rsidRPr="007423FD">
        <w:rPr>
          <w:rFonts w:ascii="Times New Roman" w:hAnsi="Times New Roman" w:cs="Times New Roman"/>
          <w:sz w:val="24"/>
          <w:szCs w:val="24"/>
        </w:rPr>
        <w:t xml:space="preserve"> </w:t>
      </w:r>
      <w:r w:rsidRPr="007423FD">
        <w:rPr>
          <w:rFonts w:ascii="Times New Roman" w:hAnsi="Times New Roman" w:cs="Times New Roman"/>
          <w:sz w:val="24"/>
          <w:szCs w:val="24"/>
        </w:rPr>
        <w:t xml:space="preserve">compliance </w:t>
      </w:r>
      <w:r w:rsidR="004373EA" w:rsidRPr="007423FD">
        <w:rPr>
          <w:rFonts w:ascii="Times New Roman" w:hAnsi="Times New Roman" w:cs="Times New Roman"/>
          <w:sz w:val="24"/>
          <w:szCs w:val="24"/>
        </w:rPr>
        <w:t xml:space="preserve">with SB 1262:  The Nonprofit Integrity Act of 2004, the purpose of the A.S. Audit Committee shall be to meet annually or as needed to perform assigned duties. This committee is an advisory committee to the Board of Directors. They shall be responsible for:  </w:t>
      </w:r>
    </w:p>
    <w:p w:rsidR="004373EA" w:rsidRPr="007423FD" w:rsidRDefault="004373EA" w:rsidP="00D15B1F">
      <w:pPr>
        <w:numPr>
          <w:ilvl w:val="0"/>
          <w:numId w:val="56"/>
        </w:numPr>
        <w:tabs>
          <w:tab w:val="clear" w:pos="288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lastRenderedPageBreak/>
        <w:t>Making recommendations to the A.S. Board on the hiring and firing of the outside auditing firm.</w:t>
      </w:r>
    </w:p>
    <w:p w:rsidR="004373EA" w:rsidRPr="007423FD" w:rsidRDefault="004373EA" w:rsidP="00D15B1F">
      <w:pPr>
        <w:numPr>
          <w:ilvl w:val="0"/>
          <w:numId w:val="56"/>
        </w:numPr>
        <w:tabs>
          <w:tab w:val="clear" w:pos="288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Negotiating the compensation of the auditor on behalf of the A.S. Board.</w:t>
      </w:r>
    </w:p>
    <w:p w:rsidR="004373EA" w:rsidRPr="007423FD" w:rsidRDefault="004373EA" w:rsidP="00D15B1F">
      <w:pPr>
        <w:numPr>
          <w:ilvl w:val="0"/>
          <w:numId w:val="56"/>
        </w:numPr>
        <w:tabs>
          <w:tab w:val="clear" w:pos="288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Conferring with the auditor to satisfy the committee members that the financial affairs of the charitable organization are in order.</w:t>
      </w:r>
    </w:p>
    <w:p w:rsidR="004373EA" w:rsidRPr="007423FD" w:rsidRDefault="004373EA" w:rsidP="00D15B1F">
      <w:pPr>
        <w:numPr>
          <w:ilvl w:val="0"/>
          <w:numId w:val="56"/>
        </w:numPr>
        <w:tabs>
          <w:tab w:val="clear" w:pos="288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Reviewing and determining whether to accept the audit.</w:t>
      </w:r>
    </w:p>
    <w:p w:rsidR="004373EA" w:rsidRPr="007423FD" w:rsidRDefault="004373EA" w:rsidP="00D15B1F">
      <w:pPr>
        <w:numPr>
          <w:ilvl w:val="0"/>
          <w:numId w:val="56"/>
        </w:numPr>
        <w:tabs>
          <w:tab w:val="clear" w:pos="288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Approving any non-audit services to be performed by the auditing firm.</w:t>
      </w:r>
    </w:p>
    <w:p w:rsidR="004373EA" w:rsidRPr="007423FD" w:rsidRDefault="004373EA" w:rsidP="00D15B1F">
      <w:pPr>
        <w:numPr>
          <w:ilvl w:val="0"/>
          <w:numId w:val="57"/>
        </w:numPr>
        <w:tabs>
          <w:tab w:val="clear" w:pos="180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Committee Membership</w:t>
      </w:r>
    </w:p>
    <w:p w:rsidR="004373EA" w:rsidRPr="007423FD" w:rsidRDefault="004373EA" w:rsidP="00D15B1F">
      <w:pPr>
        <w:numPr>
          <w:ilvl w:val="0"/>
          <w:numId w:val="58"/>
        </w:numPr>
        <w:tabs>
          <w:tab w:val="clear" w:pos="2160"/>
        </w:tabs>
        <w:spacing w:after="0"/>
        <w:ind w:left="1800"/>
        <w:rPr>
          <w:rFonts w:ascii="Times New Roman" w:hAnsi="Times New Roman" w:cs="Times New Roman"/>
          <w:sz w:val="24"/>
          <w:szCs w:val="24"/>
        </w:rPr>
      </w:pPr>
      <w:r w:rsidRPr="007423FD">
        <w:rPr>
          <w:rFonts w:ascii="Times New Roman" w:hAnsi="Times New Roman" w:cs="Times New Roman"/>
          <w:sz w:val="24"/>
          <w:szCs w:val="24"/>
        </w:rPr>
        <w:t xml:space="preserve">University Faculty Representative (Chairperson)     </w:t>
      </w:r>
    </w:p>
    <w:p w:rsidR="004373EA" w:rsidRPr="007423FD" w:rsidRDefault="004373EA" w:rsidP="00D15B1F">
      <w:pPr>
        <w:numPr>
          <w:ilvl w:val="0"/>
          <w:numId w:val="58"/>
        </w:numPr>
        <w:tabs>
          <w:tab w:val="clear" w:pos="2160"/>
          <w:tab w:val="num" w:pos="1800"/>
        </w:tabs>
        <w:spacing w:after="0"/>
        <w:ind w:hanging="720"/>
        <w:rPr>
          <w:rFonts w:ascii="Times New Roman" w:hAnsi="Times New Roman" w:cs="Times New Roman"/>
          <w:sz w:val="24"/>
          <w:szCs w:val="24"/>
        </w:rPr>
      </w:pPr>
      <w:r w:rsidRPr="007423FD">
        <w:rPr>
          <w:rFonts w:ascii="Times New Roman" w:hAnsi="Times New Roman" w:cs="Times New Roman"/>
          <w:sz w:val="24"/>
          <w:szCs w:val="24"/>
        </w:rPr>
        <w:t>A.S. Finance Committee Student-at-Large</w:t>
      </w:r>
      <w:r w:rsidRPr="007423FD">
        <w:rPr>
          <w:rFonts w:ascii="Times New Roman" w:hAnsi="Times New Roman" w:cs="Times New Roman"/>
          <w:sz w:val="24"/>
          <w:szCs w:val="24"/>
        </w:rPr>
        <w:tab/>
      </w:r>
    </w:p>
    <w:p w:rsidR="004373EA" w:rsidRPr="007423FD" w:rsidRDefault="004373EA" w:rsidP="00D15B1F">
      <w:pPr>
        <w:numPr>
          <w:ilvl w:val="0"/>
          <w:numId w:val="58"/>
        </w:numPr>
        <w:tabs>
          <w:tab w:val="clear" w:pos="2160"/>
          <w:tab w:val="num" w:pos="1800"/>
        </w:tabs>
        <w:spacing w:after="0"/>
        <w:ind w:hanging="720"/>
        <w:rPr>
          <w:rFonts w:ascii="Times New Roman" w:hAnsi="Times New Roman" w:cs="Times New Roman"/>
          <w:sz w:val="24"/>
          <w:szCs w:val="24"/>
        </w:rPr>
      </w:pPr>
      <w:r w:rsidRPr="007423FD">
        <w:rPr>
          <w:rFonts w:ascii="Times New Roman" w:hAnsi="Times New Roman" w:cs="Times New Roman"/>
          <w:sz w:val="24"/>
          <w:szCs w:val="24"/>
        </w:rPr>
        <w:t>University President’s Designee</w:t>
      </w:r>
    </w:p>
    <w:p w:rsidR="004373EA" w:rsidRPr="007423FD" w:rsidRDefault="004373EA" w:rsidP="00D15B1F">
      <w:pPr>
        <w:numPr>
          <w:ilvl w:val="0"/>
          <w:numId w:val="58"/>
        </w:numPr>
        <w:tabs>
          <w:tab w:val="clear" w:pos="2160"/>
          <w:tab w:val="num" w:pos="1800"/>
        </w:tabs>
        <w:spacing w:after="0"/>
        <w:ind w:hanging="720"/>
        <w:rPr>
          <w:rFonts w:ascii="Times New Roman" w:hAnsi="Times New Roman" w:cs="Times New Roman"/>
          <w:sz w:val="24"/>
          <w:szCs w:val="24"/>
        </w:rPr>
      </w:pPr>
      <w:r w:rsidRPr="007423FD">
        <w:rPr>
          <w:rFonts w:ascii="Times New Roman" w:hAnsi="Times New Roman" w:cs="Times New Roman"/>
          <w:sz w:val="24"/>
          <w:szCs w:val="24"/>
        </w:rPr>
        <w:t>Student-at-Large</w:t>
      </w:r>
    </w:p>
    <w:p w:rsidR="004373EA" w:rsidRDefault="004373EA" w:rsidP="00354586">
      <w:pPr>
        <w:numPr>
          <w:ilvl w:val="0"/>
          <w:numId w:val="58"/>
        </w:numPr>
        <w:tabs>
          <w:tab w:val="clear" w:pos="2160"/>
          <w:tab w:val="num" w:pos="1800"/>
        </w:tabs>
        <w:spacing w:after="0"/>
        <w:ind w:hanging="720"/>
        <w:rPr>
          <w:rFonts w:ascii="Times New Roman" w:hAnsi="Times New Roman" w:cs="Times New Roman"/>
          <w:sz w:val="24"/>
          <w:szCs w:val="24"/>
        </w:rPr>
      </w:pPr>
      <w:r w:rsidRPr="007423FD">
        <w:rPr>
          <w:rFonts w:ascii="Times New Roman" w:hAnsi="Times New Roman" w:cs="Times New Roman"/>
          <w:sz w:val="24"/>
          <w:szCs w:val="24"/>
        </w:rPr>
        <w:t>Student-at-Large</w:t>
      </w:r>
    </w:p>
    <w:p w:rsidR="002D2E31" w:rsidRPr="007423FD" w:rsidRDefault="002D2E31" w:rsidP="002D2E31">
      <w:pPr>
        <w:numPr>
          <w:ilvl w:val="0"/>
          <w:numId w:val="58"/>
        </w:numPr>
        <w:tabs>
          <w:tab w:val="clear" w:pos="2160"/>
          <w:tab w:val="num" w:pos="1800"/>
        </w:tabs>
        <w:spacing w:after="0"/>
        <w:ind w:hanging="720"/>
        <w:rPr>
          <w:rFonts w:ascii="Times New Roman" w:hAnsi="Times New Roman" w:cs="Times New Roman"/>
          <w:sz w:val="24"/>
          <w:szCs w:val="24"/>
        </w:rPr>
      </w:pPr>
      <w:r w:rsidRPr="007423FD">
        <w:rPr>
          <w:rFonts w:ascii="Times New Roman" w:hAnsi="Times New Roman" w:cs="Times New Roman"/>
          <w:sz w:val="24"/>
          <w:szCs w:val="24"/>
        </w:rPr>
        <w:t>Student-at-Large</w:t>
      </w:r>
    </w:p>
    <w:p w:rsidR="002D2E31" w:rsidRPr="007423FD" w:rsidRDefault="002D2E31" w:rsidP="002D2E31">
      <w:pPr>
        <w:spacing w:after="0"/>
        <w:ind w:left="2160"/>
        <w:rPr>
          <w:rFonts w:ascii="Times New Roman" w:hAnsi="Times New Roman" w:cs="Times New Roman"/>
          <w:sz w:val="24"/>
          <w:szCs w:val="24"/>
        </w:rPr>
      </w:pPr>
    </w:p>
    <w:p w:rsidR="004373EA" w:rsidRPr="007423FD" w:rsidRDefault="004373EA" w:rsidP="00D15B1F">
      <w:pPr>
        <w:numPr>
          <w:ilvl w:val="0"/>
          <w:numId w:val="73"/>
        </w:numPr>
        <w:spacing w:after="0"/>
        <w:ind w:left="1800" w:hanging="990"/>
        <w:rPr>
          <w:rFonts w:ascii="Times New Roman" w:hAnsi="Times New Roman" w:cs="Times New Roman"/>
          <w:sz w:val="24"/>
          <w:szCs w:val="24"/>
        </w:rPr>
      </w:pPr>
      <w:r w:rsidRPr="007423FD">
        <w:rPr>
          <w:rFonts w:ascii="Times New Roman" w:hAnsi="Times New Roman" w:cs="Times New Roman"/>
          <w:sz w:val="24"/>
          <w:szCs w:val="24"/>
        </w:rPr>
        <w:t>Duties of Committee Officers and Members</w:t>
      </w:r>
    </w:p>
    <w:p w:rsidR="004373EA" w:rsidRPr="007423FD" w:rsidRDefault="00621CFE" w:rsidP="000D5A2A">
      <w:pPr>
        <w:spacing w:after="0"/>
        <w:ind w:left="1800" w:hanging="360"/>
        <w:rPr>
          <w:rFonts w:ascii="Times New Roman" w:hAnsi="Times New Roman" w:cs="Times New Roman"/>
          <w:sz w:val="24"/>
          <w:szCs w:val="24"/>
        </w:rPr>
      </w:pPr>
      <w:r w:rsidRPr="007423FD">
        <w:rPr>
          <w:rFonts w:ascii="Times New Roman" w:hAnsi="Times New Roman" w:cs="Times New Roman"/>
          <w:sz w:val="24"/>
          <w:szCs w:val="24"/>
        </w:rPr>
        <w:t xml:space="preserve">1.  </w:t>
      </w:r>
      <w:r w:rsidR="000D5A2A">
        <w:rPr>
          <w:rFonts w:ascii="Times New Roman" w:hAnsi="Times New Roman" w:cs="Times New Roman"/>
          <w:sz w:val="24"/>
          <w:szCs w:val="24"/>
        </w:rPr>
        <w:t xml:space="preserve"> </w:t>
      </w:r>
      <w:r w:rsidR="004373EA" w:rsidRPr="007423FD">
        <w:rPr>
          <w:rFonts w:ascii="Times New Roman" w:hAnsi="Times New Roman" w:cs="Times New Roman"/>
          <w:sz w:val="24"/>
          <w:szCs w:val="24"/>
        </w:rPr>
        <w:t>The Chairperson shall be the University Faculty Representative. The duties of the Chairperson are to be responsible for providing written and</w:t>
      </w:r>
      <w:r w:rsidR="00620E39" w:rsidRPr="007423FD">
        <w:rPr>
          <w:rFonts w:ascii="Times New Roman" w:hAnsi="Times New Roman" w:cs="Times New Roman"/>
          <w:sz w:val="24"/>
          <w:szCs w:val="24"/>
        </w:rPr>
        <w:t>/or</w:t>
      </w:r>
      <w:r w:rsidR="004373EA" w:rsidRPr="007423FD">
        <w:rPr>
          <w:rFonts w:ascii="Times New Roman" w:hAnsi="Times New Roman" w:cs="Times New Roman"/>
          <w:sz w:val="24"/>
          <w:szCs w:val="24"/>
        </w:rPr>
        <w:t xml:space="preserve"> oral reports to the A.S Board.</w:t>
      </w:r>
    </w:p>
    <w:p w:rsidR="004373EA" w:rsidRPr="007423FD" w:rsidRDefault="00621CFE" w:rsidP="000D5A2A">
      <w:pPr>
        <w:spacing w:after="0"/>
        <w:ind w:left="1800" w:hanging="360"/>
        <w:rPr>
          <w:rFonts w:ascii="Times New Roman" w:hAnsi="Times New Roman" w:cs="Times New Roman"/>
          <w:sz w:val="24"/>
          <w:szCs w:val="24"/>
        </w:rPr>
      </w:pPr>
      <w:r w:rsidRPr="007423FD">
        <w:rPr>
          <w:rFonts w:ascii="Times New Roman" w:hAnsi="Times New Roman" w:cs="Times New Roman"/>
          <w:sz w:val="24"/>
          <w:szCs w:val="24"/>
        </w:rPr>
        <w:t xml:space="preserve">2. </w:t>
      </w:r>
      <w:r w:rsidR="000D5A2A">
        <w:rPr>
          <w:rFonts w:ascii="Times New Roman" w:hAnsi="Times New Roman" w:cs="Times New Roman"/>
          <w:sz w:val="24"/>
          <w:szCs w:val="24"/>
        </w:rPr>
        <w:t xml:space="preserve"> </w:t>
      </w:r>
      <w:r w:rsidR="004373EA" w:rsidRPr="007423FD">
        <w:rPr>
          <w:rFonts w:ascii="Times New Roman" w:hAnsi="Times New Roman" w:cs="Times New Roman"/>
          <w:sz w:val="24"/>
          <w:szCs w:val="24"/>
        </w:rPr>
        <w:t>The Vice-Chairperson shall be elected from the committee membership by a majority vote of the voting members of the A.S Audit Committee. The Vice-Chairperson shall not be a Finance Committee member. The duties of the Vice-Chairperson are to:</w:t>
      </w:r>
    </w:p>
    <w:p w:rsidR="004373EA" w:rsidRPr="007423FD" w:rsidRDefault="004373EA" w:rsidP="00D15B1F">
      <w:pPr>
        <w:numPr>
          <w:ilvl w:val="3"/>
          <w:numId w:val="73"/>
        </w:numPr>
        <w:spacing w:after="0"/>
        <w:ind w:left="2160"/>
        <w:rPr>
          <w:rFonts w:ascii="Times New Roman" w:hAnsi="Times New Roman" w:cs="Times New Roman"/>
          <w:sz w:val="24"/>
          <w:szCs w:val="24"/>
        </w:rPr>
      </w:pPr>
      <w:r w:rsidRPr="007423FD">
        <w:rPr>
          <w:rFonts w:ascii="Times New Roman" w:hAnsi="Times New Roman" w:cs="Times New Roman"/>
          <w:sz w:val="24"/>
          <w:szCs w:val="24"/>
        </w:rPr>
        <w:t>Assume Duties of the Chairperson in the absence of the Chairperson</w:t>
      </w:r>
    </w:p>
    <w:p w:rsidR="004373EA" w:rsidRPr="007423FD" w:rsidRDefault="004373EA" w:rsidP="00D15B1F">
      <w:pPr>
        <w:numPr>
          <w:ilvl w:val="3"/>
          <w:numId w:val="73"/>
        </w:numPr>
        <w:spacing w:after="0"/>
        <w:ind w:left="2160"/>
        <w:rPr>
          <w:rFonts w:ascii="Times New Roman" w:hAnsi="Times New Roman" w:cs="Times New Roman"/>
          <w:sz w:val="24"/>
          <w:szCs w:val="24"/>
        </w:rPr>
      </w:pPr>
      <w:r w:rsidRPr="007423FD">
        <w:rPr>
          <w:rFonts w:ascii="Times New Roman" w:hAnsi="Times New Roman" w:cs="Times New Roman"/>
          <w:sz w:val="24"/>
          <w:szCs w:val="24"/>
        </w:rPr>
        <w:t>Assist the Chairperson in carrying out his/her duties.</w:t>
      </w:r>
    </w:p>
    <w:p w:rsidR="004373EA" w:rsidRPr="007423FD" w:rsidRDefault="004373EA" w:rsidP="00D15B1F">
      <w:pPr>
        <w:numPr>
          <w:ilvl w:val="3"/>
          <w:numId w:val="73"/>
        </w:numPr>
        <w:spacing w:after="0"/>
        <w:ind w:left="2160"/>
        <w:rPr>
          <w:rFonts w:ascii="Times New Roman" w:hAnsi="Times New Roman" w:cs="Times New Roman"/>
          <w:sz w:val="24"/>
          <w:szCs w:val="24"/>
        </w:rPr>
      </w:pPr>
      <w:r w:rsidRPr="007423FD">
        <w:rPr>
          <w:rFonts w:ascii="Times New Roman" w:hAnsi="Times New Roman" w:cs="Times New Roman"/>
          <w:sz w:val="24"/>
          <w:szCs w:val="24"/>
        </w:rPr>
        <w:t>Maintain accurate meeting minutes</w:t>
      </w:r>
    </w:p>
    <w:p w:rsidR="004373EA" w:rsidRPr="007423FD" w:rsidRDefault="004373EA" w:rsidP="00D15B1F">
      <w:pPr>
        <w:spacing w:after="0" w:line="240" w:lineRule="auto"/>
        <w:rPr>
          <w:rFonts w:ascii="Times New Roman" w:hAnsi="Times New Roman" w:cs="Times New Roman"/>
          <w:sz w:val="24"/>
          <w:szCs w:val="24"/>
        </w:rPr>
      </w:pPr>
    </w:p>
    <w:p w:rsidR="004373EA" w:rsidRPr="007423FD" w:rsidRDefault="004373EA" w:rsidP="00D15B1F">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Finance Committee</w:t>
      </w:r>
    </w:p>
    <w:p w:rsidR="0076633A" w:rsidRPr="00AD3C7C" w:rsidRDefault="0076633A" w:rsidP="0076633A">
      <w:pPr>
        <w:spacing w:after="0" w:line="240" w:lineRule="auto"/>
        <w:jc w:val="both"/>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Section I - Function</w:t>
      </w:r>
    </w:p>
    <w:p w:rsidR="0076633A" w:rsidRPr="00AD3C7C" w:rsidRDefault="0076633A" w:rsidP="0076633A">
      <w:pPr>
        <w:numPr>
          <w:ilvl w:val="0"/>
          <w:numId w:val="59"/>
        </w:numPr>
        <w:tabs>
          <w:tab w:val="left" w:pos="1800"/>
        </w:tabs>
        <w:spacing w:after="0"/>
        <w:ind w:left="1800"/>
        <w:jc w:val="both"/>
        <w:rPr>
          <w:rFonts w:ascii="Times New Roman" w:hAnsi="Times New Roman" w:cs="Times New Roman"/>
          <w:color w:val="auto"/>
          <w:sz w:val="24"/>
          <w:szCs w:val="24"/>
        </w:rPr>
      </w:pPr>
      <w:r w:rsidRPr="00AD3C7C">
        <w:rPr>
          <w:rFonts w:ascii="Times New Roman" w:hAnsi="Times New Roman" w:cs="Times New Roman"/>
          <w:color w:val="auto"/>
          <w:sz w:val="24"/>
          <w:szCs w:val="24"/>
        </w:rPr>
        <w:t>Under the authority of the Education Code, Sections 89300, 89301, and 89302, of the State of California, all monies collected from the mandatory student activities fees shall be collected by the Chief Fiscal Officer of the University and shall be transferred to the Associated Students for deposit.</w:t>
      </w:r>
    </w:p>
    <w:p w:rsidR="0076633A" w:rsidRDefault="0076633A" w:rsidP="0076633A">
      <w:pPr>
        <w:numPr>
          <w:ilvl w:val="0"/>
          <w:numId w:val="59"/>
        </w:numPr>
        <w:tabs>
          <w:tab w:val="left" w:pos="1800"/>
          <w:tab w:val="left" w:pos="2160"/>
        </w:tabs>
        <w:spacing w:after="0"/>
        <w:ind w:left="1800"/>
        <w:jc w:val="both"/>
        <w:rPr>
          <w:rFonts w:ascii="Times New Roman" w:hAnsi="Times New Roman" w:cs="Times New Roman"/>
          <w:color w:val="auto"/>
          <w:sz w:val="24"/>
          <w:szCs w:val="24"/>
        </w:rPr>
      </w:pPr>
      <w:r w:rsidRPr="00AC79B4">
        <w:rPr>
          <w:rFonts w:ascii="Times New Roman" w:hAnsi="Times New Roman" w:cs="Times New Roman"/>
          <w:color w:val="auto"/>
          <w:sz w:val="24"/>
          <w:szCs w:val="24"/>
        </w:rPr>
        <w:t>The Finance Committee shall b</w:t>
      </w:r>
      <w:r w:rsidRPr="00AD3C7C">
        <w:rPr>
          <w:rFonts w:ascii="Times New Roman" w:hAnsi="Times New Roman" w:cs="Times New Roman"/>
          <w:color w:val="auto"/>
          <w:sz w:val="24"/>
          <w:szCs w:val="24"/>
        </w:rPr>
        <w:t xml:space="preserve">e a standing </w:t>
      </w:r>
      <w:r w:rsidRPr="00586D4E">
        <w:rPr>
          <w:rFonts w:ascii="Times New Roman" w:hAnsi="Times New Roman" w:cs="Times New Roman"/>
          <w:color w:val="auto"/>
          <w:sz w:val="24"/>
          <w:szCs w:val="24"/>
        </w:rPr>
        <w:t>implementing</w:t>
      </w:r>
      <w:r>
        <w:rPr>
          <w:rFonts w:ascii="Times New Roman" w:hAnsi="Times New Roman" w:cs="Times New Roman"/>
          <w:color w:val="auto"/>
          <w:sz w:val="24"/>
          <w:szCs w:val="24"/>
        </w:rPr>
        <w:t xml:space="preserve"> </w:t>
      </w:r>
      <w:r w:rsidRPr="00AD3C7C">
        <w:rPr>
          <w:rFonts w:ascii="Times New Roman" w:hAnsi="Times New Roman" w:cs="Times New Roman"/>
          <w:color w:val="auto"/>
          <w:sz w:val="24"/>
          <w:szCs w:val="24"/>
        </w:rPr>
        <w:t>committee of the Board of Directors and shall consist of the following:</w:t>
      </w:r>
    </w:p>
    <w:p w:rsidR="0076633A" w:rsidRDefault="0076633A" w:rsidP="0076633A">
      <w:pPr>
        <w:tabs>
          <w:tab w:val="left" w:pos="0"/>
          <w:tab w:val="left" w:pos="2160"/>
        </w:tabs>
        <w:spacing w:after="0"/>
        <w:jc w:val="both"/>
        <w:rPr>
          <w:rFonts w:ascii="Times New Roman" w:hAnsi="Times New Roman" w:cs="Times New Roman"/>
          <w:color w:val="auto"/>
          <w:sz w:val="24"/>
          <w:szCs w:val="24"/>
        </w:rPr>
      </w:pPr>
      <w:r w:rsidRPr="00205CB9">
        <w:rPr>
          <w:rFonts w:ascii="Times New Roman" w:hAnsi="Times New Roman" w:cs="Times New Roman"/>
          <w:color w:val="auto"/>
          <w:sz w:val="24"/>
          <w:szCs w:val="24"/>
          <w:u w:val="single"/>
        </w:rPr>
        <w:t>Section II – Duties</w:t>
      </w:r>
    </w:p>
    <w:p w:rsidR="0076633A" w:rsidRDefault="0076633A" w:rsidP="0076633A">
      <w:pPr>
        <w:numPr>
          <w:ilvl w:val="0"/>
          <w:numId w:val="60"/>
        </w:numPr>
        <w:spacing w:after="0"/>
        <w:ind w:left="1440" w:hanging="630"/>
        <w:jc w:val="both"/>
        <w:rPr>
          <w:rFonts w:ascii="Times New Roman" w:hAnsi="Times New Roman" w:cs="Times New Roman"/>
          <w:color w:val="auto"/>
          <w:sz w:val="24"/>
          <w:szCs w:val="24"/>
        </w:rPr>
      </w:pPr>
      <w:r>
        <w:rPr>
          <w:rFonts w:ascii="Times New Roman" w:hAnsi="Times New Roman" w:cs="Times New Roman"/>
          <w:color w:val="auto"/>
          <w:sz w:val="24"/>
          <w:szCs w:val="24"/>
        </w:rPr>
        <w:t>Allocation of Student Activity Fees</w:t>
      </w:r>
    </w:p>
    <w:p w:rsidR="0076633A" w:rsidRDefault="0076633A" w:rsidP="0076633A">
      <w:pPr>
        <w:spacing w:after="0"/>
        <w:ind w:left="1800" w:hanging="36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1.</w:t>
      </w:r>
      <w:r w:rsidRPr="00AD3C7C">
        <w:rPr>
          <w:rFonts w:ascii="Times New Roman" w:hAnsi="Times New Roman" w:cs="Times New Roman"/>
          <w:color w:val="auto"/>
          <w:sz w:val="24"/>
          <w:szCs w:val="24"/>
        </w:rPr>
        <w:t xml:space="preserve"> </w:t>
      </w:r>
      <w:r>
        <w:rPr>
          <w:rFonts w:ascii="Times New Roman" w:hAnsi="Times New Roman" w:cs="Times New Roman"/>
          <w:color w:val="auto"/>
          <w:sz w:val="24"/>
          <w:szCs w:val="24"/>
        </w:rPr>
        <w:tab/>
        <w:t>Student Activity</w:t>
      </w:r>
      <w:r w:rsidRPr="00AD3C7C">
        <w:rPr>
          <w:rFonts w:ascii="Times New Roman" w:hAnsi="Times New Roman" w:cs="Times New Roman"/>
          <w:color w:val="auto"/>
          <w:sz w:val="24"/>
          <w:szCs w:val="24"/>
        </w:rPr>
        <w:t xml:space="preserve"> </w:t>
      </w:r>
      <w:r>
        <w:rPr>
          <w:rFonts w:ascii="Times New Roman" w:hAnsi="Times New Roman" w:cs="Times New Roman"/>
          <w:color w:val="auto"/>
          <w:sz w:val="24"/>
          <w:szCs w:val="24"/>
        </w:rPr>
        <w:t>F</w:t>
      </w:r>
      <w:r w:rsidRPr="00AD3C7C">
        <w:rPr>
          <w:rFonts w:ascii="Times New Roman" w:hAnsi="Times New Roman" w:cs="Times New Roman"/>
          <w:color w:val="auto"/>
          <w:sz w:val="24"/>
          <w:szCs w:val="24"/>
        </w:rPr>
        <w:t xml:space="preserve">ees shall be governed under the same provisions established under the Education Code of the State of California, Article II, and Section </w:t>
      </w:r>
      <w:r w:rsidRPr="00051832">
        <w:rPr>
          <w:rFonts w:ascii="Times New Roman" w:hAnsi="Times New Roman" w:cs="Times New Roman"/>
          <w:color w:val="auto"/>
          <w:sz w:val="24"/>
          <w:szCs w:val="24"/>
        </w:rPr>
        <w:t>89300</w:t>
      </w:r>
    </w:p>
    <w:p w:rsidR="0076633A" w:rsidRDefault="0076633A" w:rsidP="0076633A">
      <w:pPr>
        <w:spacing w:after="0"/>
        <w:ind w:left="1800" w:hanging="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Pr>
          <w:rFonts w:ascii="Times New Roman" w:hAnsi="Times New Roman" w:cs="Times New Roman"/>
          <w:color w:val="auto"/>
          <w:sz w:val="24"/>
          <w:szCs w:val="24"/>
        </w:rPr>
        <w:tab/>
      </w:r>
      <w:r w:rsidRPr="00AD3C7C">
        <w:rPr>
          <w:rFonts w:ascii="Times New Roman" w:hAnsi="Times New Roman" w:cs="Times New Roman"/>
          <w:color w:val="auto"/>
          <w:sz w:val="24"/>
          <w:szCs w:val="24"/>
        </w:rPr>
        <w:t>A</w:t>
      </w:r>
      <w:r>
        <w:rPr>
          <w:rFonts w:ascii="Times New Roman" w:hAnsi="Times New Roman" w:cs="Times New Roman"/>
          <w:color w:val="auto"/>
          <w:sz w:val="24"/>
          <w:szCs w:val="24"/>
        </w:rPr>
        <w:t>.</w:t>
      </w:r>
      <w:r w:rsidRPr="00AD3C7C">
        <w:rPr>
          <w:rFonts w:ascii="Times New Roman" w:hAnsi="Times New Roman" w:cs="Times New Roman"/>
          <w:color w:val="auto"/>
          <w:sz w:val="24"/>
          <w:szCs w:val="24"/>
        </w:rPr>
        <w:t>S</w:t>
      </w:r>
      <w:r>
        <w:rPr>
          <w:rFonts w:ascii="Times New Roman" w:hAnsi="Times New Roman" w:cs="Times New Roman"/>
          <w:color w:val="auto"/>
          <w:sz w:val="24"/>
          <w:szCs w:val="24"/>
        </w:rPr>
        <w:t>.</w:t>
      </w:r>
      <w:r w:rsidRPr="00AD3C7C">
        <w:rPr>
          <w:rFonts w:ascii="Times New Roman" w:hAnsi="Times New Roman" w:cs="Times New Roman"/>
          <w:color w:val="auto"/>
          <w:sz w:val="24"/>
          <w:szCs w:val="24"/>
        </w:rPr>
        <w:t xml:space="preserve"> may use fees collected in accordance with all programs listed in </w:t>
      </w:r>
      <w:r w:rsidRPr="00051832">
        <w:rPr>
          <w:rFonts w:ascii="Times New Roman" w:hAnsi="Times New Roman" w:cs="Times New Roman"/>
          <w:color w:val="auto"/>
          <w:sz w:val="24"/>
          <w:szCs w:val="24"/>
        </w:rPr>
        <w:t>Title 5, page 2, Subchapter 6, Article 4, Section 42659 of the State of California.</w:t>
      </w:r>
    </w:p>
    <w:p w:rsidR="0076633A" w:rsidRDefault="0076633A" w:rsidP="0076633A">
      <w:pPr>
        <w:spacing w:after="0"/>
        <w:ind w:left="1800" w:hanging="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sidRPr="00AD3C7C">
        <w:rPr>
          <w:rFonts w:ascii="Times New Roman" w:hAnsi="Times New Roman" w:cs="Times New Roman"/>
          <w:color w:val="auto"/>
          <w:sz w:val="24"/>
          <w:szCs w:val="24"/>
        </w:rPr>
        <w:t>The general student body shall be informed through various mediums, such as print media, and</w:t>
      </w:r>
      <w:r>
        <w:rPr>
          <w:rFonts w:ascii="Times New Roman" w:hAnsi="Times New Roman" w:cs="Times New Roman"/>
          <w:color w:val="auto"/>
          <w:sz w:val="24"/>
          <w:szCs w:val="24"/>
        </w:rPr>
        <w:t xml:space="preserve"> the</w:t>
      </w:r>
      <w:r w:rsidRPr="00AD3C7C">
        <w:rPr>
          <w:rFonts w:ascii="Times New Roman" w:hAnsi="Times New Roman" w:cs="Times New Roman"/>
          <w:color w:val="auto"/>
          <w:sz w:val="24"/>
          <w:szCs w:val="24"/>
        </w:rPr>
        <w:t xml:space="preserve"> </w:t>
      </w:r>
      <w:r>
        <w:rPr>
          <w:rFonts w:ascii="Times New Roman" w:hAnsi="Times New Roman" w:cs="Times New Roman"/>
          <w:color w:val="auto"/>
          <w:sz w:val="24"/>
          <w:szCs w:val="24"/>
        </w:rPr>
        <w:t>Office of Student Involvement</w:t>
      </w:r>
      <w:r w:rsidRPr="00AD3C7C">
        <w:rPr>
          <w:rFonts w:ascii="Times New Roman" w:hAnsi="Times New Roman" w:cs="Times New Roman"/>
          <w:color w:val="auto"/>
          <w:sz w:val="24"/>
          <w:szCs w:val="24"/>
        </w:rPr>
        <w:t>, as to the availability of funding</w:t>
      </w:r>
      <w:r>
        <w:rPr>
          <w:rFonts w:ascii="Times New Roman" w:hAnsi="Times New Roman" w:cs="Times New Roman"/>
          <w:color w:val="auto"/>
          <w:sz w:val="24"/>
          <w:szCs w:val="24"/>
        </w:rPr>
        <w:t xml:space="preserve"> and the process in which to be considered for funding.</w:t>
      </w:r>
    </w:p>
    <w:p w:rsidR="0076633A" w:rsidRDefault="0076633A" w:rsidP="002A71ED">
      <w:pPr>
        <w:spacing w:after="0"/>
        <w:ind w:left="1440" w:hanging="63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002A71ED">
        <w:rPr>
          <w:rFonts w:ascii="Times New Roman" w:hAnsi="Times New Roman" w:cs="Times New Roman"/>
          <w:color w:val="auto"/>
          <w:sz w:val="24"/>
          <w:szCs w:val="24"/>
        </w:rPr>
        <w:tab/>
      </w:r>
      <w:r>
        <w:rPr>
          <w:rFonts w:ascii="Times New Roman" w:hAnsi="Times New Roman" w:cs="Times New Roman"/>
          <w:color w:val="auto"/>
          <w:sz w:val="24"/>
          <w:szCs w:val="24"/>
        </w:rPr>
        <w:t xml:space="preserve">Finance of </w:t>
      </w:r>
      <w:r w:rsidRPr="00AD3C7C">
        <w:rPr>
          <w:rFonts w:ascii="Times New Roman" w:hAnsi="Times New Roman" w:cs="Times New Roman"/>
          <w:color w:val="auto"/>
          <w:sz w:val="24"/>
          <w:szCs w:val="24"/>
        </w:rPr>
        <w:t>Chairperson</w:t>
      </w:r>
    </w:p>
    <w:p w:rsidR="0076633A" w:rsidRDefault="0076633A" w:rsidP="002A71ED">
      <w:pPr>
        <w:spacing w:after="0"/>
        <w:ind w:left="1800" w:hanging="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Pr="00AD3C7C">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Shall </w:t>
      </w:r>
      <w:r w:rsidRPr="00AD3C7C">
        <w:rPr>
          <w:rFonts w:ascii="Times New Roman" w:hAnsi="Times New Roman" w:cs="Times New Roman"/>
          <w:color w:val="auto"/>
          <w:sz w:val="24"/>
          <w:szCs w:val="24"/>
        </w:rPr>
        <w:t>inform the A</w:t>
      </w:r>
      <w:r>
        <w:rPr>
          <w:rFonts w:ascii="Times New Roman" w:hAnsi="Times New Roman" w:cs="Times New Roman"/>
          <w:color w:val="auto"/>
          <w:sz w:val="24"/>
          <w:szCs w:val="24"/>
        </w:rPr>
        <w:t>.</w:t>
      </w:r>
      <w:r w:rsidRPr="00AD3C7C">
        <w:rPr>
          <w:rFonts w:ascii="Times New Roman" w:hAnsi="Times New Roman" w:cs="Times New Roman"/>
          <w:color w:val="auto"/>
          <w:sz w:val="24"/>
          <w:szCs w:val="24"/>
        </w:rPr>
        <w:t>S</w:t>
      </w:r>
      <w:r>
        <w:rPr>
          <w:rFonts w:ascii="Times New Roman" w:hAnsi="Times New Roman" w:cs="Times New Roman"/>
          <w:color w:val="auto"/>
          <w:sz w:val="24"/>
          <w:szCs w:val="24"/>
        </w:rPr>
        <w:t>.</w:t>
      </w:r>
      <w:r w:rsidRPr="00AD3C7C">
        <w:rPr>
          <w:rFonts w:ascii="Times New Roman" w:hAnsi="Times New Roman" w:cs="Times New Roman"/>
          <w:color w:val="auto"/>
          <w:sz w:val="24"/>
          <w:szCs w:val="24"/>
        </w:rPr>
        <w:t xml:space="preserve"> Board of Directors of all pending requests for Student Organization Funds, and all actions </w:t>
      </w:r>
      <w:r>
        <w:rPr>
          <w:rFonts w:ascii="Times New Roman" w:hAnsi="Times New Roman" w:cs="Times New Roman"/>
          <w:color w:val="auto"/>
          <w:sz w:val="24"/>
          <w:szCs w:val="24"/>
        </w:rPr>
        <w:t>taken by the Finance Committee at the ensuing board meeting.</w:t>
      </w:r>
    </w:p>
    <w:p w:rsidR="0076633A" w:rsidRDefault="0076633A" w:rsidP="0076633A">
      <w:pPr>
        <w:spacing w:after="0"/>
        <w:ind w:left="180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76633A" w:rsidRDefault="0076633A" w:rsidP="0076633A">
      <w:pPr>
        <w:tabs>
          <w:tab w:val="left" w:pos="0"/>
        </w:tabs>
        <w:rPr>
          <w:rFonts w:ascii="Times New Roman" w:hAnsi="Times New Roman" w:cs="Times New Roman"/>
          <w:color w:val="auto"/>
          <w:sz w:val="24"/>
          <w:szCs w:val="24"/>
        </w:rPr>
      </w:pPr>
      <w:r w:rsidRPr="00205CB9">
        <w:rPr>
          <w:rFonts w:ascii="Times New Roman" w:hAnsi="Times New Roman" w:cs="Times New Roman"/>
          <w:color w:val="auto"/>
          <w:sz w:val="24"/>
          <w:szCs w:val="24"/>
          <w:u w:val="single"/>
        </w:rPr>
        <w:t>Section III – Membership</w:t>
      </w:r>
      <w:r>
        <w:rPr>
          <w:rFonts w:ascii="Times New Roman" w:hAnsi="Times New Roman" w:cs="Times New Roman"/>
          <w:color w:val="auto"/>
          <w:sz w:val="24"/>
          <w:szCs w:val="24"/>
        </w:rPr>
        <w:t xml:space="preserve"> </w:t>
      </w:r>
    </w:p>
    <w:p w:rsidR="0076633A" w:rsidRPr="00AD3C7C" w:rsidRDefault="0076633A" w:rsidP="0076633A">
      <w:pPr>
        <w:numPr>
          <w:ilvl w:val="3"/>
          <w:numId w:val="60"/>
        </w:numPr>
        <w:spacing w:after="0"/>
        <w:ind w:left="1800"/>
        <w:rPr>
          <w:rFonts w:ascii="Times New Roman" w:hAnsi="Times New Roman" w:cs="Times New Roman"/>
          <w:color w:val="auto"/>
          <w:sz w:val="24"/>
          <w:szCs w:val="24"/>
        </w:rPr>
      </w:pPr>
      <w:r w:rsidRPr="00AD3C7C">
        <w:rPr>
          <w:rFonts w:ascii="Times New Roman" w:hAnsi="Times New Roman" w:cs="Times New Roman"/>
          <w:color w:val="auto"/>
          <w:sz w:val="24"/>
          <w:szCs w:val="24"/>
        </w:rPr>
        <w:t>A</w:t>
      </w:r>
      <w:r>
        <w:rPr>
          <w:rFonts w:ascii="Times New Roman" w:hAnsi="Times New Roman" w:cs="Times New Roman"/>
          <w:color w:val="auto"/>
          <w:sz w:val="24"/>
          <w:szCs w:val="24"/>
        </w:rPr>
        <w:t>.</w:t>
      </w:r>
      <w:r w:rsidRPr="00AD3C7C">
        <w:rPr>
          <w:rFonts w:ascii="Times New Roman" w:hAnsi="Times New Roman" w:cs="Times New Roman"/>
          <w:color w:val="auto"/>
          <w:sz w:val="24"/>
          <w:szCs w:val="24"/>
        </w:rPr>
        <w:t>S</w:t>
      </w:r>
      <w:r>
        <w:rPr>
          <w:rFonts w:ascii="Times New Roman" w:hAnsi="Times New Roman" w:cs="Times New Roman"/>
          <w:color w:val="auto"/>
          <w:sz w:val="24"/>
          <w:szCs w:val="24"/>
        </w:rPr>
        <w:t>.</w:t>
      </w:r>
      <w:r w:rsidRPr="00AD3C7C">
        <w:rPr>
          <w:rFonts w:ascii="Times New Roman" w:hAnsi="Times New Roman" w:cs="Times New Roman"/>
          <w:color w:val="auto"/>
          <w:sz w:val="24"/>
          <w:szCs w:val="24"/>
        </w:rPr>
        <w:t xml:space="preserve"> Controller (Chairperson, Non-Voting)</w:t>
      </w:r>
    </w:p>
    <w:p w:rsidR="0076633A" w:rsidRDefault="0076633A" w:rsidP="0076633A">
      <w:pPr>
        <w:numPr>
          <w:ilvl w:val="3"/>
          <w:numId w:val="60"/>
        </w:numPr>
        <w:tabs>
          <w:tab w:val="left" w:pos="2700"/>
        </w:tabs>
        <w:spacing w:after="0"/>
        <w:ind w:left="1800"/>
        <w:rPr>
          <w:rFonts w:ascii="Times New Roman" w:hAnsi="Times New Roman" w:cs="Times New Roman"/>
          <w:color w:val="auto"/>
          <w:sz w:val="24"/>
          <w:szCs w:val="24"/>
        </w:rPr>
      </w:pPr>
      <w:r w:rsidRPr="00AD3C7C">
        <w:rPr>
          <w:rFonts w:ascii="Times New Roman" w:hAnsi="Times New Roman" w:cs="Times New Roman"/>
          <w:color w:val="auto"/>
          <w:sz w:val="24"/>
          <w:szCs w:val="24"/>
        </w:rPr>
        <w:t>Director of Business Affairs (Vice Chair, Voting)</w:t>
      </w:r>
    </w:p>
    <w:p w:rsidR="0076633A" w:rsidRDefault="0076633A" w:rsidP="0076633A">
      <w:pPr>
        <w:numPr>
          <w:ilvl w:val="3"/>
          <w:numId w:val="60"/>
        </w:numPr>
        <w:tabs>
          <w:tab w:val="left" w:pos="2700"/>
        </w:tabs>
        <w:spacing w:after="0"/>
        <w:ind w:left="1800"/>
        <w:rPr>
          <w:rFonts w:ascii="Times New Roman" w:hAnsi="Times New Roman" w:cs="Times New Roman"/>
          <w:color w:val="auto"/>
          <w:sz w:val="24"/>
          <w:szCs w:val="24"/>
        </w:rPr>
      </w:pPr>
      <w:r>
        <w:rPr>
          <w:rFonts w:ascii="Times New Roman" w:hAnsi="Times New Roman" w:cs="Times New Roman"/>
          <w:color w:val="auto"/>
          <w:sz w:val="24"/>
          <w:szCs w:val="24"/>
        </w:rPr>
        <w:t>A.S. Director at Large (Voting)</w:t>
      </w:r>
    </w:p>
    <w:p w:rsidR="0076633A" w:rsidRDefault="0076633A" w:rsidP="0076633A">
      <w:pPr>
        <w:numPr>
          <w:ilvl w:val="3"/>
          <w:numId w:val="60"/>
        </w:numPr>
        <w:tabs>
          <w:tab w:val="left" w:pos="2700"/>
        </w:tabs>
        <w:spacing w:after="0"/>
        <w:ind w:left="1800"/>
        <w:rPr>
          <w:rFonts w:ascii="Times New Roman" w:hAnsi="Times New Roman" w:cs="Times New Roman"/>
          <w:color w:val="auto"/>
          <w:sz w:val="24"/>
          <w:szCs w:val="24"/>
        </w:rPr>
      </w:pPr>
      <w:r>
        <w:rPr>
          <w:rFonts w:ascii="Times New Roman" w:hAnsi="Times New Roman" w:cs="Times New Roman"/>
          <w:color w:val="auto"/>
          <w:sz w:val="24"/>
          <w:szCs w:val="24"/>
        </w:rPr>
        <w:t>A.S. Director at Large (Voting)</w:t>
      </w:r>
    </w:p>
    <w:p w:rsidR="0076633A" w:rsidRPr="00AD3C7C" w:rsidRDefault="0076633A" w:rsidP="0076633A">
      <w:pPr>
        <w:numPr>
          <w:ilvl w:val="3"/>
          <w:numId w:val="60"/>
        </w:numPr>
        <w:tabs>
          <w:tab w:val="left" w:pos="2700"/>
        </w:tabs>
        <w:spacing w:after="0"/>
        <w:ind w:left="1800"/>
        <w:rPr>
          <w:rFonts w:ascii="Times New Roman" w:hAnsi="Times New Roman" w:cs="Times New Roman"/>
          <w:color w:val="auto"/>
          <w:sz w:val="24"/>
          <w:szCs w:val="24"/>
        </w:rPr>
      </w:pPr>
      <w:r>
        <w:rPr>
          <w:rFonts w:ascii="Times New Roman" w:hAnsi="Times New Roman" w:cs="Times New Roman"/>
          <w:color w:val="auto"/>
          <w:sz w:val="24"/>
          <w:szCs w:val="24"/>
        </w:rPr>
        <w:t>A.S. Director at Large (Voting)</w:t>
      </w:r>
    </w:p>
    <w:p w:rsidR="0076633A" w:rsidRDefault="0076633A" w:rsidP="0076633A">
      <w:pPr>
        <w:numPr>
          <w:ilvl w:val="3"/>
          <w:numId w:val="60"/>
        </w:numPr>
        <w:spacing w:after="0"/>
        <w:ind w:left="1800"/>
        <w:rPr>
          <w:rFonts w:ascii="Times New Roman" w:hAnsi="Times New Roman" w:cs="Times New Roman"/>
          <w:color w:val="auto"/>
          <w:sz w:val="24"/>
          <w:szCs w:val="24"/>
        </w:rPr>
      </w:pPr>
      <w:r>
        <w:rPr>
          <w:rFonts w:ascii="Times New Roman" w:hAnsi="Times New Roman" w:cs="Times New Roman"/>
          <w:color w:val="auto"/>
          <w:sz w:val="24"/>
          <w:szCs w:val="24"/>
        </w:rPr>
        <w:t>Student at Large (Voting)</w:t>
      </w:r>
    </w:p>
    <w:p w:rsidR="0076633A" w:rsidRDefault="0076633A" w:rsidP="0076633A">
      <w:pPr>
        <w:numPr>
          <w:ilvl w:val="3"/>
          <w:numId w:val="60"/>
        </w:numPr>
        <w:spacing w:after="0"/>
        <w:ind w:left="1800"/>
        <w:rPr>
          <w:rFonts w:ascii="Times New Roman" w:hAnsi="Times New Roman" w:cs="Times New Roman"/>
          <w:color w:val="auto"/>
          <w:sz w:val="24"/>
          <w:szCs w:val="24"/>
        </w:rPr>
      </w:pPr>
      <w:r>
        <w:rPr>
          <w:rFonts w:ascii="Times New Roman" w:hAnsi="Times New Roman" w:cs="Times New Roman"/>
          <w:color w:val="auto"/>
          <w:sz w:val="24"/>
          <w:szCs w:val="24"/>
        </w:rPr>
        <w:t>Student at Large (Voting)</w:t>
      </w:r>
    </w:p>
    <w:p w:rsidR="0076633A" w:rsidRDefault="0076633A" w:rsidP="0076633A">
      <w:pPr>
        <w:numPr>
          <w:ilvl w:val="3"/>
          <w:numId w:val="60"/>
        </w:numPr>
        <w:spacing w:after="0"/>
        <w:ind w:left="1800"/>
        <w:rPr>
          <w:rFonts w:ascii="Times New Roman" w:hAnsi="Times New Roman" w:cs="Times New Roman"/>
          <w:color w:val="auto"/>
          <w:sz w:val="24"/>
          <w:szCs w:val="24"/>
        </w:rPr>
      </w:pPr>
      <w:r>
        <w:rPr>
          <w:rFonts w:ascii="Times New Roman" w:hAnsi="Times New Roman" w:cs="Times New Roman"/>
          <w:color w:val="auto"/>
          <w:sz w:val="24"/>
          <w:szCs w:val="24"/>
        </w:rPr>
        <w:t>Student at Large (Voting)</w:t>
      </w:r>
    </w:p>
    <w:p w:rsidR="0076633A" w:rsidRDefault="0076633A" w:rsidP="0076633A">
      <w:pPr>
        <w:numPr>
          <w:ilvl w:val="3"/>
          <w:numId w:val="60"/>
        </w:numPr>
        <w:spacing w:after="0"/>
        <w:ind w:left="1800"/>
        <w:rPr>
          <w:rFonts w:ascii="Times New Roman" w:hAnsi="Times New Roman" w:cs="Times New Roman"/>
          <w:color w:val="auto"/>
          <w:sz w:val="24"/>
          <w:szCs w:val="24"/>
        </w:rPr>
      </w:pPr>
      <w:r>
        <w:rPr>
          <w:rFonts w:ascii="Times New Roman" w:hAnsi="Times New Roman" w:cs="Times New Roman"/>
          <w:color w:val="auto"/>
          <w:sz w:val="24"/>
          <w:szCs w:val="24"/>
        </w:rPr>
        <w:t>Student at Large (Voting)</w:t>
      </w:r>
    </w:p>
    <w:p w:rsidR="00051832" w:rsidRDefault="00051832" w:rsidP="0076633A">
      <w:pPr>
        <w:numPr>
          <w:ilvl w:val="3"/>
          <w:numId w:val="60"/>
        </w:numPr>
        <w:spacing w:after="0"/>
        <w:ind w:left="1800"/>
        <w:rPr>
          <w:rFonts w:ascii="Times New Roman" w:hAnsi="Times New Roman" w:cs="Times New Roman"/>
          <w:color w:val="auto"/>
          <w:sz w:val="24"/>
          <w:szCs w:val="24"/>
        </w:rPr>
      </w:pPr>
      <w:r>
        <w:rPr>
          <w:rFonts w:ascii="Times New Roman" w:hAnsi="Times New Roman" w:cs="Times New Roman"/>
          <w:color w:val="auto"/>
          <w:sz w:val="24"/>
          <w:szCs w:val="24"/>
        </w:rPr>
        <w:t>Student at Large (Voting</w:t>
      </w:r>
    </w:p>
    <w:p w:rsidR="00051832" w:rsidRDefault="00051832" w:rsidP="0076633A">
      <w:pPr>
        <w:numPr>
          <w:ilvl w:val="3"/>
          <w:numId w:val="60"/>
        </w:numPr>
        <w:spacing w:after="0"/>
        <w:ind w:left="1800"/>
        <w:rPr>
          <w:rFonts w:ascii="Times New Roman" w:hAnsi="Times New Roman" w:cs="Times New Roman"/>
          <w:color w:val="auto"/>
          <w:sz w:val="24"/>
          <w:szCs w:val="24"/>
        </w:rPr>
      </w:pPr>
      <w:r>
        <w:rPr>
          <w:rFonts w:ascii="Times New Roman" w:hAnsi="Times New Roman" w:cs="Times New Roman"/>
          <w:color w:val="auto"/>
          <w:sz w:val="24"/>
          <w:szCs w:val="24"/>
        </w:rPr>
        <w:t>Student at Large (Voting)</w:t>
      </w:r>
    </w:p>
    <w:p w:rsidR="00051832" w:rsidRDefault="00051832" w:rsidP="0076633A">
      <w:pPr>
        <w:numPr>
          <w:ilvl w:val="3"/>
          <w:numId w:val="60"/>
        </w:numPr>
        <w:spacing w:after="0"/>
        <w:ind w:left="1800"/>
        <w:rPr>
          <w:rFonts w:ascii="Times New Roman" w:hAnsi="Times New Roman" w:cs="Times New Roman"/>
          <w:color w:val="auto"/>
          <w:sz w:val="24"/>
          <w:szCs w:val="24"/>
        </w:rPr>
      </w:pPr>
      <w:r>
        <w:rPr>
          <w:rFonts w:ascii="Times New Roman" w:hAnsi="Times New Roman" w:cs="Times New Roman"/>
          <w:color w:val="auto"/>
          <w:sz w:val="24"/>
          <w:szCs w:val="24"/>
        </w:rPr>
        <w:t>Student at Large (Voting)</w:t>
      </w:r>
    </w:p>
    <w:p w:rsidR="00051832" w:rsidRDefault="00051832" w:rsidP="0076633A">
      <w:pPr>
        <w:numPr>
          <w:ilvl w:val="3"/>
          <w:numId w:val="60"/>
        </w:numPr>
        <w:spacing w:after="0"/>
        <w:ind w:left="1800"/>
        <w:rPr>
          <w:rFonts w:ascii="Times New Roman" w:hAnsi="Times New Roman" w:cs="Times New Roman"/>
          <w:color w:val="auto"/>
          <w:sz w:val="24"/>
          <w:szCs w:val="24"/>
        </w:rPr>
      </w:pPr>
      <w:r>
        <w:rPr>
          <w:rFonts w:ascii="Times New Roman" w:hAnsi="Times New Roman" w:cs="Times New Roman"/>
          <w:color w:val="auto"/>
          <w:sz w:val="24"/>
          <w:szCs w:val="24"/>
        </w:rPr>
        <w:t>Student at Large (Voting)</w:t>
      </w:r>
    </w:p>
    <w:p w:rsidR="0076633A" w:rsidRDefault="0076633A" w:rsidP="0076633A">
      <w:pPr>
        <w:numPr>
          <w:ilvl w:val="3"/>
          <w:numId w:val="60"/>
        </w:numPr>
        <w:tabs>
          <w:tab w:val="left" w:pos="1800"/>
        </w:tabs>
        <w:spacing w:after="0"/>
        <w:ind w:left="2610" w:hanging="1170"/>
        <w:rPr>
          <w:rFonts w:ascii="Times New Roman" w:hAnsi="Times New Roman" w:cs="Times New Roman"/>
          <w:color w:val="auto"/>
          <w:sz w:val="24"/>
          <w:szCs w:val="24"/>
        </w:rPr>
      </w:pPr>
      <w:r>
        <w:rPr>
          <w:rFonts w:ascii="Times New Roman" w:hAnsi="Times New Roman" w:cs="Times New Roman"/>
          <w:color w:val="auto"/>
          <w:sz w:val="24"/>
          <w:szCs w:val="24"/>
        </w:rPr>
        <w:t>A.S. Executive Director or Designee (Non-Voting)</w:t>
      </w:r>
    </w:p>
    <w:p w:rsidR="0076633A" w:rsidRDefault="0076633A" w:rsidP="0076633A">
      <w:pPr>
        <w:numPr>
          <w:ilvl w:val="3"/>
          <w:numId w:val="60"/>
        </w:numPr>
        <w:spacing w:after="0"/>
        <w:ind w:left="1800"/>
        <w:rPr>
          <w:rFonts w:ascii="Times New Roman" w:hAnsi="Times New Roman" w:cs="Times New Roman"/>
          <w:color w:val="auto"/>
          <w:sz w:val="24"/>
          <w:szCs w:val="24"/>
        </w:rPr>
      </w:pPr>
      <w:r>
        <w:rPr>
          <w:rFonts w:ascii="Times New Roman" w:hAnsi="Times New Roman" w:cs="Times New Roman"/>
          <w:color w:val="auto"/>
          <w:sz w:val="24"/>
          <w:szCs w:val="24"/>
        </w:rPr>
        <w:t>A.S. Advisor or Designee (Non-Voting)</w:t>
      </w:r>
    </w:p>
    <w:p w:rsidR="0076633A" w:rsidRPr="00AD3C7C" w:rsidRDefault="0076633A" w:rsidP="0076633A">
      <w:pPr>
        <w:pStyle w:val="BodyTextIndent"/>
        <w:spacing w:after="0"/>
        <w:ind w:left="2880" w:firstLine="720"/>
        <w:jc w:val="left"/>
        <w:rPr>
          <w:sz w:val="24"/>
          <w:szCs w:val="24"/>
        </w:rPr>
      </w:pPr>
    </w:p>
    <w:p w:rsidR="0076633A" w:rsidRPr="00AD3C7C" w:rsidRDefault="0076633A" w:rsidP="009F5CAA">
      <w:pPr>
        <w:numPr>
          <w:ilvl w:val="0"/>
          <w:numId w:val="99"/>
        </w:numPr>
        <w:spacing w:after="0"/>
        <w:ind w:firstLine="360"/>
        <w:jc w:val="both"/>
        <w:rPr>
          <w:rFonts w:ascii="Times New Roman" w:hAnsi="Times New Roman" w:cs="Times New Roman"/>
          <w:color w:val="auto"/>
          <w:sz w:val="24"/>
          <w:szCs w:val="24"/>
        </w:rPr>
      </w:pPr>
      <w:r w:rsidRPr="00AD3C7C">
        <w:rPr>
          <w:rFonts w:ascii="Times New Roman" w:hAnsi="Times New Roman" w:cs="Times New Roman"/>
          <w:color w:val="auto"/>
          <w:sz w:val="24"/>
          <w:szCs w:val="24"/>
        </w:rPr>
        <w:t>The responsibilities of this committee shall be:</w:t>
      </w:r>
    </w:p>
    <w:p w:rsidR="0076633A" w:rsidRDefault="0076633A" w:rsidP="009F5CAA">
      <w:pPr>
        <w:numPr>
          <w:ilvl w:val="3"/>
          <w:numId w:val="58"/>
        </w:numPr>
        <w:tabs>
          <w:tab w:val="left" w:pos="1440"/>
        </w:tabs>
        <w:spacing w:after="0"/>
        <w:ind w:left="2880" w:hanging="540"/>
        <w:jc w:val="both"/>
        <w:rPr>
          <w:rFonts w:ascii="Times New Roman" w:hAnsi="Times New Roman" w:cs="Times New Roman"/>
          <w:color w:val="auto"/>
          <w:sz w:val="24"/>
          <w:szCs w:val="24"/>
        </w:rPr>
      </w:pPr>
      <w:r>
        <w:rPr>
          <w:rFonts w:ascii="Times New Roman" w:hAnsi="Times New Roman" w:cs="Times New Roman"/>
          <w:color w:val="auto"/>
          <w:sz w:val="24"/>
          <w:szCs w:val="24"/>
        </w:rPr>
        <w:t>Approve, monitor and provide oversight of the annual A.S. Operating Budget and General Fund</w:t>
      </w:r>
    </w:p>
    <w:p w:rsidR="0076633A" w:rsidRDefault="0076633A" w:rsidP="009F5CAA">
      <w:pPr>
        <w:numPr>
          <w:ilvl w:val="3"/>
          <w:numId w:val="58"/>
        </w:numPr>
        <w:tabs>
          <w:tab w:val="left" w:pos="1440"/>
        </w:tabs>
        <w:spacing w:after="0"/>
        <w:ind w:left="2880" w:hanging="540"/>
        <w:jc w:val="both"/>
        <w:rPr>
          <w:rFonts w:ascii="Times New Roman" w:hAnsi="Times New Roman" w:cs="Times New Roman"/>
          <w:color w:val="auto"/>
          <w:sz w:val="24"/>
          <w:szCs w:val="24"/>
        </w:rPr>
      </w:pPr>
      <w:r>
        <w:rPr>
          <w:rFonts w:ascii="Times New Roman" w:hAnsi="Times New Roman" w:cs="Times New Roman"/>
          <w:color w:val="auto"/>
          <w:sz w:val="24"/>
          <w:szCs w:val="24"/>
        </w:rPr>
        <w:t>Recommend A.S. Budget Policies and ensure their adherence during the budget request process</w:t>
      </w:r>
    </w:p>
    <w:p w:rsidR="0076633A" w:rsidRDefault="0076633A" w:rsidP="009F5CAA">
      <w:pPr>
        <w:numPr>
          <w:ilvl w:val="3"/>
          <w:numId w:val="58"/>
        </w:numPr>
        <w:tabs>
          <w:tab w:val="left" w:pos="1440"/>
        </w:tabs>
        <w:spacing w:after="0"/>
        <w:ind w:left="2880" w:hanging="450"/>
        <w:jc w:val="both"/>
        <w:rPr>
          <w:rFonts w:ascii="Times New Roman" w:hAnsi="Times New Roman" w:cs="Times New Roman"/>
          <w:color w:val="auto"/>
          <w:sz w:val="24"/>
          <w:szCs w:val="24"/>
        </w:rPr>
      </w:pPr>
      <w:r>
        <w:rPr>
          <w:rFonts w:ascii="Times New Roman" w:hAnsi="Times New Roman" w:cs="Times New Roman"/>
          <w:color w:val="auto"/>
          <w:sz w:val="24"/>
          <w:szCs w:val="24"/>
        </w:rPr>
        <w:t>Award funding to eligible organizations, departments and entities per the annual Budget Policies, Guidelines  and Assumptions</w:t>
      </w:r>
    </w:p>
    <w:p w:rsidR="0076633A" w:rsidRDefault="0076633A" w:rsidP="009F5CAA">
      <w:pPr>
        <w:numPr>
          <w:ilvl w:val="3"/>
          <w:numId w:val="58"/>
        </w:numPr>
        <w:spacing w:after="0"/>
        <w:ind w:left="2880" w:hanging="45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Seek direction from the A.S. Board of Directors regarding </w:t>
      </w:r>
      <w:r w:rsidRPr="00AD3C7C">
        <w:rPr>
          <w:rFonts w:ascii="Times New Roman" w:hAnsi="Times New Roman" w:cs="Times New Roman"/>
          <w:color w:val="auto"/>
          <w:sz w:val="24"/>
          <w:szCs w:val="24"/>
        </w:rPr>
        <w:t xml:space="preserve">policy statements </w:t>
      </w:r>
      <w:r>
        <w:rPr>
          <w:rFonts w:ascii="Times New Roman" w:hAnsi="Times New Roman" w:cs="Times New Roman"/>
          <w:color w:val="auto"/>
          <w:sz w:val="24"/>
          <w:szCs w:val="24"/>
        </w:rPr>
        <w:t xml:space="preserve">related to the </w:t>
      </w:r>
      <w:r w:rsidRPr="00AD3C7C">
        <w:rPr>
          <w:rFonts w:ascii="Times New Roman" w:hAnsi="Times New Roman" w:cs="Times New Roman"/>
          <w:color w:val="auto"/>
          <w:sz w:val="24"/>
          <w:szCs w:val="24"/>
        </w:rPr>
        <w:t>expenditure of A</w:t>
      </w:r>
      <w:r>
        <w:rPr>
          <w:rFonts w:ascii="Times New Roman" w:hAnsi="Times New Roman" w:cs="Times New Roman"/>
          <w:color w:val="auto"/>
          <w:sz w:val="24"/>
          <w:szCs w:val="24"/>
        </w:rPr>
        <w:t>.</w:t>
      </w:r>
      <w:r w:rsidRPr="00AD3C7C">
        <w:rPr>
          <w:rFonts w:ascii="Times New Roman" w:hAnsi="Times New Roman" w:cs="Times New Roman"/>
          <w:color w:val="auto"/>
          <w:sz w:val="24"/>
          <w:szCs w:val="24"/>
        </w:rPr>
        <w:t>S</w:t>
      </w:r>
      <w:r>
        <w:rPr>
          <w:rFonts w:ascii="Times New Roman" w:hAnsi="Times New Roman" w:cs="Times New Roman"/>
          <w:color w:val="auto"/>
          <w:sz w:val="24"/>
          <w:szCs w:val="24"/>
        </w:rPr>
        <w:t>.</w:t>
      </w:r>
      <w:r w:rsidRPr="00AD3C7C">
        <w:rPr>
          <w:rFonts w:ascii="Times New Roman" w:hAnsi="Times New Roman" w:cs="Times New Roman"/>
          <w:color w:val="auto"/>
          <w:sz w:val="24"/>
          <w:szCs w:val="24"/>
        </w:rPr>
        <w:t xml:space="preserve"> funds.</w:t>
      </w:r>
    </w:p>
    <w:p w:rsidR="0076633A" w:rsidRDefault="00B536A8" w:rsidP="009F5CAA">
      <w:pPr>
        <w:spacing w:after="0"/>
        <w:ind w:left="2880" w:hanging="720"/>
        <w:rPr>
          <w:rFonts w:ascii="Times New Roman" w:hAnsi="Times New Roman" w:cs="Times New Roman"/>
          <w:color w:val="auto"/>
          <w:sz w:val="24"/>
          <w:szCs w:val="24"/>
        </w:rPr>
      </w:pPr>
      <w:r>
        <w:rPr>
          <w:rFonts w:ascii="Times New Roman" w:hAnsi="Times New Roman" w:cs="Times New Roman"/>
          <w:b/>
          <w:color w:val="auto"/>
          <w:sz w:val="24"/>
          <w:szCs w:val="24"/>
        </w:rPr>
        <w:t>v</w:t>
      </w:r>
      <w:r w:rsidR="0076633A">
        <w:rPr>
          <w:rFonts w:ascii="Times New Roman" w:hAnsi="Times New Roman" w:cs="Times New Roman"/>
          <w:color w:val="auto"/>
          <w:sz w:val="24"/>
          <w:szCs w:val="24"/>
        </w:rPr>
        <w:t xml:space="preserve">. </w:t>
      </w:r>
      <w:r w:rsidR="002A71ED">
        <w:rPr>
          <w:rFonts w:ascii="Times New Roman" w:hAnsi="Times New Roman" w:cs="Times New Roman"/>
          <w:color w:val="auto"/>
          <w:sz w:val="24"/>
          <w:szCs w:val="24"/>
        </w:rPr>
        <w:tab/>
      </w:r>
      <w:r w:rsidR="0076633A">
        <w:rPr>
          <w:rFonts w:ascii="Times New Roman" w:hAnsi="Times New Roman" w:cs="Times New Roman"/>
          <w:color w:val="auto"/>
          <w:sz w:val="24"/>
          <w:szCs w:val="24"/>
        </w:rPr>
        <w:t>R</w:t>
      </w:r>
      <w:r w:rsidR="0076633A" w:rsidRPr="00AD3C7C">
        <w:rPr>
          <w:rFonts w:ascii="Times New Roman" w:hAnsi="Times New Roman" w:cs="Times New Roman"/>
          <w:color w:val="auto"/>
          <w:sz w:val="24"/>
          <w:szCs w:val="24"/>
        </w:rPr>
        <w:t>ecommend to the Board of Directors any changes to proposed A.S. President’s Budget.</w:t>
      </w:r>
    </w:p>
    <w:p w:rsidR="0076633A" w:rsidRDefault="00B536A8" w:rsidP="009F5CAA">
      <w:pPr>
        <w:spacing w:after="0"/>
        <w:ind w:left="2880" w:hanging="720"/>
        <w:jc w:val="both"/>
        <w:rPr>
          <w:rFonts w:ascii="Times New Roman" w:hAnsi="Times New Roman" w:cs="Times New Roman"/>
          <w:color w:val="auto"/>
          <w:sz w:val="24"/>
          <w:szCs w:val="24"/>
        </w:rPr>
      </w:pPr>
      <w:r>
        <w:rPr>
          <w:rFonts w:ascii="Times New Roman" w:hAnsi="Times New Roman" w:cs="Times New Roman"/>
          <w:color w:val="auto"/>
          <w:sz w:val="24"/>
          <w:szCs w:val="24"/>
        </w:rPr>
        <w:t>vi</w:t>
      </w:r>
      <w:r w:rsidR="0076633A">
        <w:rPr>
          <w:rFonts w:ascii="Times New Roman" w:hAnsi="Times New Roman" w:cs="Times New Roman"/>
          <w:color w:val="auto"/>
          <w:sz w:val="24"/>
          <w:szCs w:val="24"/>
        </w:rPr>
        <w:t>.</w:t>
      </w:r>
      <w:r w:rsidR="0076633A" w:rsidRPr="00AD3C7C">
        <w:rPr>
          <w:rFonts w:ascii="Times New Roman" w:hAnsi="Times New Roman" w:cs="Times New Roman"/>
          <w:color w:val="auto"/>
          <w:sz w:val="24"/>
          <w:szCs w:val="24"/>
        </w:rPr>
        <w:t xml:space="preserve"> </w:t>
      </w:r>
      <w:r w:rsidR="00B02F7F">
        <w:rPr>
          <w:rFonts w:ascii="Times New Roman" w:hAnsi="Times New Roman" w:cs="Times New Roman"/>
          <w:color w:val="auto"/>
          <w:sz w:val="24"/>
          <w:szCs w:val="24"/>
        </w:rPr>
        <w:tab/>
      </w:r>
      <w:r w:rsidR="0076633A">
        <w:rPr>
          <w:rFonts w:ascii="Times New Roman" w:hAnsi="Times New Roman" w:cs="Times New Roman"/>
          <w:color w:val="auto"/>
          <w:sz w:val="24"/>
          <w:szCs w:val="24"/>
        </w:rPr>
        <w:t>The Finance committee shall forward the a</w:t>
      </w:r>
      <w:r w:rsidR="0076633A" w:rsidRPr="00AD3C7C">
        <w:rPr>
          <w:rFonts w:ascii="Times New Roman" w:hAnsi="Times New Roman" w:cs="Times New Roman"/>
          <w:color w:val="auto"/>
          <w:sz w:val="24"/>
          <w:szCs w:val="24"/>
        </w:rPr>
        <w:t xml:space="preserve">nnual </w:t>
      </w:r>
      <w:r w:rsidR="0076633A">
        <w:rPr>
          <w:rFonts w:ascii="Times New Roman" w:hAnsi="Times New Roman" w:cs="Times New Roman"/>
          <w:color w:val="auto"/>
          <w:sz w:val="24"/>
          <w:szCs w:val="24"/>
        </w:rPr>
        <w:t>b</w:t>
      </w:r>
      <w:r w:rsidR="0076633A" w:rsidRPr="00AD3C7C">
        <w:rPr>
          <w:rFonts w:ascii="Times New Roman" w:hAnsi="Times New Roman" w:cs="Times New Roman"/>
          <w:color w:val="auto"/>
          <w:sz w:val="24"/>
          <w:szCs w:val="24"/>
        </w:rPr>
        <w:t xml:space="preserve">udget </w:t>
      </w:r>
      <w:r w:rsidR="0076633A">
        <w:rPr>
          <w:rFonts w:ascii="Times New Roman" w:hAnsi="Times New Roman" w:cs="Times New Roman"/>
          <w:color w:val="auto"/>
          <w:sz w:val="24"/>
          <w:szCs w:val="24"/>
        </w:rPr>
        <w:t xml:space="preserve">to the Board of Directors for final approval. </w:t>
      </w:r>
    </w:p>
    <w:p w:rsidR="0076633A" w:rsidRDefault="0076633A" w:rsidP="0076633A">
      <w:pPr>
        <w:tabs>
          <w:tab w:val="left" w:pos="1440"/>
        </w:tabs>
        <w:spacing w:after="0"/>
        <w:ind w:left="3240"/>
        <w:jc w:val="both"/>
        <w:rPr>
          <w:rFonts w:ascii="Times New Roman" w:hAnsi="Times New Roman" w:cs="Times New Roman"/>
          <w:color w:val="auto"/>
          <w:sz w:val="24"/>
          <w:szCs w:val="24"/>
        </w:rPr>
      </w:pPr>
    </w:p>
    <w:p w:rsidR="00FF3AC8" w:rsidRPr="007423FD" w:rsidRDefault="00FF3AC8" w:rsidP="00D15B1F">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Internal Affairs Committee</w:t>
      </w:r>
    </w:p>
    <w:p w:rsidR="00FF3AC8" w:rsidRPr="007423FD" w:rsidRDefault="00FF3AC8" w:rsidP="00D15B1F">
      <w:pPr>
        <w:numPr>
          <w:ilvl w:val="0"/>
          <w:numId w:val="88"/>
        </w:numPr>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Purpose and Duties</w:t>
      </w:r>
    </w:p>
    <w:p w:rsidR="00FF3AC8" w:rsidRPr="007423FD" w:rsidRDefault="00FF3AC8" w:rsidP="00D15B1F">
      <w:pPr>
        <w:numPr>
          <w:ilvl w:val="1"/>
          <w:numId w:val="88"/>
        </w:numPr>
        <w:spacing w:after="0" w:line="240" w:lineRule="auto"/>
        <w:ind w:hanging="360"/>
        <w:rPr>
          <w:rFonts w:ascii="Times New Roman" w:eastAsia="Times New Roman" w:hAnsi="Times New Roman" w:cs="Times New Roman"/>
          <w:sz w:val="24"/>
          <w:szCs w:val="24"/>
        </w:rPr>
      </w:pPr>
      <w:r w:rsidRPr="007423FD">
        <w:rPr>
          <w:rFonts w:ascii="Times New Roman" w:hAnsi="Times New Roman" w:cs="Times New Roman"/>
          <w:sz w:val="24"/>
          <w:szCs w:val="24"/>
        </w:rPr>
        <w:t>The purpose of the A.S.  Internal Affairs Committee is to maintain accurate copies and effectively propose changes of the Articles of Incorporation, Bylaws, Election Regulation Manual (Governing Documents) to the A.S. Board of Directors and regulate issues pertaining to board accountability</w:t>
      </w:r>
    </w:p>
    <w:p w:rsidR="00FF3AC8" w:rsidRPr="007423FD" w:rsidRDefault="00FF3AC8" w:rsidP="00D15B1F">
      <w:pPr>
        <w:numPr>
          <w:ilvl w:val="1"/>
          <w:numId w:val="88"/>
        </w:numPr>
        <w:spacing w:after="0" w:line="240" w:lineRule="auto"/>
        <w:ind w:hanging="360"/>
        <w:rPr>
          <w:rFonts w:ascii="Times New Roman" w:eastAsia="Times New Roman" w:hAnsi="Times New Roman" w:cs="Times New Roman"/>
          <w:sz w:val="24"/>
          <w:szCs w:val="24"/>
        </w:rPr>
      </w:pPr>
      <w:r w:rsidRPr="007423FD">
        <w:rPr>
          <w:rFonts w:ascii="Times New Roman" w:hAnsi="Times New Roman" w:cs="Times New Roman"/>
          <w:sz w:val="24"/>
          <w:szCs w:val="24"/>
        </w:rPr>
        <w:t>The duties of the A.S. Internal Affairs Committee are to:</w:t>
      </w:r>
    </w:p>
    <w:p w:rsidR="00FF3AC8" w:rsidRPr="007423FD" w:rsidRDefault="00FF3AC8" w:rsidP="00D15B1F">
      <w:pPr>
        <w:numPr>
          <w:ilvl w:val="2"/>
          <w:numId w:val="88"/>
        </w:numPr>
        <w:spacing w:after="0" w:line="240" w:lineRule="auto"/>
        <w:ind w:left="2160" w:hanging="180"/>
        <w:rPr>
          <w:rFonts w:ascii="Times New Roman" w:eastAsia="Times New Roman" w:hAnsi="Times New Roman" w:cs="Times New Roman"/>
          <w:sz w:val="24"/>
          <w:szCs w:val="24"/>
        </w:rPr>
      </w:pPr>
      <w:r w:rsidRPr="007423FD">
        <w:rPr>
          <w:rFonts w:ascii="Times New Roman" w:hAnsi="Times New Roman" w:cs="Times New Roman"/>
          <w:sz w:val="24"/>
          <w:szCs w:val="24"/>
        </w:rPr>
        <w:t>To meet and review the Governing Documents and to make recommendations to the A.S. Board of Directors (A.S. Board) on revisions to the Governing Documents, as well as any proposed changes in the University Governance Structure.  The A.S. Board of Directors may accept these recommendations and act upon them according to the procedures outlined in the Bylaws and Rules of Procedure.</w:t>
      </w:r>
    </w:p>
    <w:p w:rsidR="00FF3AC8" w:rsidRPr="007423FD" w:rsidRDefault="00FF3AC8" w:rsidP="00D15B1F">
      <w:pPr>
        <w:numPr>
          <w:ilvl w:val="2"/>
          <w:numId w:val="88"/>
        </w:numPr>
        <w:spacing w:after="0" w:line="240" w:lineRule="auto"/>
        <w:ind w:left="2160" w:hanging="180"/>
        <w:rPr>
          <w:rFonts w:ascii="Times New Roman" w:eastAsia="Times New Roman" w:hAnsi="Times New Roman" w:cs="Times New Roman"/>
          <w:sz w:val="24"/>
          <w:szCs w:val="24"/>
        </w:rPr>
      </w:pPr>
      <w:r w:rsidRPr="007423FD">
        <w:rPr>
          <w:rFonts w:ascii="Times New Roman" w:hAnsi="Times New Roman" w:cs="Times New Roman"/>
          <w:sz w:val="24"/>
          <w:szCs w:val="24"/>
        </w:rPr>
        <w:t xml:space="preserve">To review processes and procedures of Associated Students. </w:t>
      </w:r>
    </w:p>
    <w:p w:rsidR="00FF3AC8" w:rsidRPr="007423FD" w:rsidRDefault="00FF3AC8" w:rsidP="00D15B1F">
      <w:pPr>
        <w:numPr>
          <w:ilvl w:val="0"/>
          <w:numId w:val="88"/>
        </w:numPr>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Committee Membership</w:t>
      </w:r>
    </w:p>
    <w:p w:rsidR="00FF3AC8" w:rsidRPr="007423FD" w:rsidRDefault="00FF3AC8" w:rsidP="00D15B1F">
      <w:pPr>
        <w:numPr>
          <w:ilvl w:val="1"/>
          <w:numId w:val="88"/>
        </w:numPr>
        <w:spacing w:after="0" w:line="240" w:lineRule="auto"/>
        <w:ind w:hanging="360"/>
        <w:rPr>
          <w:rFonts w:ascii="Times New Roman" w:eastAsia="Times New Roman" w:hAnsi="Times New Roman" w:cs="Times New Roman"/>
          <w:sz w:val="24"/>
          <w:szCs w:val="24"/>
        </w:rPr>
      </w:pPr>
      <w:r w:rsidRPr="007423FD">
        <w:rPr>
          <w:rFonts w:ascii="Times New Roman" w:hAnsi="Times New Roman" w:cs="Times New Roman"/>
          <w:sz w:val="24"/>
          <w:szCs w:val="24"/>
        </w:rPr>
        <w:t>The A.S. Internal Affairs Committee shall be composed of:</w:t>
      </w:r>
    </w:p>
    <w:p w:rsidR="00FF3AC8" w:rsidRPr="007423FD" w:rsidRDefault="00FF3AC8" w:rsidP="00D15B1F">
      <w:pPr>
        <w:numPr>
          <w:ilvl w:val="2"/>
          <w:numId w:val="88"/>
        </w:numPr>
        <w:spacing w:after="0" w:line="240" w:lineRule="auto"/>
        <w:ind w:left="2160" w:hanging="180"/>
        <w:rPr>
          <w:rFonts w:ascii="Times New Roman" w:eastAsia="Times New Roman" w:hAnsi="Times New Roman" w:cs="Times New Roman"/>
          <w:sz w:val="24"/>
          <w:szCs w:val="24"/>
        </w:rPr>
      </w:pPr>
      <w:r w:rsidRPr="007423FD">
        <w:rPr>
          <w:rFonts w:ascii="Times New Roman" w:hAnsi="Times New Roman" w:cs="Times New Roman"/>
          <w:sz w:val="24"/>
          <w:szCs w:val="24"/>
        </w:rPr>
        <w:t>A.S. Director of Internal Affairs (Chairperson, Non-Voting)</w:t>
      </w:r>
    </w:p>
    <w:p w:rsidR="00FF3AC8" w:rsidRPr="007423FD" w:rsidRDefault="00FF3AC8" w:rsidP="00D15B1F">
      <w:pPr>
        <w:numPr>
          <w:ilvl w:val="2"/>
          <w:numId w:val="88"/>
        </w:numPr>
        <w:spacing w:after="0" w:line="240" w:lineRule="auto"/>
        <w:ind w:left="2160" w:hanging="180"/>
        <w:rPr>
          <w:rFonts w:ascii="Times New Roman" w:eastAsia="Times New Roman" w:hAnsi="Times New Roman" w:cs="Times New Roman"/>
          <w:sz w:val="24"/>
          <w:szCs w:val="24"/>
        </w:rPr>
      </w:pPr>
      <w:r w:rsidRPr="007423FD">
        <w:rPr>
          <w:rFonts w:ascii="Times New Roman" w:hAnsi="Times New Roman" w:cs="Times New Roman"/>
          <w:sz w:val="24"/>
          <w:szCs w:val="24"/>
        </w:rPr>
        <w:t>Director of Students Rights and Responsibilities (Vice Chair, Voting)</w:t>
      </w:r>
    </w:p>
    <w:p w:rsidR="00FF3AC8" w:rsidRPr="007423FD" w:rsidRDefault="00FF3AC8" w:rsidP="00D15B1F">
      <w:pPr>
        <w:numPr>
          <w:ilvl w:val="2"/>
          <w:numId w:val="88"/>
        </w:numPr>
        <w:spacing w:after="0" w:line="240" w:lineRule="auto"/>
        <w:ind w:left="2160" w:hanging="180"/>
        <w:rPr>
          <w:rFonts w:ascii="Times New Roman" w:eastAsia="Times New Roman" w:hAnsi="Times New Roman" w:cs="Times New Roman"/>
          <w:sz w:val="24"/>
          <w:szCs w:val="24"/>
        </w:rPr>
      </w:pPr>
      <w:r w:rsidRPr="007423FD">
        <w:rPr>
          <w:rFonts w:ascii="Times New Roman" w:hAnsi="Times New Roman" w:cs="Times New Roman"/>
          <w:sz w:val="24"/>
          <w:szCs w:val="24"/>
        </w:rPr>
        <w:t>Director of Student Resource Affairs (Voting)</w:t>
      </w:r>
    </w:p>
    <w:p w:rsidR="00163001" w:rsidRPr="00154367" w:rsidRDefault="00163001" w:rsidP="00163001">
      <w:pPr>
        <w:numPr>
          <w:ilvl w:val="2"/>
          <w:numId w:val="88"/>
        </w:numPr>
        <w:spacing w:after="0" w:line="240" w:lineRule="auto"/>
        <w:ind w:left="2160" w:hanging="180"/>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Director-at-Large (Voting)</w:t>
      </w:r>
    </w:p>
    <w:p w:rsidR="00163001" w:rsidRPr="00AD3C7C" w:rsidRDefault="00163001" w:rsidP="00163001">
      <w:pPr>
        <w:numPr>
          <w:ilvl w:val="2"/>
          <w:numId w:val="88"/>
        </w:numPr>
        <w:spacing w:after="0" w:line="240" w:lineRule="auto"/>
        <w:ind w:left="2160" w:hanging="180"/>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Director-at-Large (Voting)</w:t>
      </w:r>
    </w:p>
    <w:p w:rsidR="00FF3AC8" w:rsidRPr="007423FD" w:rsidRDefault="00FF3AC8" w:rsidP="00D15B1F">
      <w:pPr>
        <w:numPr>
          <w:ilvl w:val="2"/>
          <w:numId w:val="88"/>
        </w:numPr>
        <w:spacing w:after="0" w:line="240" w:lineRule="auto"/>
        <w:ind w:left="2160" w:hanging="180"/>
        <w:rPr>
          <w:rFonts w:ascii="Times New Roman" w:eastAsia="Times New Roman" w:hAnsi="Times New Roman" w:cs="Times New Roman"/>
          <w:sz w:val="24"/>
          <w:szCs w:val="24"/>
        </w:rPr>
      </w:pPr>
      <w:r w:rsidRPr="007423FD">
        <w:rPr>
          <w:rFonts w:ascii="Times New Roman" w:hAnsi="Times New Roman" w:cs="Times New Roman"/>
          <w:sz w:val="24"/>
          <w:szCs w:val="24"/>
        </w:rPr>
        <w:t>Student-at-Large (Voting)</w:t>
      </w:r>
    </w:p>
    <w:p w:rsidR="00FF3AC8" w:rsidRPr="007423FD" w:rsidRDefault="00FF3AC8" w:rsidP="00D15B1F">
      <w:pPr>
        <w:numPr>
          <w:ilvl w:val="2"/>
          <w:numId w:val="88"/>
        </w:numPr>
        <w:spacing w:after="0" w:line="240" w:lineRule="auto"/>
        <w:ind w:left="2160" w:hanging="180"/>
        <w:rPr>
          <w:rFonts w:ascii="Times New Roman" w:eastAsia="Times New Roman" w:hAnsi="Times New Roman" w:cs="Times New Roman"/>
          <w:sz w:val="24"/>
          <w:szCs w:val="24"/>
        </w:rPr>
      </w:pPr>
      <w:r w:rsidRPr="007423FD">
        <w:rPr>
          <w:rFonts w:ascii="Times New Roman" w:hAnsi="Times New Roman" w:cs="Times New Roman"/>
          <w:sz w:val="24"/>
          <w:szCs w:val="24"/>
        </w:rPr>
        <w:t xml:space="preserve">Student-at-Large (Voting) </w:t>
      </w:r>
    </w:p>
    <w:p w:rsidR="00FF3AC8" w:rsidRPr="007423FD" w:rsidRDefault="00FF3AC8" w:rsidP="00D15B1F">
      <w:pPr>
        <w:numPr>
          <w:ilvl w:val="2"/>
          <w:numId w:val="88"/>
        </w:numPr>
        <w:spacing w:after="0" w:line="240" w:lineRule="auto"/>
        <w:ind w:left="2160" w:hanging="180"/>
        <w:rPr>
          <w:rFonts w:ascii="Times New Roman" w:eastAsia="Times New Roman" w:hAnsi="Times New Roman" w:cs="Times New Roman"/>
          <w:sz w:val="24"/>
          <w:szCs w:val="24"/>
        </w:rPr>
      </w:pPr>
      <w:r w:rsidRPr="007423FD">
        <w:rPr>
          <w:rFonts w:ascii="Times New Roman" w:hAnsi="Times New Roman" w:cs="Times New Roman"/>
          <w:sz w:val="24"/>
          <w:szCs w:val="24"/>
        </w:rPr>
        <w:t>A.S. Advisor (non-voting)</w:t>
      </w:r>
    </w:p>
    <w:p w:rsidR="00FF3AC8" w:rsidRPr="007423FD" w:rsidRDefault="00FF3AC8" w:rsidP="00D15B1F">
      <w:pPr>
        <w:numPr>
          <w:ilvl w:val="1"/>
          <w:numId w:val="88"/>
        </w:numPr>
        <w:spacing w:after="0" w:line="240" w:lineRule="auto"/>
        <w:ind w:hanging="360"/>
        <w:rPr>
          <w:rFonts w:ascii="Times New Roman" w:eastAsia="Times New Roman" w:hAnsi="Times New Roman" w:cs="Times New Roman"/>
          <w:sz w:val="24"/>
          <w:szCs w:val="24"/>
        </w:rPr>
      </w:pPr>
      <w:r w:rsidRPr="007423FD">
        <w:rPr>
          <w:rFonts w:ascii="Times New Roman" w:hAnsi="Times New Roman" w:cs="Times New Roman"/>
          <w:sz w:val="24"/>
          <w:szCs w:val="24"/>
        </w:rPr>
        <w:t>The A.S. legal counsel serves as an ex-officio member of this committee and may be consulted upon the request of the A.S. President and/or Executive Director.</w:t>
      </w:r>
    </w:p>
    <w:p w:rsidR="00FF3AC8" w:rsidRPr="007423FD" w:rsidRDefault="00FF3AC8" w:rsidP="00D15B1F">
      <w:pPr>
        <w:numPr>
          <w:ilvl w:val="2"/>
          <w:numId w:val="88"/>
        </w:numPr>
        <w:spacing w:after="0" w:line="240" w:lineRule="auto"/>
        <w:ind w:left="2160" w:hanging="180"/>
        <w:rPr>
          <w:rFonts w:ascii="Times New Roman" w:eastAsia="Times New Roman" w:hAnsi="Times New Roman" w:cs="Times New Roman"/>
          <w:sz w:val="24"/>
          <w:szCs w:val="24"/>
        </w:rPr>
      </w:pPr>
      <w:r w:rsidRPr="007423FD">
        <w:rPr>
          <w:rFonts w:ascii="Times New Roman" w:hAnsi="Times New Roman" w:cs="Times New Roman"/>
          <w:sz w:val="24"/>
          <w:szCs w:val="24"/>
        </w:rPr>
        <w:t>All committee appointments are to follow established A.S. or University procedures.</w:t>
      </w:r>
      <w:r w:rsidR="007415E9" w:rsidRPr="007423FD">
        <w:rPr>
          <w:rFonts w:ascii="Times New Roman" w:hAnsi="Times New Roman" w:cs="Times New Roman"/>
          <w:sz w:val="24"/>
          <w:szCs w:val="24"/>
        </w:rPr>
        <w:t xml:space="preserve">  </w:t>
      </w:r>
      <w:r w:rsidRPr="007423FD">
        <w:rPr>
          <w:rFonts w:ascii="Times New Roman" w:hAnsi="Times New Roman" w:cs="Times New Roman"/>
          <w:sz w:val="24"/>
          <w:szCs w:val="24"/>
        </w:rPr>
        <w:t>Students-at-</w:t>
      </w:r>
      <w:r w:rsidR="007415E9" w:rsidRPr="007423FD">
        <w:rPr>
          <w:rFonts w:ascii="Times New Roman" w:hAnsi="Times New Roman" w:cs="Times New Roman"/>
          <w:sz w:val="24"/>
          <w:szCs w:val="24"/>
        </w:rPr>
        <w:t>Large</w:t>
      </w:r>
      <w:r w:rsidRPr="007423FD">
        <w:rPr>
          <w:rFonts w:ascii="Times New Roman" w:hAnsi="Times New Roman" w:cs="Times New Roman"/>
          <w:sz w:val="24"/>
          <w:szCs w:val="24"/>
        </w:rPr>
        <w:t xml:space="preserve"> shall be nominated by the A.S. President with consultation from the A.S. Director of Internal Affairs and appointed by the A.S. Board.  They shall serve from the time of appointment until May 31.</w:t>
      </w:r>
    </w:p>
    <w:p w:rsidR="00FF3AC8" w:rsidRPr="007423FD" w:rsidRDefault="00FF3AC8" w:rsidP="00D15B1F">
      <w:pPr>
        <w:numPr>
          <w:ilvl w:val="0"/>
          <w:numId w:val="88"/>
        </w:numPr>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Duties of Committee Officers and Members</w:t>
      </w:r>
    </w:p>
    <w:p w:rsidR="00FF3AC8" w:rsidRPr="007423FD" w:rsidRDefault="00FF3AC8" w:rsidP="00D15B1F">
      <w:pPr>
        <w:numPr>
          <w:ilvl w:val="1"/>
          <w:numId w:val="88"/>
        </w:numPr>
        <w:spacing w:after="0" w:line="240" w:lineRule="auto"/>
        <w:ind w:hanging="360"/>
        <w:rPr>
          <w:rFonts w:ascii="Times New Roman" w:eastAsia="Times New Roman" w:hAnsi="Times New Roman" w:cs="Times New Roman"/>
          <w:sz w:val="24"/>
          <w:szCs w:val="24"/>
        </w:rPr>
      </w:pPr>
      <w:r w:rsidRPr="007423FD">
        <w:rPr>
          <w:rFonts w:ascii="Times New Roman" w:hAnsi="Times New Roman" w:cs="Times New Roman"/>
          <w:sz w:val="24"/>
          <w:szCs w:val="24"/>
        </w:rPr>
        <w:t xml:space="preserve">The Chairperson shall be the A.S. Director of Internal Affairs.  The duties of the Chairperson are to: </w:t>
      </w:r>
    </w:p>
    <w:p w:rsidR="00FF3AC8" w:rsidRPr="007423FD" w:rsidRDefault="00FF3AC8" w:rsidP="00D15B1F">
      <w:pPr>
        <w:numPr>
          <w:ilvl w:val="2"/>
          <w:numId w:val="88"/>
        </w:numPr>
        <w:spacing w:after="0" w:line="240" w:lineRule="auto"/>
        <w:ind w:left="2160" w:hanging="180"/>
        <w:rPr>
          <w:rFonts w:ascii="Times New Roman" w:eastAsia="Times New Roman" w:hAnsi="Times New Roman" w:cs="Times New Roman"/>
          <w:sz w:val="24"/>
          <w:szCs w:val="24"/>
        </w:rPr>
      </w:pPr>
      <w:r w:rsidRPr="007423FD">
        <w:rPr>
          <w:rFonts w:ascii="Times New Roman" w:hAnsi="Times New Roman" w:cs="Times New Roman"/>
          <w:sz w:val="24"/>
          <w:szCs w:val="24"/>
        </w:rPr>
        <w:lastRenderedPageBreak/>
        <w:t>Be responsible for providing written and oral reports to the A.S. Board as to the actions taken by the Committee.</w:t>
      </w:r>
    </w:p>
    <w:p w:rsidR="00FF3AC8" w:rsidRPr="007423FD" w:rsidRDefault="00FF3AC8" w:rsidP="00D15B1F">
      <w:pPr>
        <w:numPr>
          <w:ilvl w:val="2"/>
          <w:numId w:val="88"/>
        </w:numPr>
        <w:spacing w:after="0" w:line="240" w:lineRule="auto"/>
        <w:ind w:left="2160" w:hanging="180"/>
        <w:rPr>
          <w:rFonts w:ascii="Times New Roman" w:eastAsia="Times New Roman" w:hAnsi="Times New Roman" w:cs="Times New Roman"/>
          <w:sz w:val="24"/>
          <w:szCs w:val="24"/>
        </w:rPr>
      </w:pPr>
      <w:r w:rsidRPr="007423FD">
        <w:rPr>
          <w:rFonts w:ascii="Times New Roman" w:hAnsi="Times New Roman" w:cs="Times New Roman"/>
          <w:sz w:val="24"/>
          <w:szCs w:val="24"/>
        </w:rPr>
        <w:t>Be responsible for researching and bringing to the Committee issues that would be consistent with the purpose of the Committee or designating specific responsibilities to other members of the Committee.</w:t>
      </w:r>
    </w:p>
    <w:p w:rsidR="00FF3AC8" w:rsidRPr="007423FD" w:rsidRDefault="00FF3AC8" w:rsidP="00D15B1F">
      <w:pPr>
        <w:numPr>
          <w:ilvl w:val="1"/>
          <w:numId w:val="88"/>
        </w:numPr>
        <w:spacing w:after="0" w:line="240" w:lineRule="auto"/>
        <w:ind w:hanging="360"/>
        <w:rPr>
          <w:rFonts w:ascii="Times New Roman" w:eastAsia="Times New Roman" w:hAnsi="Times New Roman" w:cs="Times New Roman"/>
          <w:sz w:val="24"/>
          <w:szCs w:val="24"/>
        </w:rPr>
      </w:pPr>
      <w:r w:rsidRPr="007423FD">
        <w:rPr>
          <w:rFonts w:ascii="Times New Roman" w:hAnsi="Times New Roman" w:cs="Times New Roman"/>
          <w:sz w:val="24"/>
          <w:szCs w:val="24"/>
        </w:rPr>
        <w:t>The Vice-Chairperson shall be the Director of Rights and Responsibilities.  The duties of the Vice-Chairperson are to:</w:t>
      </w:r>
    </w:p>
    <w:p w:rsidR="00FF3AC8" w:rsidRPr="007423FD" w:rsidRDefault="00FF3AC8" w:rsidP="00D15B1F">
      <w:pPr>
        <w:numPr>
          <w:ilvl w:val="2"/>
          <w:numId w:val="88"/>
        </w:numPr>
        <w:spacing w:after="0" w:line="240" w:lineRule="auto"/>
        <w:ind w:left="2160" w:hanging="180"/>
        <w:rPr>
          <w:rFonts w:ascii="Times New Roman" w:eastAsia="Times New Roman" w:hAnsi="Times New Roman" w:cs="Times New Roman"/>
          <w:sz w:val="24"/>
          <w:szCs w:val="24"/>
        </w:rPr>
      </w:pPr>
      <w:r w:rsidRPr="007423FD">
        <w:rPr>
          <w:rFonts w:ascii="Times New Roman" w:hAnsi="Times New Roman" w:cs="Times New Roman"/>
          <w:sz w:val="24"/>
          <w:szCs w:val="24"/>
        </w:rPr>
        <w:t>Assume the duties of the Chairperson in the absence of the Chairperson.</w:t>
      </w:r>
    </w:p>
    <w:p w:rsidR="00FF3AC8" w:rsidRPr="007423FD" w:rsidRDefault="00FF3AC8" w:rsidP="00D15B1F">
      <w:pPr>
        <w:numPr>
          <w:ilvl w:val="2"/>
          <w:numId w:val="88"/>
        </w:numPr>
        <w:spacing w:after="0" w:line="240" w:lineRule="auto"/>
        <w:ind w:left="2160" w:hanging="180"/>
        <w:rPr>
          <w:rFonts w:ascii="Times New Roman" w:eastAsia="Times New Roman" w:hAnsi="Times New Roman" w:cs="Times New Roman"/>
          <w:sz w:val="24"/>
          <w:szCs w:val="24"/>
        </w:rPr>
      </w:pPr>
      <w:r w:rsidRPr="007423FD">
        <w:rPr>
          <w:rFonts w:ascii="Times New Roman" w:hAnsi="Times New Roman" w:cs="Times New Roman"/>
          <w:sz w:val="24"/>
          <w:szCs w:val="24"/>
        </w:rPr>
        <w:t>Assist the Chairperson in carrying out his/her duties.</w:t>
      </w:r>
    </w:p>
    <w:p w:rsidR="00FF3AC8" w:rsidRPr="007423FD" w:rsidRDefault="00FF3AC8" w:rsidP="00D15B1F">
      <w:pPr>
        <w:numPr>
          <w:ilvl w:val="2"/>
          <w:numId w:val="88"/>
        </w:numPr>
        <w:spacing w:after="0" w:line="240" w:lineRule="auto"/>
        <w:ind w:left="2160" w:hanging="180"/>
        <w:rPr>
          <w:rFonts w:ascii="Times New Roman" w:eastAsia="Times New Roman" w:hAnsi="Times New Roman" w:cs="Times New Roman"/>
          <w:sz w:val="24"/>
          <w:szCs w:val="24"/>
        </w:rPr>
      </w:pPr>
      <w:r w:rsidRPr="007423FD">
        <w:rPr>
          <w:rFonts w:ascii="Times New Roman" w:hAnsi="Times New Roman" w:cs="Times New Roman"/>
          <w:sz w:val="24"/>
          <w:szCs w:val="24"/>
        </w:rPr>
        <w:t>Maintain accurate meeting minutes.</w:t>
      </w:r>
    </w:p>
    <w:p w:rsidR="00FF3AC8" w:rsidRPr="007423FD" w:rsidRDefault="00FF3AC8" w:rsidP="00D15B1F">
      <w:pPr>
        <w:numPr>
          <w:ilvl w:val="0"/>
          <w:numId w:val="88"/>
        </w:numPr>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Committee Operations</w:t>
      </w:r>
    </w:p>
    <w:p w:rsidR="00FF3AC8" w:rsidRDefault="00FF3AC8" w:rsidP="00354586">
      <w:pPr>
        <w:numPr>
          <w:ilvl w:val="1"/>
          <w:numId w:val="88"/>
        </w:numPr>
        <w:spacing w:after="0" w:line="240" w:lineRule="auto"/>
        <w:ind w:hanging="360"/>
        <w:rPr>
          <w:rFonts w:ascii="Times New Roman" w:hAnsi="Times New Roman" w:cs="Times New Roman"/>
          <w:sz w:val="24"/>
          <w:szCs w:val="24"/>
        </w:rPr>
      </w:pPr>
      <w:r w:rsidRPr="007423FD">
        <w:rPr>
          <w:rFonts w:ascii="Times New Roman" w:hAnsi="Times New Roman" w:cs="Times New Roman"/>
          <w:sz w:val="24"/>
          <w:szCs w:val="24"/>
        </w:rPr>
        <w:t>The A.S. Internal Affairs Committee shall meet on the first and third Wednesdays of the month.</w:t>
      </w:r>
    </w:p>
    <w:p w:rsidR="00354586" w:rsidRPr="007423FD" w:rsidRDefault="00354586" w:rsidP="00354586">
      <w:pPr>
        <w:spacing w:after="0" w:line="240" w:lineRule="auto"/>
        <w:ind w:left="1800"/>
        <w:rPr>
          <w:rFonts w:ascii="Times New Roman" w:hAnsi="Times New Roman" w:cs="Times New Roman"/>
          <w:sz w:val="24"/>
          <w:szCs w:val="24"/>
        </w:rPr>
      </w:pPr>
    </w:p>
    <w:p w:rsidR="00FF3AC8" w:rsidRPr="007423FD" w:rsidRDefault="00FF3AC8" w:rsidP="00D15B1F">
      <w:pPr>
        <w:spacing w:after="0" w:line="240" w:lineRule="auto"/>
        <w:ind w:left="1440"/>
        <w:rPr>
          <w:rFonts w:ascii="Times New Roman" w:eastAsia="Times New Roman" w:hAnsi="Times New Roman" w:cs="Times New Roman"/>
          <w:sz w:val="24"/>
          <w:szCs w:val="24"/>
          <w:u w:val="single"/>
        </w:rPr>
      </w:pPr>
      <w:r w:rsidRPr="007423FD">
        <w:rPr>
          <w:rFonts w:ascii="Times New Roman" w:hAnsi="Times New Roman" w:cs="Times New Roman"/>
          <w:sz w:val="24"/>
          <w:szCs w:val="24"/>
        </w:rPr>
        <w:t>All matters shall be decided by a majority vote of those present and voting.</w:t>
      </w:r>
    </w:p>
    <w:p w:rsidR="00FF3AC8" w:rsidRPr="007423FD" w:rsidRDefault="00FF3AC8" w:rsidP="00D15B1F">
      <w:pPr>
        <w:spacing w:after="0" w:line="240" w:lineRule="auto"/>
        <w:rPr>
          <w:rFonts w:ascii="Times New Roman" w:hAnsi="Times New Roman" w:cs="Times New Roman"/>
          <w:sz w:val="24"/>
          <w:szCs w:val="24"/>
        </w:rPr>
      </w:pPr>
    </w:p>
    <w:p w:rsidR="004373EA" w:rsidRPr="007423FD" w:rsidRDefault="004373EA" w:rsidP="00D15B1F">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Lobby Corps</w:t>
      </w:r>
    </w:p>
    <w:p w:rsidR="004373EA" w:rsidRPr="007423FD" w:rsidRDefault="004373EA" w:rsidP="00D15B1F">
      <w:pPr>
        <w:numPr>
          <w:ilvl w:val="0"/>
          <w:numId w:val="61"/>
        </w:numPr>
        <w:spacing w:after="0" w:line="240" w:lineRule="auto"/>
        <w:ind w:hanging="630"/>
        <w:rPr>
          <w:rFonts w:ascii="Times New Roman" w:hAnsi="Times New Roman" w:cs="Times New Roman"/>
          <w:sz w:val="24"/>
          <w:szCs w:val="24"/>
        </w:rPr>
      </w:pPr>
      <w:r w:rsidRPr="007423FD">
        <w:rPr>
          <w:rFonts w:ascii="Times New Roman" w:hAnsi="Times New Roman" w:cs="Times New Roman"/>
          <w:sz w:val="24"/>
          <w:szCs w:val="24"/>
        </w:rPr>
        <w:t>Purpose and Duties</w:t>
      </w:r>
    </w:p>
    <w:p w:rsidR="004373EA" w:rsidRPr="007423FD" w:rsidRDefault="00AD2240" w:rsidP="003128F3">
      <w:pPr>
        <w:spacing w:after="0"/>
        <w:ind w:left="1800" w:hanging="360"/>
        <w:rPr>
          <w:rFonts w:ascii="Times New Roman" w:hAnsi="Times New Roman" w:cs="Times New Roman"/>
          <w:sz w:val="24"/>
          <w:szCs w:val="24"/>
        </w:rPr>
      </w:pPr>
      <w:r w:rsidRPr="007423FD">
        <w:rPr>
          <w:rFonts w:ascii="Times New Roman" w:hAnsi="Times New Roman" w:cs="Times New Roman"/>
          <w:sz w:val="24"/>
          <w:szCs w:val="24"/>
        </w:rPr>
        <w:t>1.  The</w:t>
      </w:r>
      <w:r w:rsidR="004373EA" w:rsidRPr="007423FD">
        <w:rPr>
          <w:rFonts w:ascii="Times New Roman" w:hAnsi="Times New Roman" w:cs="Times New Roman"/>
          <w:sz w:val="24"/>
          <w:szCs w:val="24"/>
        </w:rPr>
        <w:t xml:space="preserve"> purpose of this Lobby Corps shall be to make recommendations to the Associated Student (A.S.) President and the A.S. Board of Directors (A.S. Board) concerning the impact of pending legislation in the state legislature and the U.S. Congress concerning San José State University, the California State University system, education in general and higher education in particular, and the legislation’s impact on individual San José State University students.</w:t>
      </w:r>
    </w:p>
    <w:p w:rsidR="004373EA" w:rsidRPr="007423FD" w:rsidRDefault="00AD2240" w:rsidP="003128F3">
      <w:pPr>
        <w:spacing w:after="0"/>
        <w:ind w:left="1800" w:hanging="360"/>
        <w:rPr>
          <w:rFonts w:ascii="Times New Roman" w:hAnsi="Times New Roman" w:cs="Times New Roman"/>
          <w:sz w:val="24"/>
          <w:szCs w:val="24"/>
        </w:rPr>
      </w:pPr>
      <w:r w:rsidRPr="007423FD">
        <w:rPr>
          <w:rFonts w:ascii="Times New Roman" w:hAnsi="Times New Roman" w:cs="Times New Roman"/>
          <w:sz w:val="24"/>
          <w:szCs w:val="24"/>
        </w:rPr>
        <w:t>2.  The</w:t>
      </w:r>
      <w:r w:rsidR="004373EA" w:rsidRPr="007423FD">
        <w:rPr>
          <w:rFonts w:ascii="Times New Roman" w:hAnsi="Times New Roman" w:cs="Times New Roman"/>
          <w:sz w:val="24"/>
          <w:szCs w:val="24"/>
        </w:rPr>
        <w:t xml:space="preserve"> duties of the A.S. Lobby Corps are to:</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Be responsible for implementing Associated Students’ lobby efforts in coordination with the A.S. President, which shall include, but not be limited to: rallies, letter-writing campaigns, and legislative office visits.</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Organizing and carrying out annual voter education, registration, and mobilization.</w:t>
      </w:r>
    </w:p>
    <w:p w:rsidR="004373EA" w:rsidRPr="007423FD" w:rsidRDefault="004373EA" w:rsidP="00D15B1F">
      <w:pPr>
        <w:numPr>
          <w:ilvl w:val="0"/>
          <w:numId w:val="61"/>
        </w:numPr>
        <w:spacing w:after="0"/>
        <w:ind w:hanging="630"/>
        <w:rPr>
          <w:rFonts w:ascii="Times New Roman" w:hAnsi="Times New Roman" w:cs="Times New Roman"/>
          <w:sz w:val="24"/>
          <w:szCs w:val="24"/>
        </w:rPr>
      </w:pPr>
      <w:r w:rsidRPr="007423FD">
        <w:rPr>
          <w:rFonts w:ascii="Times New Roman" w:hAnsi="Times New Roman" w:cs="Times New Roman"/>
          <w:sz w:val="24"/>
          <w:szCs w:val="24"/>
        </w:rPr>
        <w:t>Committee Membership</w:t>
      </w:r>
    </w:p>
    <w:p w:rsidR="004373EA" w:rsidRPr="007423FD" w:rsidRDefault="004373EA" w:rsidP="00D15B1F">
      <w:pPr>
        <w:numPr>
          <w:ilvl w:val="1"/>
          <w:numId w:val="61"/>
        </w:numPr>
        <w:spacing w:after="0"/>
        <w:ind w:left="1800"/>
        <w:rPr>
          <w:rFonts w:ascii="Times New Roman" w:hAnsi="Times New Roman" w:cs="Times New Roman"/>
          <w:sz w:val="24"/>
          <w:szCs w:val="24"/>
        </w:rPr>
      </w:pPr>
      <w:r w:rsidRPr="007423FD">
        <w:rPr>
          <w:rFonts w:ascii="Times New Roman" w:hAnsi="Times New Roman" w:cs="Times New Roman"/>
          <w:sz w:val="24"/>
          <w:szCs w:val="24"/>
        </w:rPr>
        <w:t>The A.S. Lobby Corps shall be composed of:</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 xml:space="preserve"> A.S. Director of External Affairs (Chairperson, Non-Voting)</w:t>
      </w:r>
    </w:p>
    <w:p w:rsidR="004373EA" w:rsidRPr="007423FD" w:rsidRDefault="004373EA" w:rsidP="00D15B1F">
      <w:pPr>
        <w:numPr>
          <w:ilvl w:val="2"/>
          <w:numId w:val="61"/>
        </w:numPr>
        <w:spacing w:after="0"/>
        <w:ind w:left="2250" w:hanging="270"/>
        <w:rPr>
          <w:rFonts w:ascii="Times New Roman" w:hAnsi="Times New Roman" w:cs="Times New Roman"/>
          <w:sz w:val="24"/>
          <w:szCs w:val="24"/>
        </w:rPr>
      </w:pPr>
      <w:r w:rsidRPr="007423FD">
        <w:rPr>
          <w:rFonts w:ascii="Times New Roman" w:hAnsi="Times New Roman" w:cs="Times New Roman"/>
          <w:sz w:val="24"/>
          <w:szCs w:val="24"/>
        </w:rPr>
        <w:t>A.S. Director of Student Fee Affairs (</w:t>
      </w:r>
      <w:r w:rsidR="008A3E2D" w:rsidRPr="007423FD">
        <w:rPr>
          <w:rFonts w:ascii="Times New Roman" w:hAnsi="Times New Roman" w:cs="Times New Roman"/>
          <w:sz w:val="24"/>
          <w:szCs w:val="24"/>
        </w:rPr>
        <w:t xml:space="preserve">Vice Chair, </w:t>
      </w:r>
      <w:r w:rsidRPr="007423FD">
        <w:rPr>
          <w:rFonts w:ascii="Times New Roman" w:hAnsi="Times New Roman" w:cs="Times New Roman"/>
          <w:sz w:val="24"/>
          <w:szCs w:val="24"/>
        </w:rPr>
        <w:t>Voting)</w:t>
      </w:r>
    </w:p>
    <w:p w:rsidR="004373EA" w:rsidRPr="007423FD" w:rsidRDefault="004373EA" w:rsidP="00D15B1F">
      <w:pPr>
        <w:numPr>
          <w:ilvl w:val="2"/>
          <w:numId w:val="61"/>
        </w:numPr>
        <w:spacing w:after="0"/>
        <w:ind w:left="2250" w:hanging="270"/>
        <w:rPr>
          <w:rFonts w:ascii="Times New Roman" w:hAnsi="Times New Roman" w:cs="Times New Roman"/>
          <w:sz w:val="24"/>
          <w:szCs w:val="24"/>
        </w:rPr>
      </w:pPr>
      <w:r w:rsidRPr="007423FD">
        <w:rPr>
          <w:rFonts w:ascii="Times New Roman" w:hAnsi="Times New Roman" w:cs="Times New Roman"/>
          <w:sz w:val="24"/>
          <w:szCs w:val="24"/>
        </w:rPr>
        <w:t>A.S. Director of Communications (Voting)</w:t>
      </w:r>
    </w:p>
    <w:p w:rsidR="004373EA" w:rsidRPr="007423FD" w:rsidRDefault="004373EA" w:rsidP="00D15B1F">
      <w:pPr>
        <w:numPr>
          <w:ilvl w:val="2"/>
          <w:numId w:val="61"/>
        </w:numPr>
        <w:spacing w:after="0"/>
        <w:ind w:left="2250" w:hanging="270"/>
        <w:rPr>
          <w:rFonts w:ascii="Times New Roman" w:hAnsi="Times New Roman" w:cs="Times New Roman"/>
          <w:sz w:val="24"/>
          <w:szCs w:val="24"/>
        </w:rPr>
      </w:pPr>
      <w:r w:rsidRPr="007423FD">
        <w:rPr>
          <w:rFonts w:ascii="Times New Roman" w:hAnsi="Times New Roman" w:cs="Times New Roman"/>
          <w:sz w:val="24"/>
          <w:szCs w:val="24"/>
        </w:rPr>
        <w:t>Student-at-large (Voting)</w:t>
      </w:r>
    </w:p>
    <w:p w:rsidR="004373EA" w:rsidRPr="007423FD" w:rsidRDefault="004373EA" w:rsidP="00D15B1F">
      <w:pPr>
        <w:numPr>
          <w:ilvl w:val="2"/>
          <w:numId w:val="61"/>
        </w:numPr>
        <w:spacing w:after="0"/>
        <w:ind w:left="2250" w:hanging="270"/>
        <w:rPr>
          <w:rFonts w:ascii="Times New Roman" w:hAnsi="Times New Roman" w:cs="Times New Roman"/>
          <w:sz w:val="24"/>
          <w:szCs w:val="24"/>
        </w:rPr>
      </w:pPr>
      <w:r w:rsidRPr="007423FD">
        <w:rPr>
          <w:rFonts w:ascii="Times New Roman" w:hAnsi="Times New Roman" w:cs="Times New Roman"/>
          <w:sz w:val="24"/>
          <w:szCs w:val="24"/>
        </w:rPr>
        <w:t>Voter Registration Captain (Student-at-large, Voting)</w:t>
      </w:r>
    </w:p>
    <w:p w:rsidR="004373EA" w:rsidRPr="007423FD" w:rsidRDefault="004373EA" w:rsidP="00D15B1F">
      <w:pPr>
        <w:numPr>
          <w:ilvl w:val="2"/>
          <w:numId w:val="61"/>
        </w:numPr>
        <w:spacing w:after="0"/>
        <w:ind w:left="2250" w:hanging="270"/>
        <w:rPr>
          <w:rFonts w:ascii="Times New Roman" w:hAnsi="Times New Roman" w:cs="Times New Roman"/>
          <w:sz w:val="24"/>
          <w:szCs w:val="24"/>
        </w:rPr>
      </w:pPr>
      <w:r w:rsidRPr="007423FD">
        <w:rPr>
          <w:rFonts w:ascii="Times New Roman" w:hAnsi="Times New Roman" w:cs="Times New Roman"/>
          <w:sz w:val="24"/>
          <w:szCs w:val="24"/>
        </w:rPr>
        <w:t>Local Campaign Manager (Student-at-large, Voting)</w:t>
      </w:r>
    </w:p>
    <w:p w:rsidR="004373EA" w:rsidRPr="007423FD" w:rsidRDefault="004373EA" w:rsidP="00D15B1F">
      <w:pPr>
        <w:numPr>
          <w:ilvl w:val="2"/>
          <w:numId w:val="61"/>
        </w:numPr>
        <w:spacing w:after="0"/>
        <w:ind w:left="2250" w:hanging="270"/>
        <w:rPr>
          <w:rFonts w:ascii="Times New Roman" w:hAnsi="Times New Roman" w:cs="Times New Roman"/>
          <w:sz w:val="24"/>
          <w:szCs w:val="24"/>
        </w:rPr>
      </w:pPr>
      <w:r w:rsidRPr="007423FD">
        <w:rPr>
          <w:rFonts w:ascii="Times New Roman" w:hAnsi="Times New Roman" w:cs="Times New Roman"/>
          <w:sz w:val="24"/>
          <w:szCs w:val="24"/>
        </w:rPr>
        <w:lastRenderedPageBreak/>
        <w:t>State Campaign Manager (Student-at-large, Voting)</w:t>
      </w:r>
    </w:p>
    <w:p w:rsidR="004373EA" w:rsidRPr="007423FD" w:rsidRDefault="004373EA" w:rsidP="00D15B1F">
      <w:pPr>
        <w:numPr>
          <w:ilvl w:val="2"/>
          <w:numId w:val="61"/>
        </w:numPr>
        <w:spacing w:after="0"/>
        <w:ind w:left="2250" w:hanging="270"/>
        <w:rPr>
          <w:rFonts w:ascii="Times New Roman" w:hAnsi="Times New Roman" w:cs="Times New Roman"/>
          <w:sz w:val="24"/>
          <w:szCs w:val="24"/>
        </w:rPr>
      </w:pPr>
      <w:r w:rsidRPr="007423FD">
        <w:rPr>
          <w:rFonts w:ascii="Times New Roman" w:hAnsi="Times New Roman" w:cs="Times New Roman"/>
          <w:sz w:val="24"/>
          <w:szCs w:val="24"/>
        </w:rPr>
        <w:t>Federal Campaign Manager (Student-at-large, Voting)</w:t>
      </w:r>
    </w:p>
    <w:p w:rsidR="004373EA" w:rsidRPr="007423FD" w:rsidRDefault="004373EA" w:rsidP="00D15B1F">
      <w:pPr>
        <w:numPr>
          <w:ilvl w:val="2"/>
          <w:numId w:val="61"/>
        </w:numPr>
        <w:spacing w:after="0"/>
        <w:ind w:left="2250" w:hanging="270"/>
        <w:rPr>
          <w:rFonts w:ascii="Times New Roman" w:hAnsi="Times New Roman" w:cs="Times New Roman"/>
          <w:sz w:val="24"/>
          <w:szCs w:val="24"/>
        </w:rPr>
      </w:pPr>
      <w:r w:rsidRPr="007423FD">
        <w:rPr>
          <w:rFonts w:ascii="Times New Roman" w:hAnsi="Times New Roman" w:cs="Times New Roman"/>
          <w:sz w:val="24"/>
          <w:szCs w:val="24"/>
        </w:rPr>
        <w:t>Student-at-large (Voting)</w:t>
      </w:r>
    </w:p>
    <w:p w:rsidR="004373EA" w:rsidRPr="007423FD" w:rsidRDefault="004373EA" w:rsidP="00D15B1F">
      <w:pPr>
        <w:numPr>
          <w:ilvl w:val="2"/>
          <w:numId w:val="61"/>
        </w:numPr>
        <w:spacing w:after="0"/>
        <w:ind w:left="2250" w:hanging="270"/>
        <w:rPr>
          <w:rFonts w:ascii="Times New Roman" w:hAnsi="Times New Roman" w:cs="Times New Roman"/>
          <w:sz w:val="24"/>
          <w:szCs w:val="24"/>
        </w:rPr>
      </w:pPr>
      <w:r w:rsidRPr="007423FD">
        <w:rPr>
          <w:rFonts w:ascii="Times New Roman" w:hAnsi="Times New Roman" w:cs="Times New Roman"/>
          <w:sz w:val="24"/>
          <w:szCs w:val="24"/>
        </w:rPr>
        <w:t>Student-at-large (Voting)</w:t>
      </w:r>
    </w:p>
    <w:p w:rsidR="004373EA" w:rsidRPr="007423FD" w:rsidRDefault="004373EA" w:rsidP="00D15B1F">
      <w:pPr>
        <w:numPr>
          <w:ilvl w:val="2"/>
          <w:numId w:val="61"/>
        </w:numPr>
        <w:spacing w:after="0"/>
        <w:ind w:left="2250" w:hanging="270"/>
        <w:rPr>
          <w:rFonts w:ascii="Times New Roman" w:hAnsi="Times New Roman" w:cs="Times New Roman"/>
          <w:sz w:val="24"/>
          <w:szCs w:val="24"/>
        </w:rPr>
      </w:pPr>
      <w:r w:rsidRPr="007423FD">
        <w:rPr>
          <w:rFonts w:ascii="Times New Roman" w:hAnsi="Times New Roman" w:cs="Times New Roman"/>
          <w:sz w:val="24"/>
          <w:szCs w:val="24"/>
        </w:rPr>
        <w:t>Student-at-large (Voting)</w:t>
      </w:r>
    </w:p>
    <w:p w:rsidR="004373EA" w:rsidRPr="007423FD" w:rsidRDefault="004373EA" w:rsidP="00D15B1F">
      <w:pPr>
        <w:numPr>
          <w:ilvl w:val="2"/>
          <w:numId w:val="61"/>
        </w:numPr>
        <w:spacing w:after="0"/>
        <w:ind w:left="2250" w:hanging="270"/>
        <w:rPr>
          <w:rFonts w:ascii="Times New Roman" w:hAnsi="Times New Roman" w:cs="Times New Roman"/>
          <w:sz w:val="24"/>
          <w:szCs w:val="24"/>
        </w:rPr>
      </w:pPr>
      <w:r w:rsidRPr="007423FD">
        <w:rPr>
          <w:rFonts w:ascii="Times New Roman" w:hAnsi="Times New Roman" w:cs="Times New Roman"/>
          <w:sz w:val="24"/>
          <w:szCs w:val="24"/>
        </w:rPr>
        <w:t>Student-at-large (Voting)</w:t>
      </w:r>
    </w:p>
    <w:p w:rsidR="004373EA" w:rsidRPr="007423FD" w:rsidRDefault="004373EA" w:rsidP="00D15B1F">
      <w:pPr>
        <w:numPr>
          <w:ilvl w:val="2"/>
          <w:numId w:val="61"/>
        </w:numPr>
        <w:spacing w:after="0"/>
        <w:ind w:left="2250" w:hanging="270"/>
        <w:rPr>
          <w:rFonts w:ascii="Times New Roman" w:hAnsi="Times New Roman" w:cs="Times New Roman"/>
          <w:sz w:val="24"/>
          <w:szCs w:val="24"/>
        </w:rPr>
      </w:pPr>
      <w:r w:rsidRPr="007423FD">
        <w:rPr>
          <w:rFonts w:ascii="Times New Roman" w:hAnsi="Times New Roman" w:cs="Times New Roman"/>
          <w:sz w:val="24"/>
          <w:szCs w:val="24"/>
        </w:rPr>
        <w:t>A.S. President (Ex-Officio)</w:t>
      </w:r>
    </w:p>
    <w:p w:rsidR="0023682C" w:rsidRPr="007423FD" w:rsidRDefault="0023682C" w:rsidP="00D15B1F">
      <w:pPr>
        <w:spacing w:after="0"/>
        <w:ind w:left="2520"/>
        <w:rPr>
          <w:rFonts w:ascii="Times New Roman" w:hAnsi="Times New Roman" w:cs="Times New Roman"/>
          <w:sz w:val="24"/>
          <w:szCs w:val="24"/>
        </w:rPr>
      </w:pPr>
    </w:p>
    <w:p w:rsidR="004373EA" w:rsidRPr="007423FD" w:rsidRDefault="004373EA" w:rsidP="00D15B1F">
      <w:pPr>
        <w:numPr>
          <w:ilvl w:val="1"/>
          <w:numId w:val="61"/>
        </w:numPr>
        <w:spacing w:after="0"/>
        <w:ind w:left="1800"/>
        <w:rPr>
          <w:rFonts w:ascii="Times New Roman" w:hAnsi="Times New Roman" w:cs="Times New Roman"/>
          <w:sz w:val="24"/>
          <w:szCs w:val="24"/>
        </w:rPr>
      </w:pPr>
      <w:r w:rsidRPr="007423FD">
        <w:rPr>
          <w:rFonts w:ascii="Times New Roman" w:hAnsi="Times New Roman" w:cs="Times New Roman"/>
          <w:sz w:val="24"/>
          <w:szCs w:val="24"/>
        </w:rPr>
        <w:t>All committee appointments are to follow established A.S. or</w:t>
      </w:r>
      <w:r w:rsidR="006E14C5" w:rsidRPr="007423FD">
        <w:rPr>
          <w:rFonts w:ascii="Times New Roman" w:hAnsi="Times New Roman" w:cs="Times New Roman"/>
          <w:sz w:val="24"/>
          <w:szCs w:val="24"/>
        </w:rPr>
        <w:t xml:space="preserve"> </w:t>
      </w:r>
      <w:r w:rsidRPr="007423FD">
        <w:rPr>
          <w:rFonts w:ascii="Times New Roman" w:hAnsi="Times New Roman" w:cs="Times New Roman"/>
          <w:sz w:val="24"/>
          <w:szCs w:val="24"/>
        </w:rPr>
        <w:t>University procedures.</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A.S. officers shall serve during their term of office.</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A.S. directors shall serve during their term of office.</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 xml:space="preserve">Students- at- </w:t>
      </w:r>
      <w:r w:rsidR="000E3C0F" w:rsidRPr="007423FD">
        <w:rPr>
          <w:rFonts w:ascii="Times New Roman" w:hAnsi="Times New Roman" w:cs="Times New Roman"/>
          <w:sz w:val="24"/>
          <w:szCs w:val="24"/>
        </w:rPr>
        <w:t>Large</w:t>
      </w:r>
      <w:r w:rsidRPr="007423FD">
        <w:rPr>
          <w:rFonts w:ascii="Times New Roman" w:hAnsi="Times New Roman" w:cs="Times New Roman"/>
          <w:sz w:val="24"/>
          <w:szCs w:val="24"/>
        </w:rPr>
        <w:t xml:space="preserve"> shall be </w:t>
      </w:r>
      <w:r w:rsidR="00B706F8" w:rsidRPr="007423FD">
        <w:rPr>
          <w:rFonts w:ascii="Times New Roman" w:hAnsi="Times New Roman" w:cs="Times New Roman"/>
          <w:sz w:val="24"/>
          <w:szCs w:val="24"/>
        </w:rPr>
        <w:t xml:space="preserve">nominated </w:t>
      </w:r>
      <w:r w:rsidRPr="007423FD">
        <w:rPr>
          <w:rFonts w:ascii="Times New Roman" w:hAnsi="Times New Roman" w:cs="Times New Roman"/>
          <w:sz w:val="24"/>
          <w:szCs w:val="24"/>
        </w:rPr>
        <w:t xml:space="preserve">by the A.S. President with consultation from the A.S. Director of External Affairs and </w:t>
      </w:r>
      <w:r w:rsidR="00B706F8" w:rsidRPr="007423FD">
        <w:rPr>
          <w:rFonts w:ascii="Times New Roman" w:hAnsi="Times New Roman" w:cs="Times New Roman"/>
          <w:sz w:val="24"/>
          <w:szCs w:val="24"/>
        </w:rPr>
        <w:t xml:space="preserve"> appointed</w:t>
      </w:r>
      <w:r w:rsidRPr="007423FD">
        <w:rPr>
          <w:rFonts w:ascii="Times New Roman" w:hAnsi="Times New Roman" w:cs="Times New Roman"/>
          <w:sz w:val="24"/>
          <w:szCs w:val="24"/>
        </w:rPr>
        <w:t xml:space="preserve"> by the A.S. Board of Directors. They shall serve from the time of appointment until the expiration of the current Board of Directors. </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 xml:space="preserve">All other committee officers (Voter Registration Captain, Local, State, and Federal Campaign Manager) shall be appointed by Lobby Corps at the first or most appropriate successive meeting. </w:t>
      </w:r>
    </w:p>
    <w:p w:rsidR="004373EA" w:rsidRPr="007423FD" w:rsidRDefault="004373EA" w:rsidP="00D15B1F">
      <w:pPr>
        <w:numPr>
          <w:ilvl w:val="0"/>
          <w:numId w:val="61"/>
        </w:numPr>
        <w:spacing w:after="0"/>
        <w:ind w:hanging="630"/>
        <w:rPr>
          <w:rFonts w:ascii="Times New Roman" w:hAnsi="Times New Roman" w:cs="Times New Roman"/>
          <w:sz w:val="24"/>
          <w:szCs w:val="24"/>
        </w:rPr>
      </w:pPr>
      <w:r w:rsidRPr="007423FD">
        <w:rPr>
          <w:rFonts w:ascii="Times New Roman" w:hAnsi="Times New Roman" w:cs="Times New Roman"/>
          <w:sz w:val="24"/>
          <w:szCs w:val="24"/>
        </w:rPr>
        <w:t>Duties of Committee Officers and Members</w:t>
      </w:r>
    </w:p>
    <w:p w:rsidR="004373EA" w:rsidRPr="007423FD" w:rsidRDefault="004373EA" w:rsidP="00D15B1F">
      <w:pPr>
        <w:numPr>
          <w:ilvl w:val="1"/>
          <w:numId w:val="61"/>
        </w:numPr>
        <w:spacing w:after="0"/>
        <w:ind w:left="1800"/>
        <w:rPr>
          <w:rFonts w:ascii="Times New Roman" w:hAnsi="Times New Roman" w:cs="Times New Roman"/>
          <w:sz w:val="24"/>
          <w:szCs w:val="24"/>
        </w:rPr>
      </w:pPr>
      <w:r w:rsidRPr="007423FD">
        <w:rPr>
          <w:rFonts w:ascii="Times New Roman" w:hAnsi="Times New Roman" w:cs="Times New Roman"/>
          <w:sz w:val="24"/>
          <w:szCs w:val="24"/>
        </w:rPr>
        <w:t>The Chairperson shall be the A.S. Director of External Affairs.  The duties of the Chairperson are :</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Preside at all meetings of the Lobby Corps and provide an agenda in accordance with the Gloria Romero Act and the A.S. Bylaws.</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Report on the activities of the Lobby Corps to the A.S. Board of Directors at least monthly.</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Research and bringing legislation to the Lobby Corps which   would be consistent with the purpose of the committee.</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Fulfill the role of the CSSA Representative</w:t>
      </w:r>
    </w:p>
    <w:p w:rsidR="004373EA" w:rsidRPr="007423FD" w:rsidRDefault="00B536A8" w:rsidP="00B536A8">
      <w:pPr>
        <w:tabs>
          <w:tab w:val="left" w:pos="2430"/>
        </w:tabs>
        <w:spacing w:after="0"/>
        <w:ind w:left="2430" w:hanging="270"/>
        <w:rPr>
          <w:rFonts w:ascii="Times New Roman" w:hAnsi="Times New Roman" w:cs="Times New Roman"/>
          <w:sz w:val="24"/>
          <w:szCs w:val="24"/>
        </w:rPr>
      </w:pPr>
      <w:r>
        <w:rPr>
          <w:rFonts w:ascii="Times New Roman" w:hAnsi="Times New Roman" w:cs="Times New Roman"/>
          <w:sz w:val="24"/>
          <w:szCs w:val="24"/>
        </w:rPr>
        <w:t xml:space="preserve">  </w:t>
      </w:r>
      <w:r w:rsidR="003C1DD3" w:rsidRPr="007423FD">
        <w:rPr>
          <w:rFonts w:ascii="Times New Roman" w:hAnsi="Times New Roman" w:cs="Times New Roman"/>
          <w:sz w:val="24"/>
          <w:szCs w:val="24"/>
        </w:rPr>
        <w:t xml:space="preserve">i. </w:t>
      </w:r>
      <w:r w:rsidR="004373EA" w:rsidRPr="007423FD">
        <w:rPr>
          <w:rFonts w:ascii="Times New Roman" w:hAnsi="Times New Roman" w:cs="Times New Roman"/>
          <w:sz w:val="24"/>
          <w:szCs w:val="24"/>
        </w:rPr>
        <w:t>Attend each meeting of California State Student Association (CSSA)</w:t>
      </w:r>
    </w:p>
    <w:p w:rsidR="004373EA" w:rsidRPr="007423FD" w:rsidRDefault="00B536A8" w:rsidP="003128F3">
      <w:pPr>
        <w:spacing w:after="0"/>
        <w:ind w:left="2430" w:hanging="270"/>
        <w:rPr>
          <w:rFonts w:ascii="Times New Roman" w:hAnsi="Times New Roman" w:cs="Times New Roman"/>
          <w:sz w:val="24"/>
          <w:szCs w:val="24"/>
        </w:rPr>
      </w:pPr>
      <w:r>
        <w:rPr>
          <w:rFonts w:ascii="Times New Roman" w:hAnsi="Times New Roman" w:cs="Times New Roman"/>
          <w:sz w:val="24"/>
          <w:szCs w:val="24"/>
        </w:rPr>
        <w:t xml:space="preserve"> </w:t>
      </w:r>
      <w:r w:rsidR="003C1DD3" w:rsidRPr="007423FD">
        <w:rPr>
          <w:rFonts w:ascii="Times New Roman" w:hAnsi="Times New Roman" w:cs="Times New Roman"/>
          <w:sz w:val="24"/>
          <w:szCs w:val="24"/>
        </w:rPr>
        <w:t>ii.</w:t>
      </w:r>
      <w:r w:rsidR="003C1DD3" w:rsidRPr="007423FD">
        <w:rPr>
          <w:rFonts w:ascii="Times New Roman" w:hAnsi="Times New Roman" w:cs="Times New Roman"/>
          <w:sz w:val="24"/>
          <w:szCs w:val="24"/>
        </w:rPr>
        <w:tab/>
      </w:r>
      <w:r w:rsidR="008A3B4A" w:rsidRPr="007423FD">
        <w:rPr>
          <w:rFonts w:ascii="Times New Roman" w:hAnsi="Times New Roman" w:cs="Times New Roman"/>
          <w:sz w:val="24"/>
          <w:szCs w:val="24"/>
        </w:rPr>
        <w:t>Actively</w:t>
      </w:r>
      <w:r w:rsidR="004373EA" w:rsidRPr="007423FD">
        <w:rPr>
          <w:rFonts w:ascii="Times New Roman" w:hAnsi="Times New Roman" w:cs="Times New Roman"/>
          <w:sz w:val="24"/>
          <w:szCs w:val="24"/>
        </w:rPr>
        <w:t xml:space="preserve"> participate in CSSA meetings and business/activities by hold</w:t>
      </w:r>
      <w:r w:rsidR="00283009" w:rsidRPr="007423FD">
        <w:rPr>
          <w:rFonts w:ascii="Times New Roman" w:hAnsi="Times New Roman" w:cs="Times New Roman"/>
          <w:sz w:val="24"/>
          <w:szCs w:val="24"/>
        </w:rPr>
        <w:t>ing</w:t>
      </w:r>
      <w:r w:rsidR="004373EA" w:rsidRPr="007423FD">
        <w:rPr>
          <w:rFonts w:ascii="Times New Roman" w:hAnsi="Times New Roman" w:cs="Times New Roman"/>
          <w:sz w:val="24"/>
          <w:szCs w:val="24"/>
        </w:rPr>
        <w:t xml:space="preserve"> leadership positions and promoting CSSA events.</w:t>
      </w:r>
    </w:p>
    <w:p w:rsidR="004373EA" w:rsidRPr="007423FD" w:rsidRDefault="003C1DD3" w:rsidP="003128F3">
      <w:pPr>
        <w:spacing w:after="0"/>
        <w:ind w:left="2430" w:hanging="270"/>
        <w:rPr>
          <w:rFonts w:ascii="Times New Roman" w:hAnsi="Times New Roman" w:cs="Times New Roman"/>
          <w:sz w:val="24"/>
          <w:szCs w:val="24"/>
        </w:rPr>
      </w:pPr>
      <w:r w:rsidRPr="007423FD">
        <w:rPr>
          <w:rFonts w:ascii="Times New Roman" w:hAnsi="Times New Roman" w:cs="Times New Roman"/>
          <w:sz w:val="24"/>
          <w:szCs w:val="24"/>
        </w:rPr>
        <w:t xml:space="preserve">iii. </w:t>
      </w:r>
      <w:r w:rsidR="004373EA" w:rsidRPr="007423FD">
        <w:rPr>
          <w:rFonts w:ascii="Times New Roman" w:hAnsi="Times New Roman" w:cs="Times New Roman"/>
          <w:sz w:val="24"/>
          <w:szCs w:val="24"/>
        </w:rPr>
        <w:t>Provide a report on the actions taken at CSSA meeting to the A.S Board.</w:t>
      </w:r>
    </w:p>
    <w:p w:rsidR="004373EA" w:rsidRPr="007423FD" w:rsidRDefault="004373EA" w:rsidP="00D15B1F">
      <w:pPr>
        <w:numPr>
          <w:ilvl w:val="2"/>
          <w:numId w:val="61"/>
        </w:numPr>
        <w:tabs>
          <w:tab w:val="left" w:pos="2430"/>
        </w:tabs>
        <w:spacing w:after="0"/>
        <w:ind w:left="2610" w:hanging="630"/>
        <w:rPr>
          <w:rFonts w:ascii="Times New Roman" w:hAnsi="Times New Roman" w:cs="Times New Roman"/>
          <w:sz w:val="24"/>
          <w:szCs w:val="24"/>
        </w:rPr>
      </w:pPr>
      <w:r w:rsidRPr="007423FD">
        <w:rPr>
          <w:rFonts w:ascii="Times New Roman" w:hAnsi="Times New Roman" w:cs="Times New Roman"/>
          <w:sz w:val="24"/>
          <w:szCs w:val="24"/>
        </w:rPr>
        <w:t>Perform other duties as necessary.</w:t>
      </w:r>
    </w:p>
    <w:p w:rsidR="004373EA" w:rsidRPr="007423FD" w:rsidRDefault="004373EA" w:rsidP="00D15B1F">
      <w:pPr>
        <w:numPr>
          <w:ilvl w:val="1"/>
          <w:numId w:val="61"/>
        </w:numPr>
        <w:spacing w:after="0"/>
        <w:ind w:left="1800"/>
        <w:rPr>
          <w:rFonts w:ascii="Times New Roman" w:hAnsi="Times New Roman" w:cs="Times New Roman"/>
          <w:sz w:val="24"/>
          <w:szCs w:val="24"/>
        </w:rPr>
      </w:pPr>
      <w:r w:rsidRPr="007423FD">
        <w:rPr>
          <w:rFonts w:ascii="Times New Roman" w:hAnsi="Times New Roman" w:cs="Times New Roman"/>
          <w:sz w:val="24"/>
          <w:szCs w:val="24"/>
        </w:rPr>
        <w:t>The Vice-Chairperson shall be the Director of Student Fee Affairs.  The duties of the Vice-Chairperson are:</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lastRenderedPageBreak/>
        <w:t>Assume the duties of the Chairperson in the absence of the Chairperson.</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Assist the Chairperson in carrying out his/her duties.</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Maintain accurate meeting minutes</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Forward information discussed in meetings to committee members who were absent.</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 xml:space="preserve">Perform other duties as necessary. </w:t>
      </w:r>
    </w:p>
    <w:p w:rsidR="004373EA" w:rsidRPr="007423FD" w:rsidRDefault="004373EA" w:rsidP="00D15B1F">
      <w:pPr>
        <w:numPr>
          <w:ilvl w:val="1"/>
          <w:numId w:val="61"/>
        </w:numPr>
        <w:spacing w:after="0"/>
        <w:ind w:left="1800"/>
        <w:rPr>
          <w:rFonts w:ascii="Times New Roman" w:hAnsi="Times New Roman" w:cs="Times New Roman"/>
          <w:sz w:val="24"/>
          <w:szCs w:val="24"/>
        </w:rPr>
      </w:pPr>
      <w:r w:rsidRPr="007423FD">
        <w:rPr>
          <w:rFonts w:ascii="Times New Roman" w:hAnsi="Times New Roman" w:cs="Times New Roman"/>
          <w:sz w:val="24"/>
          <w:szCs w:val="24"/>
        </w:rPr>
        <w:t>The duties of the Voter Registration Captain are:</w:t>
      </w:r>
    </w:p>
    <w:p w:rsidR="004373EA" w:rsidRPr="007423FD" w:rsidRDefault="004373EA" w:rsidP="00D15B1F">
      <w:pPr>
        <w:numPr>
          <w:ilvl w:val="2"/>
          <w:numId w:val="61"/>
        </w:numPr>
        <w:tabs>
          <w:tab w:val="left" w:pos="3510"/>
        </w:tabs>
        <w:spacing w:after="0"/>
        <w:ind w:left="2160"/>
        <w:rPr>
          <w:rFonts w:ascii="Times New Roman" w:hAnsi="Times New Roman" w:cs="Times New Roman"/>
          <w:sz w:val="24"/>
          <w:szCs w:val="24"/>
        </w:rPr>
      </w:pPr>
      <w:r w:rsidRPr="007423FD">
        <w:rPr>
          <w:rFonts w:ascii="Times New Roman" w:hAnsi="Times New Roman" w:cs="Times New Roman"/>
          <w:sz w:val="24"/>
          <w:szCs w:val="24"/>
        </w:rPr>
        <w:t>Attend each meeting of the Lobby Corps.</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Coordinate voter- registration drives on campus and in the campus community.</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Assist in the other programming and education efforts of the Lobby Corps.</w:t>
      </w:r>
    </w:p>
    <w:p w:rsidR="004373EA" w:rsidRPr="007423FD" w:rsidRDefault="004373EA" w:rsidP="00D15B1F">
      <w:pPr>
        <w:numPr>
          <w:ilvl w:val="1"/>
          <w:numId w:val="61"/>
        </w:numPr>
        <w:spacing w:after="0"/>
        <w:ind w:left="1800"/>
        <w:rPr>
          <w:rFonts w:ascii="Times New Roman" w:hAnsi="Times New Roman" w:cs="Times New Roman"/>
          <w:sz w:val="24"/>
          <w:szCs w:val="24"/>
        </w:rPr>
      </w:pPr>
      <w:r w:rsidRPr="007423FD">
        <w:rPr>
          <w:rFonts w:ascii="Times New Roman" w:hAnsi="Times New Roman" w:cs="Times New Roman"/>
          <w:sz w:val="24"/>
          <w:szCs w:val="24"/>
        </w:rPr>
        <w:t xml:space="preserve">The duties of Lobby Corps Campaign Managers (local, state and federal) are: </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Attend each meeting of the Lobby Corps.</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 xml:space="preserve">Provide a liaison report to the Lobby Corps of actions, event, and legislation pertinent to their area, local state, or federal. </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Implement lobbying events and efforts pertinent to their area (local, state, or federal), including, but not limited to: rallies, letter-writing campaigns, speakers and legislative office visits.</w:t>
      </w:r>
    </w:p>
    <w:p w:rsidR="004373EA" w:rsidRPr="007423FD" w:rsidRDefault="004373EA" w:rsidP="00D15B1F">
      <w:pPr>
        <w:numPr>
          <w:ilvl w:val="1"/>
          <w:numId w:val="61"/>
        </w:numPr>
        <w:spacing w:after="0"/>
        <w:ind w:left="1800"/>
        <w:rPr>
          <w:rFonts w:ascii="Times New Roman" w:hAnsi="Times New Roman" w:cs="Times New Roman"/>
          <w:sz w:val="24"/>
          <w:szCs w:val="24"/>
        </w:rPr>
      </w:pPr>
      <w:r w:rsidRPr="007423FD">
        <w:rPr>
          <w:rFonts w:ascii="Times New Roman" w:hAnsi="Times New Roman" w:cs="Times New Roman"/>
          <w:sz w:val="24"/>
          <w:szCs w:val="24"/>
        </w:rPr>
        <w:t>Lobby Corps members shall:</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Attend each meeting of the Lobby Corps.</w:t>
      </w:r>
    </w:p>
    <w:p w:rsidR="004373EA" w:rsidRPr="007423FD" w:rsidRDefault="008A3B4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Discuss</w:t>
      </w:r>
      <w:r w:rsidR="004373EA" w:rsidRPr="007423FD">
        <w:rPr>
          <w:rFonts w:ascii="Times New Roman" w:hAnsi="Times New Roman" w:cs="Times New Roman"/>
          <w:sz w:val="24"/>
          <w:szCs w:val="24"/>
        </w:rPr>
        <w:t xml:space="preserve"> debate, propose, and promote legislative issues that affect students at San José State University.</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Organize and participate in legislative/lobbying events approved    by the Lobby Corps.</w:t>
      </w:r>
    </w:p>
    <w:p w:rsidR="004373EA" w:rsidRPr="007423FD" w:rsidRDefault="004373EA" w:rsidP="00D15B1F">
      <w:pPr>
        <w:numPr>
          <w:ilvl w:val="2"/>
          <w:numId w:val="61"/>
        </w:numPr>
        <w:spacing w:after="0"/>
        <w:ind w:left="2160"/>
        <w:rPr>
          <w:rFonts w:ascii="Times New Roman" w:hAnsi="Times New Roman" w:cs="Times New Roman"/>
          <w:sz w:val="24"/>
          <w:szCs w:val="24"/>
        </w:rPr>
      </w:pPr>
      <w:r w:rsidRPr="007423FD">
        <w:rPr>
          <w:rFonts w:ascii="Times New Roman" w:hAnsi="Times New Roman" w:cs="Times New Roman"/>
          <w:sz w:val="24"/>
          <w:szCs w:val="24"/>
        </w:rPr>
        <w:t>Perform all other duties necessary to fulfill the purpose of the Lobby Corps as outlined in this Section, A, a.</w:t>
      </w:r>
    </w:p>
    <w:p w:rsidR="00A41F73" w:rsidRPr="007423FD" w:rsidRDefault="00A41F73" w:rsidP="00D15B1F">
      <w:pPr>
        <w:spacing w:after="0"/>
        <w:rPr>
          <w:rFonts w:ascii="Times New Roman" w:hAnsi="Times New Roman" w:cs="Times New Roman"/>
          <w:sz w:val="24"/>
          <w:szCs w:val="24"/>
        </w:rPr>
      </w:pPr>
    </w:p>
    <w:p w:rsidR="004373EA" w:rsidRPr="007423FD" w:rsidRDefault="004373EA" w:rsidP="00D15B1F">
      <w:pPr>
        <w:numPr>
          <w:ilvl w:val="0"/>
          <w:numId w:val="61"/>
        </w:numPr>
        <w:spacing w:after="0"/>
        <w:ind w:hanging="630"/>
        <w:rPr>
          <w:rFonts w:ascii="Times New Roman" w:hAnsi="Times New Roman" w:cs="Times New Roman"/>
          <w:sz w:val="24"/>
          <w:szCs w:val="24"/>
        </w:rPr>
      </w:pPr>
      <w:r w:rsidRPr="007423FD">
        <w:rPr>
          <w:rFonts w:ascii="Times New Roman" w:hAnsi="Times New Roman" w:cs="Times New Roman"/>
          <w:sz w:val="24"/>
          <w:szCs w:val="24"/>
        </w:rPr>
        <w:t>Committee Operations</w:t>
      </w:r>
    </w:p>
    <w:p w:rsidR="004373EA" w:rsidRPr="007423FD" w:rsidRDefault="004373EA" w:rsidP="00D15B1F">
      <w:pPr>
        <w:numPr>
          <w:ilvl w:val="1"/>
          <w:numId w:val="61"/>
        </w:numPr>
        <w:spacing w:after="0"/>
        <w:ind w:left="1800"/>
        <w:rPr>
          <w:rFonts w:ascii="Times New Roman" w:hAnsi="Times New Roman" w:cs="Times New Roman"/>
          <w:sz w:val="24"/>
          <w:szCs w:val="24"/>
        </w:rPr>
      </w:pPr>
      <w:r w:rsidRPr="007423FD">
        <w:rPr>
          <w:rFonts w:ascii="Times New Roman" w:hAnsi="Times New Roman" w:cs="Times New Roman"/>
          <w:sz w:val="24"/>
          <w:szCs w:val="24"/>
        </w:rPr>
        <w:t>Lobby Corps shall meet on a bi-monthly basis on the first and third Wednesday of each month during the academic year, or as deemed necessary by the Lobby Corps.</w:t>
      </w:r>
    </w:p>
    <w:p w:rsidR="004373EA" w:rsidRPr="007423FD" w:rsidRDefault="004373EA" w:rsidP="00D15B1F">
      <w:pPr>
        <w:numPr>
          <w:ilvl w:val="1"/>
          <w:numId w:val="61"/>
        </w:numPr>
        <w:spacing w:after="0"/>
        <w:ind w:left="1800"/>
        <w:rPr>
          <w:rFonts w:ascii="Times New Roman" w:hAnsi="Times New Roman" w:cs="Times New Roman"/>
          <w:sz w:val="24"/>
          <w:szCs w:val="24"/>
        </w:rPr>
      </w:pPr>
      <w:r w:rsidRPr="007423FD">
        <w:rPr>
          <w:rFonts w:ascii="Times New Roman" w:hAnsi="Times New Roman" w:cs="Times New Roman"/>
          <w:sz w:val="24"/>
          <w:szCs w:val="24"/>
        </w:rPr>
        <w:t xml:space="preserve">All matters shall be decided by a majority vote of those present and voting. </w:t>
      </w:r>
    </w:p>
    <w:p w:rsidR="00A41F73" w:rsidRPr="007423FD" w:rsidRDefault="00A41F73" w:rsidP="00D15B1F">
      <w:pPr>
        <w:spacing w:after="0"/>
        <w:rPr>
          <w:rFonts w:ascii="Times New Roman" w:hAnsi="Times New Roman" w:cs="Times New Roman"/>
          <w:sz w:val="24"/>
          <w:szCs w:val="24"/>
        </w:rPr>
      </w:pPr>
    </w:p>
    <w:p w:rsidR="00284A43" w:rsidRPr="007423FD" w:rsidRDefault="00284A43" w:rsidP="00D15B1F">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Operations Committee</w:t>
      </w:r>
    </w:p>
    <w:p w:rsidR="00284A43" w:rsidRPr="007423FD" w:rsidRDefault="008B304D" w:rsidP="00D15B1F">
      <w:pPr>
        <w:spacing w:after="0"/>
        <w:ind w:left="1440" w:hanging="630"/>
        <w:rPr>
          <w:rFonts w:ascii="Times New Roman" w:hAnsi="Times New Roman" w:cs="Times New Roman"/>
          <w:sz w:val="24"/>
          <w:szCs w:val="24"/>
        </w:rPr>
      </w:pPr>
      <w:r w:rsidRPr="007423FD">
        <w:rPr>
          <w:rFonts w:ascii="Times New Roman" w:hAnsi="Times New Roman" w:cs="Times New Roman"/>
          <w:sz w:val="24"/>
          <w:szCs w:val="24"/>
        </w:rPr>
        <w:t>A</w:t>
      </w:r>
      <w:r w:rsidR="00284A43" w:rsidRPr="007423FD">
        <w:rPr>
          <w:rFonts w:ascii="Times New Roman" w:hAnsi="Times New Roman" w:cs="Times New Roman"/>
          <w:sz w:val="24"/>
          <w:szCs w:val="24"/>
        </w:rPr>
        <w:t>.</w:t>
      </w:r>
      <w:r w:rsidR="00284A43" w:rsidRPr="007423FD">
        <w:rPr>
          <w:rFonts w:ascii="Times New Roman" w:hAnsi="Times New Roman" w:cs="Times New Roman"/>
          <w:sz w:val="24"/>
          <w:szCs w:val="24"/>
        </w:rPr>
        <w:tab/>
      </w:r>
      <w:r w:rsidRPr="007423FD">
        <w:rPr>
          <w:rFonts w:ascii="Times New Roman" w:hAnsi="Times New Roman" w:cs="Times New Roman"/>
          <w:sz w:val="24"/>
          <w:szCs w:val="24"/>
        </w:rPr>
        <w:t>Purpose &amp; Duties</w:t>
      </w:r>
    </w:p>
    <w:p w:rsidR="00284A43" w:rsidRPr="007423FD" w:rsidRDefault="00503726" w:rsidP="003128F3">
      <w:pPr>
        <w:spacing w:after="0"/>
        <w:ind w:left="1800" w:hanging="360"/>
        <w:rPr>
          <w:rFonts w:ascii="Times New Roman" w:hAnsi="Times New Roman" w:cs="Times New Roman"/>
          <w:sz w:val="24"/>
          <w:szCs w:val="24"/>
        </w:rPr>
      </w:pPr>
      <w:r w:rsidRPr="007423FD">
        <w:rPr>
          <w:rFonts w:ascii="Times New Roman" w:hAnsi="Times New Roman" w:cs="Times New Roman"/>
          <w:sz w:val="24"/>
          <w:szCs w:val="24"/>
        </w:rPr>
        <w:lastRenderedPageBreak/>
        <w:t>1.</w:t>
      </w:r>
      <w:r w:rsidR="008B304D" w:rsidRPr="007423FD">
        <w:rPr>
          <w:rFonts w:ascii="Times New Roman" w:hAnsi="Times New Roman" w:cs="Times New Roman"/>
          <w:sz w:val="24"/>
          <w:szCs w:val="24"/>
        </w:rPr>
        <w:tab/>
      </w:r>
      <w:r w:rsidR="00284A43" w:rsidRPr="007423FD">
        <w:rPr>
          <w:rFonts w:ascii="Times New Roman" w:hAnsi="Times New Roman" w:cs="Times New Roman"/>
          <w:sz w:val="24"/>
          <w:szCs w:val="24"/>
        </w:rPr>
        <w:t xml:space="preserve">The purpose of the A.S. Operations Committee is to assess A.S. programs and services, along with the A.S. strategic plan, as an evaluation of the organization’s needs and effectiveness. </w:t>
      </w:r>
    </w:p>
    <w:p w:rsidR="00284A43" w:rsidRPr="007423FD" w:rsidRDefault="00503726" w:rsidP="00D15B1F">
      <w:pPr>
        <w:spacing w:after="0"/>
        <w:ind w:firstLine="1440"/>
        <w:rPr>
          <w:rFonts w:ascii="Times New Roman" w:hAnsi="Times New Roman" w:cs="Times New Roman"/>
          <w:sz w:val="24"/>
          <w:szCs w:val="24"/>
        </w:rPr>
      </w:pPr>
      <w:r w:rsidRPr="007423FD">
        <w:rPr>
          <w:rFonts w:ascii="Times New Roman" w:hAnsi="Times New Roman" w:cs="Times New Roman"/>
          <w:sz w:val="24"/>
          <w:szCs w:val="24"/>
        </w:rPr>
        <w:t>2</w:t>
      </w:r>
      <w:r w:rsidR="008B304D" w:rsidRPr="007423FD">
        <w:rPr>
          <w:rFonts w:ascii="Times New Roman" w:hAnsi="Times New Roman" w:cs="Times New Roman"/>
          <w:sz w:val="24"/>
          <w:szCs w:val="24"/>
        </w:rPr>
        <w:t>.</w:t>
      </w:r>
      <w:r w:rsidR="00B16ED3" w:rsidRPr="007423FD">
        <w:rPr>
          <w:rFonts w:ascii="Times New Roman" w:hAnsi="Times New Roman" w:cs="Times New Roman"/>
          <w:sz w:val="24"/>
          <w:szCs w:val="24"/>
        </w:rPr>
        <w:t xml:space="preserve">   </w:t>
      </w:r>
      <w:r w:rsidR="00284A43" w:rsidRPr="007423FD">
        <w:rPr>
          <w:rFonts w:ascii="Times New Roman" w:hAnsi="Times New Roman" w:cs="Times New Roman"/>
          <w:sz w:val="24"/>
          <w:szCs w:val="24"/>
        </w:rPr>
        <w:t>The duties of the A.S. Operations Committee:</w:t>
      </w:r>
    </w:p>
    <w:p w:rsidR="00284A43" w:rsidRPr="007423FD" w:rsidRDefault="00503726" w:rsidP="00D15B1F">
      <w:pPr>
        <w:spacing w:after="0"/>
        <w:ind w:left="2250" w:hanging="450"/>
        <w:rPr>
          <w:rFonts w:ascii="Times New Roman" w:hAnsi="Times New Roman" w:cs="Times New Roman"/>
          <w:sz w:val="24"/>
          <w:szCs w:val="24"/>
        </w:rPr>
      </w:pPr>
      <w:r w:rsidRPr="007423FD">
        <w:rPr>
          <w:rFonts w:ascii="Times New Roman" w:hAnsi="Times New Roman" w:cs="Times New Roman"/>
          <w:sz w:val="24"/>
          <w:szCs w:val="24"/>
        </w:rPr>
        <w:t>a</w:t>
      </w:r>
      <w:r w:rsidR="008B304D" w:rsidRPr="007423FD">
        <w:rPr>
          <w:rFonts w:ascii="Times New Roman" w:hAnsi="Times New Roman" w:cs="Times New Roman"/>
          <w:sz w:val="24"/>
          <w:szCs w:val="24"/>
        </w:rPr>
        <w:t>.</w:t>
      </w:r>
      <w:r w:rsidR="008B304D" w:rsidRPr="007423FD">
        <w:rPr>
          <w:rFonts w:ascii="Times New Roman" w:hAnsi="Times New Roman" w:cs="Times New Roman"/>
          <w:sz w:val="24"/>
          <w:szCs w:val="24"/>
        </w:rPr>
        <w:tab/>
      </w:r>
      <w:r w:rsidR="00284A43" w:rsidRPr="007423FD">
        <w:rPr>
          <w:rFonts w:ascii="Times New Roman" w:hAnsi="Times New Roman" w:cs="Times New Roman"/>
          <w:sz w:val="24"/>
          <w:szCs w:val="24"/>
        </w:rPr>
        <w:t>Review the strategic plan to evaluate its alignment with A.S. goals, mission statement, and projects.</w:t>
      </w:r>
    </w:p>
    <w:p w:rsidR="00284A43" w:rsidRPr="007423FD" w:rsidRDefault="00503726" w:rsidP="00D15B1F">
      <w:pPr>
        <w:tabs>
          <w:tab w:val="left" w:pos="2790"/>
        </w:tabs>
        <w:spacing w:after="0"/>
        <w:ind w:left="2250" w:hanging="450"/>
        <w:rPr>
          <w:rFonts w:ascii="Times New Roman" w:hAnsi="Times New Roman" w:cs="Times New Roman"/>
          <w:sz w:val="24"/>
          <w:szCs w:val="24"/>
        </w:rPr>
      </w:pPr>
      <w:r w:rsidRPr="007423FD">
        <w:rPr>
          <w:rFonts w:ascii="Times New Roman" w:hAnsi="Times New Roman" w:cs="Times New Roman"/>
          <w:sz w:val="24"/>
          <w:szCs w:val="24"/>
        </w:rPr>
        <w:t>b.</w:t>
      </w:r>
      <w:r w:rsidR="00527B49" w:rsidRPr="007423FD">
        <w:rPr>
          <w:rFonts w:ascii="Times New Roman" w:hAnsi="Times New Roman" w:cs="Times New Roman"/>
          <w:sz w:val="24"/>
          <w:szCs w:val="24"/>
        </w:rPr>
        <w:tab/>
      </w:r>
      <w:r w:rsidR="00284A43" w:rsidRPr="007423FD">
        <w:rPr>
          <w:rFonts w:ascii="Times New Roman" w:hAnsi="Times New Roman" w:cs="Times New Roman"/>
          <w:sz w:val="24"/>
          <w:szCs w:val="24"/>
        </w:rPr>
        <w:t>Provide program and service recommendations for future strategic considerations of the A.S. Board of Directors</w:t>
      </w:r>
    </w:p>
    <w:p w:rsidR="00284A43" w:rsidRPr="007423FD" w:rsidRDefault="00503726" w:rsidP="00D15B1F">
      <w:pPr>
        <w:spacing w:after="0"/>
        <w:ind w:left="2250" w:hanging="450"/>
        <w:rPr>
          <w:rFonts w:ascii="Times New Roman" w:hAnsi="Times New Roman" w:cs="Times New Roman"/>
          <w:sz w:val="24"/>
          <w:szCs w:val="24"/>
        </w:rPr>
      </w:pPr>
      <w:r w:rsidRPr="007423FD">
        <w:rPr>
          <w:rFonts w:ascii="Times New Roman" w:hAnsi="Times New Roman" w:cs="Times New Roman"/>
          <w:sz w:val="24"/>
          <w:szCs w:val="24"/>
        </w:rPr>
        <w:t>c</w:t>
      </w:r>
      <w:r w:rsidR="00527B49" w:rsidRPr="007423FD">
        <w:rPr>
          <w:rFonts w:ascii="Times New Roman" w:hAnsi="Times New Roman" w:cs="Times New Roman"/>
          <w:sz w:val="24"/>
          <w:szCs w:val="24"/>
        </w:rPr>
        <w:t>.</w:t>
      </w:r>
      <w:r w:rsidR="00527B49" w:rsidRPr="007423FD">
        <w:rPr>
          <w:rFonts w:ascii="Times New Roman" w:hAnsi="Times New Roman" w:cs="Times New Roman"/>
          <w:sz w:val="24"/>
          <w:szCs w:val="24"/>
        </w:rPr>
        <w:tab/>
      </w:r>
      <w:r w:rsidR="00284A43" w:rsidRPr="007423FD">
        <w:rPr>
          <w:rFonts w:ascii="Times New Roman" w:hAnsi="Times New Roman" w:cs="Times New Roman"/>
          <w:sz w:val="24"/>
          <w:szCs w:val="24"/>
        </w:rPr>
        <w:t>Analyze, evaluate and present to the Board of Directors the results of data acquired from students, which reflect the assessment of needs and satisfaction through tools, like surveys.</w:t>
      </w:r>
    </w:p>
    <w:p w:rsidR="00284A43" w:rsidRPr="007423FD" w:rsidRDefault="00503726" w:rsidP="00D15B1F">
      <w:pPr>
        <w:spacing w:after="0"/>
        <w:ind w:left="2250" w:hanging="450"/>
        <w:rPr>
          <w:rFonts w:ascii="Times New Roman" w:hAnsi="Times New Roman" w:cs="Times New Roman"/>
          <w:sz w:val="24"/>
          <w:szCs w:val="24"/>
        </w:rPr>
      </w:pPr>
      <w:r w:rsidRPr="007423FD">
        <w:rPr>
          <w:rFonts w:ascii="Times New Roman" w:hAnsi="Times New Roman" w:cs="Times New Roman"/>
          <w:sz w:val="24"/>
          <w:szCs w:val="24"/>
        </w:rPr>
        <w:t>d</w:t>
      </w:r>
      <w:r w:rsidR="00527B49" w:rsidRPr="007423FD">
        <w:rPr>
          <w:rFonts w:ascii="Times New Roman" w:hAnsi="Times New Roman" w:cs="Times New Roman"/>
          <w:sz w:val="24"/>
          <w:szCs w:val="24"/>
        </w:rPr>
        <w:t>.</w:t>
      </w:r>
      <w:r w:rsidR="00527B49" w:rsidRPr="007423FD">
        <w:rPr>
          <w:rFonts w:ascii="Times New Roman" w:hAnsi="Times New Roman" w:cs="Times New Roman"/>
          <w:sz w:val="24"/>
          <w:szCs w:val="24"/>
        </w:rPr>
        <w:tab/>
      </w:r>
      <w:r w:rsidR="00284A43" w:rsidRPr="007423FD">
        <w:rPr>
          <w:rFonts w:ascii="Times New Roman" w:hAnsi="Times New Roman" w:cs="Times New Roman"/>
          <w:sz w:val="24"/>
          <w:szCs w:val="24"/>
        </w:rPr>
        <w:t>Conduct Annual Review of Operational Standards and Best Practices Guidelines.</w:t>
      </w:r>
    </w:p>
    <w:p w:rsidR="00284A43" w:rsidRPr="007423FD" w:rsidRDefault="00503726" w:rsidP="00D15B1F">
      <w:pPr>
        <w:spacing w:after="0"/>
        <w:ind w:left="2250" w:hanging="450"/>
        <w:rPr>
          <w:rFonts w:ascii="Times New Roman" w:hAnsi="Times New Roman" w:cs="Times New Roman"/>
          <w:sz w:val="24"/>
          <w:szCs w:val="24"/>
        </w:rPr>
      </w:pPr>
      <w:r w:rsidRPr="007423FD">
        <w:rPr>
          <w:rFonts w:ascii="Times New Roman" w:hAnsi="Times New Roman" w:cs="Times New Roman"/>
          <w:sz w:val="24"/>
          <w:szCs w:val="24"/>
        </w:rPr>
        <w:t>e</w:t>
      </w:r>
      <w:r w:rsidR="00527B49" w:rsidRPr="007423FD">
        <w:rPr>
          <w:rFonts w:ascii="Times New Roman" w:hAnsi="Times New Roman" w:cs="Times New Roman"/>
          <w:sz w:val="24"/>
          <w:szCs w:val="24"/>
        </w:rPr>
        <w:t>.</w:t>
      </w:r>
      <w:r w:rsidR="00527B49" w:rsidRPr="007423FD">
        <w:rPr>
          <w:rFonts w:ascii="Times New Roman" w:hAnsi="Times New Roman" w:cs="Times New Roman"/>
          <w:sz w:val="24"/>
          <w:szCs w:val="24"/>
        </w:rPr>
        <w:tab/>
      </w:r>
      <w:r w:rsidR="00284A43" w:rsidRPr="007423FD">
        <w:rPr>
          <w:rFonts w:ascii="Times New Roman" w:hAnsi="Times New Roman" w:cs="Times New Roman"/>
          <w:sz w:val="24"/>
          <w:szCs w:val="24"/>
        </w:rPr>
        <w:t>Review A.S. Risk Management Policies including Safety Inspections on an annual basis.</w:t>
      </w:r>
    </w:p>
    <w:p w:rsidR="00284A43" w:rsidRPr="007423FD" w:rsidRDefault="00284A43" w:rsidP="00D15B1F">
      <w:pPr>
        <w:spacing w:after="0"/>
        <w:rPr>
          <w:rFonts w:ascii="Times New Roman" w:hAnsi="Times New Roman" w:cs="Times New Roman"/>
          <w:sz w:val="24"/>
          <w:szCs w:val="24"/>
        </w:rPr>
      </w:pPr>
    </w:p>
    <w:p w:rsidR="00284A43" w:rsidRPr="007423FD" w:rsidRDefault="00527B49" w:rsidP="00D15B1F">
      <w:pPr>
        <w:spacing w:after="0"/>
        <w:ind w:firstLine="810"/>
        <w:rPr>
          <w:rFonts w:ascii="Times New Roman" w:hAnsi="Times New Roman" w:cs="Times New Roman"/>
          <w:sz w:val="24"/>
          <w:szCs w:val="24"/>
        </w:rPr>
      </w:pPr>
      <w:r w:rsidRPr="007423FD">
        <w:rPr>
          <w:rFonts w:ascii="Times New Roman" w:hAnsi="Times New Roman" w:cs="Times New Roman"/>
          <w:sz w:val="24"/>
          <w:szCs w:val="24"/>
        </w:rPr>
        <w:t>B.</w:t>
      </w:r>
      <w:r w:rsidR="00284A43" w:rsidRPr="007423FD">
        <w:rPr>
          <w:rFonts w:ascii="Times New Roman" w:hAnsi="Times New Roman" w:cs="Times New Roman"/>
          <w:sz w:val="24"/>
          <w:szCs w:val="24"/>
        </w:rPr>
        <w:tab/>
      </w:r>
      <w:r w:rsidRPr="007423FD">
        <w:rPr>
          <w:rFonts w:ascii="Times New Roman" w:hAnsi="Times New Roman" w:cs="Times New Roman"/>
          <w:sz w:val="24"/>
          <w:szCs w:val="24"/>
        </w:rPr>
        <w:t>Committee Membership</w:t>
      </w:r>
    </w:p>
    <w:p w:rsidR="00284A43" w:rsidRPr="007423FD" w:rsidRDefault="00503726" w:rsidP="003128F3">
      <w:pPr>
        <w:spacing w:after="0"/>
        <w:ind w:firstLine="1440"/>
        <w:rPr>
          <w:rFonts w:ascii="Times New Roman" w:hAnsi="Times New Roman" w:cs="Times New Roman"/>
          <w:sz w:val="24"/>
          <w:szCs w:val="24"/>
        </w:rPr>
      </w:pPr>
      <w:r w:rsidRPr="007423FD">
        <w:rPr>
          <w:rFonts w:ascii="Times New Roman" w:hAnsi="Times New Roman" w:cs="Times New Roman"/>
          <w:sz w:val="24"/>
          <w:szCs w:val="24"/>
        </w:rPr>
        <w:t>1</w:t>
      </w:r>
      <w:r w:rsidR="00F3166E" w:rsidRPr="007423FD">
        <w:rPr>
          <w:rFonts w:ascii="Times New Roman" w:hAnsi="Times New Roman" w:cs="Times New Roman"/>
          <w:sz w:val="24"/>
          <w:szCs w:val="24"/>
        </w:rPr>
        <w:t>.   The</w:t>
      </w:r>
      <w:r w:rsidR="00284A43" w:rsidRPr="007423FD">
        <w:rPr>
          <w:rFonts w:ascii="Times New Roman" w:hAnsi="Times New Roman" w:cs="Times New Roman"/>
          <w:sz w:val="24"/>
          <w:szCs w:val="24"/>
        </w:rPr>
        <w:t xml:space="preserve"> A.S. Operations Committee shall be comprised of:</w:t>
      </w:r>
    </w:p>
    <w:p w:rsidR="00284A43" w:rsidRPr="007423FD" w:rsidRDefault="00503726" w:rsidP="00D15B1F">
      <w:pPr>
        <w:spacing w:after="0"/>
        <w:ind w:left="2250" w:hanging="450"/>
        <w:rPr>
          <w:rFonts w:ascii="Times New Roman" w:hAnsi="Times New Roman" w:cs="Times New Roman"/>
          <w:sz w:val="24"/>
          <w:szCs w:val="24"/>
        </w:rPr>
      </w:pPr>
      <w:r w:rsidRPr="007423FD">
        <w:rPr>
          <w:rFonts w:ascii="Times New Roman" w:hAnsi="Times New Roman" w:cs="Times New Roman"/>
          <w:sz w:val="24"/>
          <w:szCs w:val="24"/>
        </w:rPr>
        <w:t>a</w:t>
      </w:r>
      <w:r w:rsidR="00B120AC" w:rsidRPr="007423FD">
        <w:rPr>
          <w:rFonts w:ascii="Times New Roman" w:hAnsi="Times New Roman" w:cs="Times New Roman"/>
          <w:sz w:val="24"/>
          <w:szCs w:val="24"/>
        </w:rPr>
        <w:t>.</w:t>
      </w:r>
      <w:r w:rsidR="00574524" w:rsidRPr="007423FD">
        <w:rPr>
          <w:rFonts w:ascii="Times New Roman" w:hAnsi="Times New Roman" w:cs="Times New Roman"/>
          <w:sz w:val="24"/>
          <w:szCs w:val="24"/>
        </w:rPr>
        <w:tab/>
      </w:r>
      <w:r w:rsidR="00284A43" w:rsidRPr="007423FD">
        <w:rPr>
          <w:rFonts w:ascii="Times New Roman" w:hAnsi="Times New Roman" w:cs="Times New Roman"/>
          <w:sz w:val="24"/>
          <w:szCs w:val="24"/>
        </w:rPr>
        <w:t>A.S. Director of Business Affairs (Chairperson, Non-Voting)</w:t>
      </w:r>
    </w:p>
    <w:p w:rsidR="00284A43" w:rsidRPr="007423FD" w:rsidRDefault="00503726" w:rsidP="00D15B1F">
      <w:pPr>
        <w:spacing w:after="0"/>
        <w:ind w:left="1620" w:firstLine="180"/>
        <w:rPr>
          <w:rFonts w:ascii="Times New Roman" w:hAnsi="Times New Roman" w:cs="Times New Roman"/>
          <w:sz w:val="24"/>
          <w:szCs w:val="24"/>
        </w:rPr>
      </w:pPr>
      <w:r w:rsidRPr="007423FD">
        <w:rPr>
          <w:rFonts w:ascii="Times New Roman" w:hAnsi="Times New Roman" w:cs="Times New Roman"/>
          <w:sz w:val="24"/>
          <w:szCs w:val="24"/>
        </w:rPr>
        <w:t>b</w:t>
      </w:r>
      <w:r w:rsidR="00B120AC" w:rsidRPr="007423FD">
        <w:rPr>
          <w:rFonts w:ascii="Times New Roman" w:hAnsi="Times New Roman" w:cs="Times New Roman"/>
          <w:sz w:val="24"/>
          <w:szCs w:val="24"/>
        </w:rPr>
        <w:t>.</w:t>
      </w:r>
      <w:r w:rsidR="00B703A7" w:rsidRPr="007423FD">
        <w:rPr>
          <w:rFonts w:ascii="Times New Roman" w:hAnsi="Times New Roman" w:cs="Times New Roman"/>
          <w:sz w:val="24"/>
          <w:szCs w:val="24"/>
        </w:rPr>
        <w:tab/>
      </w:r>
      <w:r w:rsidR="000666A2" w:rsidRPr="007423FD">
        <w:rPr>
          <w:rFonts w:ascii="Times New Roman" w:hAnsi="Times New Roman" w:cs="Times New Roman"/>
          <w:sz w:val="24"/>
          <w:szCs w:val="24"/>
        </w:rPr>
        <w:t xml:space="preserve"> </w:t>
      </w:r>
      <w:r w:rsidR="00284A43" w:rsidRPr="007423FD">
        <w:rPr>
          <w:rFonts w:ascii="Times New Roman" w:hAnsi="Times New Roman" w:cs="Times New Roman"/>
          <w:sz w:val="24"/>
          <w:szCs w:val="24"/>
        </w:rPr>
        <w:t>A.S. Director of Communications (Voting)</w:t>
      </w:r>
    </w:p>
    <w:p w:rsidR="00284A43" w:rsidRPr="007423FD" w:rsidRDefault="00503726" w:rsidP="00D15B1F">
      <w:pPr>
        <w:spacing w:after="0"/>
        <w:ind w:left="2250" w:hanging="450"/>
        <w:rPr>
          <w:rFonts w:ascii="Times New Roman" w:hAnsi="Times New Roman" w:cs="Times New Roman"/>
          <w:sz w:val="24"/>
          <w:szCs w:val="24"/>
        </w:rPr>
      </w:pPr>
      <w:r w:rsidRPr="007423FD">
        <w:rPr>
          <w:rFonts w:ascii="Times New Roman" w:hAnsi="Times New Roman" w:cs="Times New Roman"/>
          <w:sz w:val="24"/>
          <w:szCs w:val="24"/>
        </w:rPr>
        <w:t>c</w:t>
      </w:r>
      <w:r w:rsidR="00B703A7" w:rsidRPr="007423FD">
        <w:rPr>
          <w:rFonts w:ascii="Times New Roman" w:hAnsi="Times New Roman" w:cs="Times New Roman"/>
          <w:sz w:val="24"/>
          <w:szCs w:val="24"/>
        </w:rPr>
        <w:t>.</w:t>
      </w:r>
      <w:r w:rsidR="00B703A7" w:rsidRPr="007423FD">
        <w:rPr>
          <w:rFonts w:ascii="Times New Roman" w:hAnsi="Times New Roman" w:cs="Times New Roman"/>
          <w:sz w:val="24"/>
          <w:szCs w:val="24"/>
        </w:rPr>
        <w:tab/>
      </w:r>
      <w:r w:rsidR="00284A43" w:rsidRPr="007423FD">
        <w:rPr>
          <w:rFonts w:ascii="Times New Roman" w:hAnsi="Times New Roman" w:cs="Times New Roman"/>
          <w:sz w:val="24"/>
          <w:szCs w:val="24"/>
        </w:rPr>
        <w:t xml:space="preserve">A.S. Director of Extracurricular Affairs (Voting) </w:t>
      </w:r>
    </w:p>
    <w:p w:rsidR="00284A43" w:rsidRPr="007423FD" w:rsidRDefault="00503726" w:rsidP="00D15B1F">
      <w:pPr>
        <w:spacing w:after="0"/>
        <w:ind w:firstLine="1800"/>
        <w:rPr>
          <w:rFonts w:ascii="Times New Roman" w:hAnsi="Times New Roman" w:cs="Times New Roman"/>
          <w:sz w:val="24"/>
          <w:szCs w:val="24"/>
        </w:rPr>
      </w:pPr>
      <w:r w:rsidRPr="007423FD">
        <w:rPr>
          <w:rFonts w:ascii="Times New Roman" w:hAnsi="Times New Roman" w:cs="Times New Roman"/>
          <w:sz w:val="24"/>
          <w:szCs w:val="24"/>
        </w:rPr>
        <w:t>d</w:t>
      </w:r>
      <w:r w:rsidR="0083774E" w:rsidRPr="007423FD">
        <w:rPr>
          <w:rFonts w:ascii="Times New Roman" w:hAnsi="Times New Roman" w:cs="Times New Roman"/>
          <w:sz w:val="24"/>
          <w:szCs w:val="24"/>
        </w:rPr>
        <w:t>.</w:t>
      </w:r>
      <w:r w:rsidR="0083774E" w:rsidRPr="007423FD">
        <w:rPr>
          <w:rFonts w:ascii="Times New Roman" w:hAnsi="Times New Roman" w:cs="Times New Roman"/>
          <w:sz w:val="24"/>
          <w:szCs w:val="24"/>
        </w:rPr>
        <w:tab/>
      </w:r>
      <w:r w:rsidR="000666A2" w:rsidRPr="007423FD">
        <w:rPr>
          <w:rFonts w:ascii="Times New Roman" w:hAnsi="Times New Roman" w:cs="Times New Roman"/>
          <w:sz w:val="24"/>
          <w:szCs w:val="24"/>
        </w:rPr>
        <w:t xml:space="preserve"> </w:t>
      </w:r>
      <w:r w:rsidR="00284A43" w:rsidRPr="007423FD">
        <w:rPr>
          <w:rFonts w:ascii="Times New Roman" w:hAnsi="Times New Roman" w:cs="Times New Roman"/>
          <w:sz w:val="24"/>
          <w:szCs w:val="24"/>
        </w:rPr>
        <w:t>Director-at-Large (Voting)</w:t>
      </w:r>
    </w:p>
    <w:p w:rsidR="00284A43" w:rsidRPr="007423FD" w:rsidRDefault="00503726" w:rsidP="00D15B1F">
      <w:pPr>
        <w:spacing w:after="0"/>
        <w:ind w:left="2250" w:hanging="450"/>
        <w:rPr>
          <w:rFonts w:ascii="Times New Roman" w:hAnsi="Times New Roman" w:cs="Times New Roman"/>
          <w:sz w:val="24"/>
          <w:szCs w:val="24"/>
        </w:rPr>
      </w:pPr>
      <w:r w:rsidRPr="007423FD">
        <w:rPr>
          <w:rFonts w:ascii="Times New Roman" w:hAnsi="Times New Roman" w:cs="Times New Roman"/>
          <w:sz w:val="24"/>
          <w:szCs w:val="24"/>
        </w:rPr>
        <w:t>e</w:t>
      </w:r>
      <w:r w:rsidR="0083774E" w:rsidRPr="007423FD">
        <w:rPr>
          <w:rFonts w:ascii="Times New Roman" w:hAnsi="Times New Roman" w:cs="Times New Roman"/>
          <w:sz w:val="24"/>
          <w:szCs w:val="24"/>
        </w:rPr>
        <w:t>.</w:t>
      </w:r>
      <w:r w:rsidR="0083774E" w:rsidRPr="007423FD">
        <w:rPr>
          <w:rFonts w:ascii="Times New Roman" w:hAnsi="Times New Roman" w:cs="Times New Roman"/>
          <w:sz w:val="24"/>
          <w:szCs w:val="24"/>
        </w:rPr>
        <w:tab/>
      </w:r>
      <w:r w:rsidR="00284A43" w:rsidRPr="007423FD">
        <w:rPr>
          <w:rFonts w:ascii="Times New Roman" w:hAnsi="Times New Roman" w:cs="Times New Roman"/>
          <w:sz w:val="24"/>
          <w:szCs w:val="24"/>
        </w:rPr>
        <w:t xml:space="preserve">Director-at-Large (Voting) </w:t>
      </w:r>
    </w:p>
    <w:p w:rsidR="00284A43" w:rsidRPr="007423FD" w:rsidRDefault="00503726" w:rsidP="00D15B1F">
      <w:pPr>
        <w:spacing w:after="0"/>
        <w:ind w:left="2250" w:hanging="450"/>
        <w:rPr>
          <w:rFonts w:ascii="Times New Roman" w:hAnsi="Times New Roman" w:cs="Times New Roman"/>
          <w:sz w:val="24"/>
          <w:szCs w:val="24"/>
        </w:rPr>
      </w:pPr>
      <w:r w:rsidRPr="007423FD">
        <w:rPr>
          <w:rFonts w:ascii="Times New Roman" w:hAnsi="Times New Roman" w:cs="Times New Roman"/>
          <w:sz w:val="24"/>
          <w:szCs w:val="24"/>
        </w:rPr>
        <w:t>f</w:t>
      </w:r>
      <w:r w:rsidR="0097637B" w:rsidRPr="007423FD">
        <w:rPr>
          <w:rFonts w:ascii="Times New Roman" w:hAnsi="Times New Roman" w:cs="Times New Roman"/>
          <w:sz w:val="24"/>
          <w:szCs w:val="24"/>
        </w:rPr>
        <w:t>.</w:t>
      </w:r>
      <w:r w:rsidR="0097637B" w:rsidRPr="007423FD">
        <w:rPr>
          <w:rFonts w:ascii="Times New Roman" w:hAnsi="Times New Roman" w:cs="Times New Roman"/>
          <w:sz w:val="24"/>
          <w:szCs w:val="24"/>
        </w:rPr>
        <w:tab/>
      </w:r>
      <w:r w:rsidR="00284A43" w:rsidRPr="007423FD">
        <w:rPr>
          <w:rFonts w:ascii="Times New Roman" w:hAnsi="Times New Roman" w:cs="Times New Roman"/>
          <w:sz w:val="24"/>
          <w:szCs w:val="24"/>
        </w:rPr>
        <w:t>A.S. Executive Director or Designee (Non-Voting)</w:t>
      </w:r>
    </w:p>
    <w:p w:rsidR="00284A43" w:rsidRPr="007423FD" w:rsidRDefault="00B120AC" w:rsidP="003128F3">
      <w:pPr>
        <w:spacing w:after="0"/>
        <w:ind w:left="1800" w:hanging="360"/>
        <w:rPr>
          <w:rFonts w:ascii="Times New Roman" w:hAnsi="Times New Roman" w:cs="Times New Roman"/>
          <w:sz w:val="24"/>
          <w:szCs w:val="24"/>
        </w:rPr>
      </w:pPr>
      <w:r w:rsidRPr="007423FD">
        <w:rPr>
          <w:rFonts w:ascii="Times New Roman" w:hAnsi="Times New Roman" w:cs="Times New Roman"/>
          <w:sz w:val="24"/>
          <w:szCs w:val="24"/>
        </w:rPr>
        <w:t>2.   All</w:t>
      </w:r>
      <w:r w:rsidR="00284A43" w:rsidRPr="007423FD">
        <w:rPr>
          <w:rFonts w:ascii="Times New Roman" w:hAnsi="Times New Roman" w:cs="Times New Roman"/>
          <w:sz w:val="24"/>
          <w:szCs w:val="24"/>
        </w:rPr>
        <w:t xml:space="preserve"> committee appointments are to follow established A.S. or University procedures.</w:t>
      </w:r>
    </w:p>
    <w:p w:rsidR="00284A43" w:rsidRPr="007423FD" w:rsidRDefault="00B120AC" w:rsidP="00D15B1F">
      <w:pPr>
        <w:spacing w:after="0"/>
        <w:ind w:left="2250" w:hanging="450"/>
        <w:rPr>
          <w:rFonts w:ascii="Times New Roman" w:hAnsi="Times New Roman" w:cs="Times New Roman"/>
          <w:sz w:val="24"/>
          <w:szCs w:val="24"/>
        </w:rPr>
      </w:pPr>
      <w:r w:rsidRPr="007423FD">
        <w:rPr>
          <w:rFonts w:ascii="Times New Roman" w:hAnsi="Times New Roman" w:cs="Times New Roman"/>
          <w:sz w:val="24"/>
          <w:szCs w:val="24"/>
        </w:rPr>
        <w:t xml:space="preserve">a.     </w:t>
      </w:r>
      <w:r w:rsidR="00284A43" w:rsidRPr="007423FD">
        <w:rPr>
          <w:rFonts w:ascii="Times New Roman" w:hAnsi="Times New Roman" w:cs="Times New Roman"/>
          <w:sz w:val="24"/>
          <w:szCs w:val="24"/>
        </w:rPr>
        <w:t xml:space="preserve">A.S. directors shall be selected by the A.S. Board of Directors and shall serve during their term of office. </w:t>
      </w:r>
    </w:p>
    <w:p w:rsidR="00284A43" w:rsidRPr="007423FD" w:rsidRDefault="00284A43" w:rsidP="00D15B1F">
      <w:pPr>
        <w:spacing w:after="0"/>
        <w:ind w:left="1440"/>
        <w:rPr>
          <w:rFonts w:ascii="Times New Roman" w:hAnsi="Times New Roman" w:cs="Times New Roman"/>
          <w:sz w:val="24"/>
          <w:szCs w:val="24"/>
          <w:u w:val="single"/>
        </w:rPr>
      </w:pPr>
      <w:r w:rsidRPr="007423FD">
        <w:rPr>
          <w:rFonts w:ascii="Times New Roman" w:hAnsi="Times New Roman" w:cs="Times New Roman"/>
          <w:sz w:val="24"/>
          <w:szCs w:val="24"/>
        </w:rPr>
        <w:t>Designee Staff appointments will be determined by the Executive Director.</w:t>
      </w:r>
    </w:p>
    <w:p w:rsidR="00284A43" w:rsidRPr="007423FD" w:rsidRDefault="00B703A7" w:rsidP="00D15B1F">
      <w:pPr>
        <w:spacing w:after="0"/>
        <w:ind w:left="1440" w:hanging="630"/>
        <w:rPr>
          <w:rFonts w:ascii="Times New Roman" w:hAnsi="Times New Roman" w:cs="Times New Roman"/>
          <w:sz w:val="24"/>
          <w:szCs w:val="24"/>
        </w:rPr>
      </w:pPr>
      <w:r w:rsidRPr="007423FD">
        <w:rPr>
          <w:rFonts w:ascii="Times New Roman" w:hAnsi="Times New Roman" w:cs="Times New Roman"/>
          <w:sz w:val="24"/>
          <w:szCs w:val="24"/>
        </w:rPr>
        <w:t>C.</w:t>
      </w:r>
      <w:r w:rsidR="00284A43" w:rsidRPr="007423FD">
        <w:rPr>
          <w:rFonts w:ascii="Times New Roman" w:hAnsi="Times New Roman" w:cs="Times New Roman"/>
          <w:sz w:val="24"/>
          <w:szCs w:val="24"/>
        </w:rPr>
        <w:tab/>
      </w:r>
      <w:r w:rsidRPr="007423FD">
        <w:rPr>
          <w:rFonts w:ascii="Times New Roman" w:hAnsi="Times New Roman" w:cs="Times New Roman"/>
          <w:sz w:val="24"/>
          <w:szCs w:val="24"/>
        </w:rPr>
        <w:t>Duties of Committee Officers and Members</w:t>
      </w:r>
    </w:p>
    <w:p w:rsidR="00284A43" w:rsidRPr="007423FD" w:rsidRDefault="00252994" w:rsidP="00193EEF">
      <w:pPr>
        <w:spacing w:after="0"/>
        <w:ind w:left="1800" w:hanging="360"/>
        <w:rPr>
          <w:rFonts w:ascii="Times New Roman" w:hAnsi="Times New Roman" w:cs="Times New Roman"/>
          <w:sz w:val="24"/>
          <w:szCs w:val="24"/>
        </w:rPr>
      </w:pPr>
      <w:r w:rsidRPr="007423FD">
        <w:rPr>
          <w:rFonts w:ascii="Times New Roman" w:hAnsi="Times New Roman" w:cs="Times New Roman"/>
          <w:sz w:val="24"/>
          <w:szCs w:val="24"/>
        </w:rPr>
        <w:t>1</w:t>
      </w:r>
      <w:r w:rsidR="0097637B" w:rsidRPr="007423FD">
        <w:rPr>
          <w:rFonts w:ascii="Times New Roman" w:hAnsi="Times New Roman" w:cs="Times New Roman"/>
          <w:sz w:val="24"/>
          <w:szCs w:val="24"/>
        </w:rPr>
        <w:t>.</w:t>
      </w:r>
      <w:r w:rsidR="0097637B" w:rsidRPr="007423FD">
        <w:rPr>
          <w:rFonts w:ascii="Times New Roman" w:hAnsi="Times New Roman" w:cs="Times New Roman"/>
          <w:sz w:val="24"/>
          <w:szCs w:val="24"/>
        </w:rPr>
        <w:tab/>
      </w:r>
      <w:r w:rsidR="00284A43" w:rsidRPr="007423FD">
        <w:rPr>
          <w:rFonts w:ascii="Times New Roman" w:hAnsi="Times New Roman" w:cs="Times New Roman"/>
          <w:sz w:val="24"/>
          <w:szCs w:val="24"/>
        </w:rPr>
        <w:t xml:space="preserve">The Chairperson shall be the A.S. Director of Business Affair. The </w:t>
      </w:r>
      <w:r w:rsidR="0097637B" w:rsidRPr="007423FD">
        <w:rPr>
          <w:rFonts w:ascii="Times New Roman" w:hAnsi="Times New Roman" w:cs="Times New Roman"/>
          <w:sz w:val="24"/>
          <w:szCs w:val="24"/>
        </w:rPr>
        <w:t>duties of</w:t>
      </w:r>
      <w:r w:rsidR="00284A43" w:rsidRPr="007423FD">
        <w:rPr>
          <w:rFonts w:ascii="Times New Roman" w:hAnsi="Times New Roman" w:cs="Times New Roman"/>
          <w:sz w:val="24"/>
          <w:szCs w:val="24"/>
        </w:rPr>
        <w:t xml:space="preserve"> the Chairperson are to:</w:t>
      </w:r>
    </w:p>
    <w:p w:rsidR="00284A43" w:rsidRPr="007423FD" w:rsidRDefault="00252994" w:rsidP="00D15B1F">
      <w:pPr>
        <w:spacing w:after="0"/>
        <w:ind w:left="2250" w:hanging="450"/>
        <w:rPr>
          <w:rFonts w:ascii="Times New Roman" w:hAnsi="Times New Roman" w:cs="Times New Roman"/>
          <w:sz w:val="24"/>
          <w:szCs w:val="24"/>
        </w:rPr>
      </w:pPr>
      <w:r w:rsidRPr="007423FD">
        <w:rPr>
          <w:rFonts w:ascii="Times New Roman" w:hAnsi="Times New Roman" w:cs="Times New Roman"/>
          <w:sz w:val="24"/>
          <w:szCs w:val="24"/>
        </w:rPr>
        <w:t>a</w:t>
      </w:r>
      <w:r w:rsidR="0097637B" w:rsidRPr="007423FD">
        <w:rPr>
          <w:rFonts w:ascii="Times New Roman" w:hAnsi="Times New Roman" w:cs="Times New Roman"/>
          <w:sz w:val="24"/>
          <w:szCs w:val="24"/>
        </w:rPr>
        <w:t>.</w:t>
      </w:r>
      <w:r w:rsidR="0097637B" w:rsidRPr="007423FD">
        <w:rPr>
          <w:rFonts w:ascii="Times New Roman" w:hAnsi="Times New Roman" w:cs="Times New Roman"/>
          <w:sz w:val="24"/>
          <w:szCs w:val="24"/>
        </w:rPr>
        <w:tab/>
      </w:r>
      <w:r w:rsidR="00284A43" w:rsidRPr="007423FD">
        <w:rPr>
          <w:rFonts w:ascii="Times New Roman" w:hAnsi="Times New Roman" w:cs="Times New Roman"/>
          <w:sz w:val="24"/>
          <w:szCs w:val="24"/>
        </w:rPr>
        <w:t xml:space="preserve">Preside all meetings of the A.S. Operations Committee and provide an agenda in accordance with the Gloria Romero Act and the A.S. Bylaws. </w:t>
      </w:r>
    </w:p>
    <w:p w:rsidR="00284A43" w:rsidRPr="007423FD" w:rsidRDefault="00252994" w:rsidP="00D15B1F">
      <w:pPr>
        <w:tabs>
          <w:tab w:val="left" w:pos="810"/>
          <w:tab w:val="left" w:pos="1440"/>
        </w:tabs>
        <w:spacing w:after="0"/>
        <w:ind w:left="2250" w:hanging="450"/>
        <w:rPr>
          <w:rFonts w:ascii="Times New Roman" w:hAnsi="Times New Roman" w:cs="Times New Roman"/>
          <w:sz w:val="24"/>
          <w:szCs w:val="24"/>
        </w:rPr>
      </w:pPr>
      <w:r w:rsidRPr="007423FD">
        <w:rPr>
          <w:rFonts w:ascii="Times New Roman" w:hAnsi="Times New Roman" w:cs="Times New Roman"/>
          <w:sz w:val="24"/>
          <w:szCs w:val="24"/>
        </w:rPr>
        <w:t>b</w:t>
      </w:r>
      <w:r w:rsidR="0097637B" w:rsidRPr="007423FD">
        <w:rPr>
          <w:rFonts w:ascii="Times New Roman" w:hAnsi="Times New Roman" w:cs="Times New Roman"/>
          <w:sz w:val="24"/>
          <w:szCs w:val="24"/>
        </w:rPr>
        <w:t>.</w:t>
      </w:r>
      <w:r w:rsidR="0097637B" w:rsidRPr="007423FD">
        <w:rPr>
          <w:rFonts w:ascii="Times New Roman" w:hAnsi="Times New Roman" w:cs="Times New Roman"/>
          <w:sz w:val="24"/>
          <w:szCs w:val="24"/>
        </w:rPr>
        <w:tab/>
      </w:r>
      <w:r w:rsidR="00284A43" w:rsidRPr="007423FD">
        <w:rPr>
          <w:rFonts w:ascii="Times New Roman" w:hAnsi="Times New Roman" w:cs="Times New Roman"/>
          <w:sz w:val="24"/>
          <w:szCs w:val="24"/>
        </w:rPr>
        <w:t xml:space="preserve">Be responsible for providing written and oral reports to the A.S. Board as to the actions taken by the Committee. </w:t>
      </w:r>
    </w:p>
    <w:p w:rsidR="00284A43" w:rsidRPr="007423FD" w:rsidRDefault="00252994" w:rsidP="00D15B1F">
      <w:pPr>
        <w:tabs>
          <w:tab w:val="left" w:pos="810"/>
          <w:tab w:val="left" w:pos="1440"/>
        </w:tabs>
        <w:spacing w:after="0"/>
        <w:ind w:left="2250" w:hanging="450"/>
        <w:rPr>
          <w:rFonts w:ascii="Times New Roman" w:hAnsi="Times New Roman" w:cs="Times New Roman"/>
          <w:sz w:val="24"/>
          <w:szCs w:val="24"/>
        </w:rPr>
      </w:pPr>
      <w:r w:rsidRPr="007423FD">
        <w:rPr>
          <w:rFonts w:ascii="Times New Roman" w:hAnsi="Times New Roman" w:cs="Times New Roman"/>
          <w:sz w:val="24"/>
          <w:szCs w:val="24"/>
        </w:rPr>
        <w:t>c</w:t>
      </w:r>
      <w:r w:rsidR="00000602" w:rsidRPr="007423FD">
        <w:rPr>
          <w:rFonts w:ascii="Times New Roman" w:hAnsi="Times New Roman" w:cs="Times New Roman"/>
          <w:sz w:val="24"/>
          <w:szCs w:val="24"/>
        </w:rPr>
        <w:t>.</w:t>
      </w:r>
      <w:r w:rsidR="00000602" w:rsidRPr="007423FD">
        <w:rPr>
          <w:rFonts w:ascii="Times New Roman" w:hAnsi="Times New Roman" w:cs="Times New Roman"/>
          <w:sz w:val="24"/>
          <w:szCs w:val="24"/>
        </w:rPr>
        <w:tab/>
      </w:r>
      <w:r w:rsidR="00284A43" w:rsidRPr="007423FD">
        <w:rPr>
          <w:rFonts w:ascii="Times New Roman" w:hAnsi="Times New Roman" w:cs="Times New Roman"/>
          <w:sz w:val="24"/>
          <w:szCs w:val="24"/>
        </w:rPr>
        <w:t xml:space="preserve">The chairperson shall be a non-voting member of the meeting except to break a tie. </w:t>
      </w:r>
    </w:p>
    <w:p w:rsidR="00284A43" w:rsidRPr="007423FD" w:rsidRDefault="00252994" w:rsidP="00D15B1F">
      <w:pPr>
        <w:tabs>
          <w:tab w:val="left" w:pos="810"/>
          <w:tab w:val="left" w:pos="1440"/>
        </w:tabs>
        <w:spacing w:after="0"/>
        <w:ind w:left="2250" w:hanging="450"/>
        <w:rPr>
          <w:rFonts w:ascii="Times New Roman" w:hAnsi="Times New Roman" w:cs="Times New Roman"/>
          <w:sz w:val="24"/>
          <w:szCs w:val="24"/>
        </w:rPr>
      </w:pPr>
      <w:r w:rsidRPr="007423FD">
        <w:rPr>
          <w:rFonts w:ascii="Times New Roman" w:hAnsi="Times New Roman" w:cs="Times New Roman"/>
          <w:sz w:val="24"/>
          <w:szCs w:val="24"/>
        </w:rPr>
        <w:lastRenderedPageBreak/>
        <w:t>d</w:t>
      </w:r>
      <w:r w:rsidR="00000602" w:rsidRPr="007423FD">
        <w:rPr>
          <w:rFonts w:ascii="Times New Roman" w:hAnsi="Times New Roman" w:cs="Times New Roman"/>
          <w:sz w:val="24"/>
          <w:szCs w:val="24"/>
        </w:rPr>
        <w:t>.</w:t>
      </w:r>
      <w:r w:rsidR="00000602" w:rsidRPr="007423FD">
        <w:rPr>
          <w:rFonts w:ascii="Times New Roman" w:hAnsi="Times New Roman" w:cs="Times New Roman"/>
          <w:sz w:val="24"/>
          <w:szCs w:val="24"/>
        </w:rPr>
        <w:tab/>
      </w:r>
      <w:r w:rsidR="00284A43" w:rsidRPr="007423FD">
        <w:rPr>
          <w:rFonts w:ascii="Times New Roman" w:hAnsi="Times New Roman" w:cs="Times New Roman"/>
          <w:sz w:val="24"/>
          <w:szCs w:val="24"/>
        </w:rPr>
        <w:t>Perform other duties as necessary.</w:t>
      </w:r>
    </w:p>
    <w:p w:rsidR="00284A43" w:rsidRPr="007423FD" w:rsidRDefault="00252994" w:rsidP="00193EEF">
      <w:pPr>
        <w:spacing w:after="0"/>
        <w:ind w:left="1800" w:hanging="360"/>
        <w:rPr>
          <w:rFonts w:ascii="Times New Roman" w:hAnsi="Times New Roman" w:cs="Times New Roman"/>
          <w:sz w:val="24"/>
          <w:szCs w:val="24"/>
        </w:rPr>
      </w:pPr>
      <w:r w:rsidRPr="007423FD">
        <w:rPr>
          <w:rFonts w:ascii="Times New Roman" w:hAnsi="Times New Roman" w:cs="Times New Roman"/>
          <w:sz w:val="24"/>
          <w:szCs w:val="24"/>
        </w:rPr>
        <w:t xml:space="preserve">2. </w:t>
      </w:r>
      <w:r w:rsidRPr="007423FD">
        <w:rPr>
          <w:rFonts w:ascii="Times New Roman" w:hAnsi="Times New Roman" w:cs="Times New Roman"/>
          <w:sz w:val="24"/>
          <w:szCs w:val="24"/>
        </w:rPr>
        <w:tab/>
        <w:t>The</w:t>
      </w:r>
      <w:r w:rsidR="00284A43" w:rsidRPr="007423FD">
        <w:rPr>
          <w:rFonts w:ascii="Times New Roman" w:hAnsi="Times New Roman" w:cs="Times New Roman"/>
          <w:sz w:val="24"/>
          <w:szCs w:val="24"/>
        </w:rPr>
        <w:t xml:space="preserve"> Vice-Chairperson shall be a director-at-large by a majority vote of the voting members of the A.S. Operations Committee. The duties of the Vice-Chairperson are to:</w:t>
      </w:r>
    </w:p>
    <w:p w:rsidR="00284A43" w:rsidRPr="007423FD" w:rsidRDefault="00252994" w:rsidP="00D15B1F">
      <w:pPr>
        <w:spacing w:after="0"/>
        <w:ind w:left="2250" w:hanging="450"/>
        <w:rPr>
          <w:rFonts w:ascii="Times New Roman" w:hAnsi="Times New Roman" w:cs="Times New Roman"/>
          <w:sz w:val="24"/>
          <w:szCs w:val="24"/>
        </w:rPr>
      </w:pPr>
      <w:r w:rsidRPr="007423FD">
        <w:rPr>
          <w:rFonts w:ascii="Times New Roman" w:hAnsi="Times New Roman" w:cs="Times New Roman"/>
          <w:sz w:val="24"/>
          <w:szCs w:val="24"/>
        </w:rPr>
        <w:t>a.</w:t>
      </w:r>
      <w:r w:rsidRPr="007423FD">
        <w:rPr>
          <w:rFonts w:ascii="Times New Roman" w:hAnsi="Times New Roman" w:cs="Times New Roman"/>
          <w:sz w:val="24"/>
          <w:szCs w:val="24"/>
        </w:rPr>
        <w:tab/>
      </w:r>
      <w:r w:rsidR="00284A43" w:rsidRPr="007423FD">
        <w:rPr>
          <w:rFonts w:ascii="Times New Roman" w:hAnsi="Times New Roman" w:cs="Times New Roman"/>
          <w:sz w:val="24"/>
          <w:szCs w:val="24"/>
        </w:rPr>
        <w:t>Assume the duties of the Chairperson in the absence of the Chairperson.</w:t>
      </w:r>
    </w:p>
    <w:p w:rsidR="00284A43" w:rsidRPr="007423FD" w:rsidRDefault="00252994" w:rsidP="00D15B1F">
      <w:pPr>
        <w:spacing w:after="0"/>
        <w:ind w:left="2250" w:hanging="450"/>
        <w:rPr>
          <w:rFonts w:ascii="Times New Roman" w:hAnsi="Times New Roman" w:cs="Times New Roman"/>
          <w:sz w:val="24"/>
          <w:szCs w:val="24"/>
        </w:rPr>
      </w:pPr>
      <w:r w:rsidRPr="007423FD">
        <w:rPr>
          <w:rFonts w:ascii="Times New Roman" w:hAnsi="Times New Roman" w:cs="Times New Roman"/>
          <w:sz w:val="24"/>
          <w:szCs w:val="24"/>
        </w:rPr>
        <w:t>b.</w:t>
      </w:r>
      <w:r w:rsidRPr="007423FD">
        <w:rPr>
          <w:rFonts w:ascii="Times New Roman" w:hAnsi="Times New Roman" w:cs="Times New Roman"/>
          <w:sz w:val="24"/>
          <w:szCs w:val="24"/>
        </w:rPr>
        <w:tab/>
      </w:r>
      <w:r w:rsidR="00284A43" w:rsidRPr="007423FD">
        <w:rPr>
          <w:rFonts w:ascii="Times New Roman" w:hAnsi="Times New Roman" w:cs="Times New Roman"/>
          <w:sz w:val="24"/>
          <w:szCs w:val="24"/>
        </w:rPr>
        <w:t>Assist the Chairperson in carrying out his/her duties.</w:t>
      </w:r>
    </w:p>
    <w:p w:rsidR="00284A43" w:rsidRPr="007423FD" w:rsidRDefault="00252994" w:rsidP="00193EEF">
      <w:pPr>
        <w:spacing w:after="0"/>
        <w:ind w:left="1350" w:firstLine="450"/>
        <w:rPr>
          <w:rFonts w:ascii="Times New Roman" w:hAnsi="Times New Roman" w:cs="Times New Roman"/>
          <w:sz w:val="24"/>
          <w:szCs w:val="24"/>
        </w:rPr>
      </w:pPr>
      <w:r w:rsidRPr="007423FD">
        <w:rPr>
          <w:rFonts w:ascii="Times New Roman" w:hAnsi="Times New Roman" w:cs="Times New Roman"/>
          <w:sz w:val="24"/>
          <w:szCs w:val="24"/>
        </w:rPr>
        <w:t>c.</w:t>
      </w:r>
      <w:r w:rsidRPr="007423FD">
        <w:rPr>
          <w:rFonts w:ascii="Times New Roman" w:hAnsi="Times New Roman" w:cs="Times New Roman"/>
          <w:sz w:val="24"/>
          <w:szCs w:val="24"/>
        </w:rPr>
        <w:tab/>
      </w:r>
      <w:r w:rsidR="00154CEB" w:rsidRPr="007423FD">
        <w:rPr>
          <w:rFonts w:ascii="Times New Roman" w:hAnsi="Times New Roman" w:cs="Times New Roman"/>
          <w:sz w:val="24"/>
          <w:szCs w:val="24"/>
        </w:rPr>
        <w:t xml:space="preserve">  </w:t>
      </w:r>
      <w:r w:rsidR="00284A43" w:rsidRPr="007423FD">
        <w:rPr>
          <w:rFonts w:ascii="Times New Roman" w:hAnsi="Times New Roman" w:cs="Times New Roman"/>
          <w:sz w:val="24"/>
          <w:szCs w:val="24"/>
        </w:rPr>
        <w:t>Maintain accurate meeting minutes.</w:t>
      </w:r>
    </w:p>
    <w:p w:rsidR="00284A43" w:rsidRPr="007423FD" w:rsidRDefault="00000602" w:rsidP="00D15B1F">
      <w:pPr>
        <w:spacing w:after="0"/>
        <w:ind w:left="1440" w:hanging="630"/>
        <w:rPr>
          <w:rFonts w:ascii="Times New Roman" w:hAnsi="Times New Roman" w:cs="Times New Roman"/>
          <w:sz w:val="24"/>
          <w:szCs w:val="24"/>
        </w:rPr>
      </w:pPr>
      <w:r w:rsidRPr="007423FD">
        <w:rPr>
          <w:rFonts w:ascii="Times New Roman" w:hAnsi="Times New Roman" w:cs="Times New Roman"/>
          <w:sz w:val="24"/>
          <w:szCs w:val="24"/>
        </w:rPr>
        <w:t>D</w:t>
      </w:r>
      <w:r w:rsidR="00284A43" w:rsidRPr="007423FD">
        <w:rPr>
          <w:rFonts w:ascii="Times New Roman" w:hAnsi="Times New Roman" w:cs="Times New Roman"/>
          <w:sz w:val="24"/>
          <w:szCs w:val="24"/>
        </w:rPr>
        <w:t>.</w:t>
      </w:r>
      <w:r w:rsidR="00284A43" w:rsidRPr="007423FD">
        <w:rPr>
          <w:rFonts w:ascii="Times New Roman" w:hAnsi="Times New Roman" w:cs="Times New Roman"/>
          <w:sz w:val="24"/>
          <w:szCs w:val="24"/>
        </w:rPr>
        <w:tab/>
      </w:r>
      <w:r w:rsidRPr="007423FD">
        <w:rPr>
          <w:rFonts w:ascii="Times New Roman" w:hAnsi="Times New Roman" w:cs="Times New Roman"/>
          <w:sz w:val="24"/>
          <w:szCs w:val="24"/>
        </w:rPr>
        <w:t>Committee Operations</w:t>
      </w:r>
    </w:p>
    <w:p w:rsidR="00284A43" w:rsidRPr="007423FD" w:rsidRDefault="00252994" w:rsidP="00193EEF">
      <w:pPr>
        <w:spacing w:after="0"/>
        <w:ind w:left="1800" w:hanging="360"/>
        <w:rPr>
          <w:rFonts w:ascii="Times New Roman" w:hAnsi="Times New Roman" w:cs="Times New Roman"/>
          <w:sz w:val="24"/>
          <w:szCs w:val="24"/>
        </w:rPr>
      </w:pPr>
      <w:r w:rsidRPr="007423FD">
        <w:rPr>
          <w:rFonts w:ascii="Times New Roman" w:hAnsi="Times New Roman" w:cs="Times New Roman"/>
          <w:sz w:val="24"/>
          <w:szCs w:val="24"/>
        </w:rPr>
        <w:t>1</w:t>
      </w:r>
      <w:r w:rsidR="00000602" w:rsidRPr="007423FD">
        <w:rPr>
          <w:rFonts w:ascii="Times New Roman" w:hAnsi="Times New Roman" w:cs="Times New Roman"/>
          <w:sz w:val="24"/>
          <w:szCs w:val="24"/>
        </w:rPr>
        <w:t>.</w:t>
      </w:r>
      <w:r w:rsidR="00000602" w:rsidRPr="007423FD">
        <w:rPr>
          <w:rFonts w:ascii="Times New Roman" w:hAnsi="Times New Roman" w:cs="Times New Roman"/>
          <w:sz w:val="24"/>
          <w:szCs w:val="24"/>
        </w:rPr>
        <w:tab/>
      </w:r>
      <w:r w:rsidR="00284A43" w:rsidRPr="007423FD">
        <w:rPr>
          <w:rFonts w:ascii="Times New Roman" w:hAnsi="Times New Roman" w:cs="Times New Roman"/>
          <w:sz w:val="24"/>
          <w:szCs w:val="24"/>
        </w:rPr>
        <w:t xml:space="preserve">The A.S. </w:t>
      </w:r>
      <w:r w:rsidR="00012958">
        <w:rPr>
          <w:rFonts w:ascii="Times New Roman" w:hAnsi="Times New Roman" w:cs="Times New Roman"/>
          <w:sz w:val="24"/>
          <w:szCs w:val="24"/>
        </w:rPr>
        <w:t>Operations Committee</w:t>
      </w:r>
      <w:r w:rsidR="00284A43" w:rsidRPr="007423FD">
        <w:rPr>
          <w:rFonts w:ascii="Times New Roman" w:hAnsi="Times New Roman" w:cs="Times New Roman"/>
          <w:sz w:val="24"/>
          <w:szCs w:val="24"/>
        </w:rPr>
        <w:t xml:space="preserve"> shall meet at least once a month as determined by the committee membership.</w:t>
      </w:r>
    </w:p>
    <w:p w:rsidR="00284A43" w:rsidRPr="007423FD" w:rsidRDefault="00000602" w:rsidP="00354586">
      <w:pPr>
        <w:pStyle w:val="ListParagraph"/>
        <w:spacing w:after="0"/>
        <w:ind w:left="1800" w:hanging="360"/>
        <w:contextualSpacing/>
        <w:rPr>
          <w:rFonts w:ascii="Times New Roman" w:hAnsi="Times New Roman" w:cs="Times New Roman"/>
          <w:sz w:val="24"/>
          <w:szCs w:val="24"/>
        </w:rPr>
      </w:pPr>
      <w:r w:rsidRPr="007423FD">
        <w:rPr>
          <w:rFonts w:ascii="Times New Roman" w:hAnsi="Times New Roman" w:cs="Times New Roman"/>
          <w:sz w:val="24"/>
          <w:szCs w:val="24"/>
        </w:rPr>
        <w:tab/>
      </w:r>
    </w:p>
    <w:p w:rsidR="00284A43" w:rsidRPr="007423FD" w:rsidRDefault="00000602" w:rsidP="00D15B1F">
      <w:pPr>
        <w:spacing w:after="0"/>
        <w:ind w:left="1440" w:hanging="630"/>
        <w:rPr>
          <w:rFonts w:ascii="Times New Roman" w:hAnsi="Times New Roman" w:cs="Times New Roman"/>
          <w:sz w:val="24"/>
          <w:szCs w:val="24"/>
        </w:rPr>
      </w:pPr>
      <w:r w:rsidRPr="007423FD">
        <w:rPr>
          <w:rFonts w:ascii="Times New Roman" w:hAnsi="Times New Roman" w:cs="Times New Roman"/>
          <w:sz w:val="24"/>
          <w:szCs w:val="24"/>
        </w:rPr>
        <w:t>E</w:t>
      </w:r>
      <w:r w:rsidR="00284A43" w:rsidRPr="007423FD">
        <w:rPr>
          <w:rFonts w:ascii="Times New Roman" w:hAnsi="Times New Roman" w:cs="Times New Roman"/>
          <w:sz w:val="24"/>
          <w:szCs w:val="24"/>
        </w:rPr>
        <w:t xml:space="preserve">. </w:t>
      </w:r>
      <w:r w:rsidR="00284A43" w:rsidRPr="007423FD">
        <w:rPr>
          <w:rFonts w:ascii="Times New Roman" w:hAnsi="Times New Roman" w:cs="Times New Roman"/>
          <w:sz w:val="24"/>
          <w:szCs w:val="24"/>
        </w:rPr>
        <w:tab/>
      </w:r>
      <w:r w:rsidRPr="007423FD">
        <w:rPr>
          <w:rFonts w:ascii="Times New Roman" w:hAnsi="Times New Roman" w:cs="Times New Roman"/>
          <w:sz w:val="24"/>
          <w:szCs w:val="24"/>
        </w:rPr>
        <w:t>Effective Date</w:t>
      </w:r>
    </w:p>
    <w:p w:rsidR="00284A43" w:rsidRPr="007423FD" w:rsidRDefault="00B728A4" w:rsidP="00193EEF">
      <w:pPr>
        <w:spacing w:after="0"/>
        <w:ind w:left="1800" w:hanging="360"/>
        <w:rPr>
          <w:rFonts w:ascii="Times New Roman" w:hAnsi="Times New Roman" w:cs="Times New Roman"/>
          <w:sz w:val="24"/>
          <w:szCs w:val="24"/>
        </w:rPr>
      </w:pPr>
      <w:r w:rsidRPr="007423FD">
        <w:rPr>
          <w:rFonts w:ascii="Times New Roman" w:hAnsi="Times New Roman" w:cs="Times New Roman"/>
          <w:sz w:val="24"/>
          <w:szCs w:val="24"/>
        </w:rPr>
        <w:t>1</w:t>
      </w:r>
      <w:r w:rsidR="00000602" w:rsidRPr="007423FD">
        <w:rPr>
          <w:rFonts w:ascii="Times New Roman" w:hAnsi="Times New Roman" w:cs="Times New Roman"/>
          <w:sz w:val="24"/>
          <w:szCs w:val="24"/>
        </w:rPr>
        <w:t>.</w:t>
      </w:r>
      <w:r w:rsidR="00000602" w:rsidRPr="007423FD">
        <w:rPr>
          <w:rFonts w:ascii="Times New Roman" w:hAnsi="Times New Roman" w:cs="Times New Roman"/>
          <w:sz w:val="24"/>
          <w:szCs w:val="24"/>
        </w:rPr>
        <w:tab/>
      </w:r>
      <w:r w:rsidR="00284A43" w:rsidRPr="007423FD">
        <w:rPr>
          <w:rFonts w:ascii="Times New Roman" w:hAnsi="Times New Roman" w:cs="Times New Roman"/>
          <w:sz w:val="24"/>
          <w:szCs w:val="24"/>
        </w:rPr>
        <w:t>The Act shall become effective in the semester following final passage by the A.S. Board and upon signature of the Chairperson of the A.S. Board. This Act supersedes any previous legislation pertaining to this body and any such legislation is hereby repealed.</w:t>
      </w:r>
    </w:p>
    <w:p w:rsidR="00154CEB" w:rsidRPr="007423FD" w:rsidRDefault="00154CEB" w:rsidP="00D15B1F">
      <w:pPr>
        <w:spacing w:after="0"/>
        <w:ind w:left="2070" w:hanging="630"/>
        <w:rPr>
          <w:rFonts w:ascii="Times New Roman" w:hAnsi="Times New Roman" w:cs="Times New Roman"/>
          <w:sz w:val="24"/>
          <w:szCs w:val="24"/>
        </w:rPr>
      </w:pPr>
    </w:p>
    <w:p w:rsidR="004373EA" w:rsidRPr="007423FD" w:rsidRDefault="004373EA" w:rsidP="00D15B1F">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Personnel Committee</w:t>
      </w:r>
    </w:p>
    <w:p w:rsidR="004373EA" w:rsidRPr="007423FD" w:rsidRDefault="004373EA" w:rsidP="00D15B1F">
      <w:pPr>
        <w:numPr>
          <w:ilvl w:val="0"/>
          <w:numId w:val="62"/>
        </w:numPr>
        <w:spacing w:after="0" w:line="240" w:lineRule="auto"/>
        <w:ind w:hanging="630"/>
        <w:rPr>
          <w:rFonts w:ascii="Times New Roman" w:hAnsi="Times New Roman" w:cs="Times New Roman"/>
          <w:sz w:val="24"/>
          <w:szCs w:val="24"/>
        </w:rPr>
      </w:pPr>
      <w:r w:rsidRPr="007423FD">
        <w:rPr>
          <w:rFonts w:ascii="Times New Roman" w:hAnsi="Times New Roman" w:cs="Times New Roman"/>
          <w:sz w:val="24"/>
          <w:szCs w:val="24"/>
        </w:rPr>
        <w:t>Purpose and Duties</w:t>
      </w:r>
    </w:p>
    <w:p w:rsidR="004373EA" w:rsidRPr="007423FD" w:rsidRDefault="004373EA" w:rsidP="00D15B1F">
      <w:pPr>
        <w:numPr>
          <w:ilvl w:val="3"/>
          <w:numId w:val="11"/>
        </w:num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To serve as oversight to the operational functions of the corporation by ensuring compliant labor practices for all employees</w:t>
      </w:r>
    </w:p>
    <w:p w:rsidR="004373EA" w:rsidRPr="007423FD" w:rsidRDefault="004373EA" w:rsidP="00D15B1F">
      <w:pPr>
        <w:numPr>
          <w:ilvl w:val="3"/>
          <w:numId w:val="11"/>
        </w:num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To recommend to the A.S. Executive Director, operational improvements; employee benefits; and wage distribution strategies necessary for budget planning purposes</w:t>
      </w:r>
    </w:p>
    <w:p w:rsidR="004373EA" w:rsidRPr="007423FD" w:rsidRDefault="00B728A4" w:rsidP="00193EEF">
      <w:p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 xml:space="preserve">3. </w:t>
      </w:r>
      <w:r w:rsidRPr="007423FD">
        <w:rPr>
          <w:rFonts w:ascii="Times New Roman" w:hAnsi="Times New Roman" w:cs="Times New Roman"/>
          <w:sz w:val="24"/>
          <w:szCs w:val="24"/>
        </w:rPr>
        <w:tab/>
        <w:t>To</w:t>
      </w:r>
      <w:r w:rsidR="004373EA" w:rsidRPr="007423FD">
        <w:rPr>
          <w:rFonts w:ascii="Times New Roman" w:hAnsi="Times New Roman" w:cs="Times New Roman"/>
          <w:sz w:val="24"/>
          <w:szCs w:val="24"/>
        </w:rPr>
        <w:t xml:space="preserve"> recommend personnel policy for all at-will and contractual employees, in conjunction with the A.S. Executive Director, to the A.S. Board</w:t>
      </w:r>
    </w:p>
    <w:p w:rsidR="004373EA" w:rsidRPr="007423FD" w:rsidRDefault="00B728A4" w:rsidP="00193EEF">
      <w:p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4.</w:t>
      </w:r>
      <w:r w:rsidRPr="007423FD">
        <w:rPr>
          <w:rFonts w:ascii="Times New Roman" w:hAnsi="Times New Roman" w:cs="Times New Roman"/>
          <w:sz w:val="24"/>
          <w:szCs w:val="24"/>
        </w:rPr>
        <w:tab/>
      </w:r>
      <w:r w:rsidR="004373EA" w:rsidRPr="007423FD">
        <w:rPr>
          <w:rFonts w:ascii="Times New Roman" w:hAnsi="Times New Roman" w:cs="Times New Roman"/>
          <w:sz w:val="24"/>
          <w:szCs w:val="24"/>
        </w:rPr>
        <w:t>To adopt all rules and procedures necessary to execute all personnel affairs of Associated Students</w:t>
      </w:r>
    </w:p>
    <w:p w:rsidR="004373EA" w:rsidRPr="007423FD" w:rsidRDefault="00B728A4" w:rsidP="00193EEF">
      <w:p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5.</w:t>
      </w:r>
      <w:r w:rsidRPr="007423FD">
        <w:rPr>
          <w:rFonts w:ascii="Times New Roman" w:hAnsi="Times New Roman" w:cs="Times New Roman"/>
          <w:sz w:val="24"/>
          <w:szCs w:val="24"/>
        </w:rPr>
        <w:tab/>
      </w:r>
      <w:r w:rsidR="004373EA" w:rsidRPr="007423FD">
        <w:rPr>
          <w:rFonts w:ascii="Times New Roman" w:hAnsi="Times New Roman" w:cs="Times New Roman"/>
          <w:sz w:val="24"/>
          <w:szCs w:val="24"/>
        </w:rPr>
        <w:t>Shall provide consultation and support when called upon in a grievance matter brought to the attention of the Personnel Committee pursuant to the Personnel Manual</w:t>
      </w:r>
    </w:p>
    <w:p w:rsidR="004373EA" w:rsidRPr="007423FD" w:rsidRDefault="00B728A4" w:rsidP="00193EEF">
      <w:p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6.</w:t>
      </w:r>
      <w:r w:rsidRPr="007423FD">
        <w:rPr>
          <w:rFonts w:ascii="Times New Roman" w:hAnsi="Times New Roman" w:cs="Times New Roman"/>
          <w:sz w:val="24"/>
          <w:szCs w:val="24"/>
        </w:rPr>
        <w:tab/>
      </w:r>
      <w:r w:rsidR="004373EA" w:rsidRPr="007423FD">
        <w:rPr>
          <w:rFonts w:ascii="Times New Roman" w:hAnsi="Times New Roman" w:cs="Times New Roman"/>
          <w:sz w:val="24"/>
          <w:szCs w:val="24"/>
        </w:rPr>
        <w:t>To assist the A.S. President in analysis of periodic evaluations of the A.S. Executive Director, in accordance with the provisions of this Section and Employment Contract of the Executive Director</w:t>
      </w:r>
    </w:p>
    <w:p w:rsidR="004373EA" w:rsidRPr="007423FD" w:rsidRDefault="00B728A4" w:rsidP="00193EEF">
      <w:p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7.</w:t>
      </w:r>
      <w:r w:rsidRPr="007423FD">
        <w:rPr>
          <w:rFonts w:ascii="Times New Roman" w:hAnsi="Times New Roman" w:cs="Times New Roman"/>
          <w:sz w:val="24"/>
          <w:szCs w:val="24"/>
        </w:rPr>
        <w:tab/>
      </w:r>
      <w:r w:rsidR="004373EA" w:rsidRPr="007423FD">
        <w:rPr>
          <w:rFonts w:ascii="Times New Roman" w:hAnsi="Times New Roman" w:cs="Times New Roman"/>
          <w:sz w:val="24"/>
          <w:szCs w:val="24"/>
        </w:rPr>
        <w:t>To approve and recommend to the A.S. Board the annual performance review and renewed Employment Contract of the Executive Director</w:t>
      </w:r>
    </w:p>
    <w:p w:rsidR="004373EA" w:rsidRPr="007423FD" w:rsidRDefault="00B728A4" w:rsidP="00193EEF">
      <w:pPr>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8.</w:t>
      </w:r>
      <w:r w:rsidRPr="007423FD">
        <w:rPr>
          <w:rFonts w:ascii="Times New Roman" w:hAnsi="Times New Roman" w:cs="Times New Roman"/>
          <w:sz w:val="24"/>
          <w:szCs w:val="24"/>
        </w:rPr>
        <w:tab/>
      </w:r>
      <w:r w:rsidR="004373EA" w:rsidRPr="007423FD">
        <w:rPr>
          <w:rFonts w:ascii="Times New Roman" w:hAnsi="Times New Roman" w:cs="Times New Roman"/>
          <w:sz w:val="24"/>
          <w:szCs w:val="24"/>
        </w:rPr>
        <w:t xml:space="preserve">To establish the personnel selection processes of the Executive Director with approval of the A.S. Board of Directors (A.S. Board). For the selection of an A.S. Executive Director, the committee shall; </w:t>
      </w:r>
    </w:p>
    <w:p w:rsidR="004373EA" w:rsidRPr="007423FD" w:rsidRDefault="00B728A4" w:rsidP="00D15B1F">
      <w:pPr>
        <w:spacing w:after="0" w:line="240" w:lineRule="auto"/>
        <w:ind w:left="2250" w:hanging="450"/>
        <w:rPr>
          <w:rFonts w:ascii="Times New Roman" w:hAnsi="Times New Roman" w:cs="Times New Roman"/>
          <w:sz w:val="24"/>
          <w:szCs w:val="24"/>
        </w:rPr>
      </w:pPr>
      <w:r w:rsidRPr="007423FD">
        <w:rPr>
          <w:rFonts w:ascii="Times New Roman" w:hAnsi="Times New Roman" w:cs="Times New Roman"/>
          <w:sz w:val="24"/>
          <w:szCs w:val="24"/>
        </w:rPr>
        <w:t>a.</w:t>
      </w:r>
      <w:r w:rsidRPr="007423FD">
        <w:rPr>
          <w:rFonts w:ascii="Times New Roman" w:hAnsi="Times New Roman" w:cs="Times New Roman"/>
          <w:sz w:val="24"/>
          <w:szCs w:val="24"/>
        </w:rPr>
        <w:tab/>
      </w:r>
      <w:r w:rsidR="004373EA" w:rsidRPr="007423FD">
        <w:rPr>
          <w:rFonts w:ascii="Times New Roman" w:hAnsi="Times New Roman" w:cs="Times New Roman"/>
          <w:sz w:val="24"/>
          <w:szCs w:val="24"/>
        </w:rPr>
        <w:t>Recruit, select and recommend a final candidate for the position of A.S. Executive Director to the A.S. Board for approval</w:t>
      </w:r>
    </w:p>
    <w:p w:rsidR="004373EA" w:rsidRPr="007423FD" w:rsidRDefault="00BD2A05" w:rsidP="00D15B1F">
      <w:pPr>
        <w:spacing w:after="0" w:line="240" w:lineRule="auto"/>
        <w:ind w:left="2250" w:hanging="450"/>
        <w:rPr>
          <w:rFonts w:ascii="Times New Roman" w:hAnsi="Times New Roman" w:cs="Times New Roman"/>
          <w:sz w:val="24"/>
          <w:szCs w:val="24"/>
        </w:rPr>
      </w:pPr>
      <w:r w:rsidRPr="007423FD">
        <w:rPr>
          <w:rFonts w:ascii="Times New Roman" w:hAnsi="Times New Roman" w:cs="Times New Roman"/>
          <w:sz w:val="24"/>
          <w:szCs w:val="24"/>
        </w:rPr>
        <w:lastRenderedPageBreak/>
        <w:t>b.</w:t>
      </w:r>
      <w:r w:rsidRPr="007423FD">
        <w:rPr>
          <w:rFonts w:ascii="Times New Roman" w:hAnsi="Times New Roman" w:cs="Times New Roman"/>
          <w:sz w:val="24"/>
          <w:szCs w:val="24"/>
        </w:rPr>
        <w:tab/>
      </w:r>
      <w:r w:rsidR="004373EA" w:rsidRPr="007423FD">
        <w:rPr>
          <w:rFonts w:ascii="Times New Roman" w:hAnsi="Times New Roman" w:cs="Times New Roman"/>
          <w:sz w:val="24"/>
          <w:szCs w:val="24"/>
        </w:rPr>
        <w:t>In the event that the A.S. Board does not approve the Personnel Committee’s recommendation, it will be the duty of the Personnel Committee to bring another candidate</w:t>
      </w:r>
    </w:p>
    <w:p w:rsidR="004373EA" w:rsidRPr="007423FD" w:rsidRDefault="004373EA" w:rsidP="00D15B1F">
      <w:pPr>
        <w:numPr>
          <w:ilvl w:val="0"/>
          <w:numId w:val="62"/>
        </w:numPr>
        <w:spacing w:after="0" w:line="240" w:lineRule="auto"/>
        <w:ind w:hanging="630"/>
        <w:rPr>
          <w:rFonts w:ascii="Times New Roman" w:hAnsi="Times New Roman" w:cs="Times New Roman"/>
          <w:sz w:val="24"/>
          <w:szCs w:val="24"/>
        </w:rPr>
      </w:pPr>
      <w:r w:rsidRPr="007423FD">
        <w:rPr>
          <w:rFonts w:ascii="Times New Roman" w:hAnsi="Times New Roman" w:cs="Times New Roman"/>
          <w:sz w:val="24"/>
          <w:szCs w:val="24"/>
        </w:rPr>
        <w:t>Committee Membership</w:t>
      </w:r>
    </w:p>
    <w:p w:rsidR="004373EA" w:rsidRPr="007423FD" w:rsidRDefault="004373EA" w:rsidP="00D15B1F">
      <w:pPr>
        <w:numPr>
          <w:ilvl w:val="1"/>
          <w:numId w:val="62"/>
        </w:numPr>
        <w:spacing w:after="0" w:line="240" w:lineRule="auto"/>
        <w:ind w:left="1800"/>
        <w:rPr>
          <w:rFonts w:ascii="Times New Roman" w:eastAsia="Times New Roman" w:hAnsi="Times New Roman" w:cs="Times New Roman"/>
          <w:sz w:val="24"/>
          <w:szCs w:val="24"/>
        </w:rPr>
      </w:pPr>
      <w:r w:rsidRPr="007423FD">
        <w:rPr>
          <w:rFonts w:ascii="Times New Roman" w:hAnsi="Times New Roman" w:cs="Times New Roman"/>
          <w:sz w:val="24"/>
          <w:szCs w:val="24"/>
        </w:rPr>
        <w:t>A.S. President (Chairperson, Non-Voting)</w:t>
      </w:r>
    </w:p>
    <w:p w:rsidR="004373EA" w:rsidRPr="007423FD" w:rsidRDefault="004373EA" w:rsidP="00D15B1F">
      <w:pPr>
        <w:numPr>
          <w:ilvl w:val="1"/>
          <w:numId w:val="62"/>
        </w:numPr>
        <w:spacing w:after="0" w:line="240" w:lineRule="auto"/>
        <w:ind w:left="1800"/>
        <w:rPr>
          <w:rFonts w:ascii="Times New Roman" w:eastAsia="Times New Roman" w:hAnsi="Times New Roman" w:cs="Times New Roman"/>
          <w:sz w:val="24"/>
          <w:szCs w:val="24"/>
        </w:rPr>
      </w:pPr>
      <w:r w:rsidRPr="007423FD">
        <w:rPr>
          <w:rFonts w:ascii="Times New Roman" w:hAnsi="Times New Roman" w:cs="Times New Roman"/>
          <w:sz w:val="24"/>
          <w:szCs w:val="24"/>
        </w:rPr>
        <w:t>A.S. Vice-President (Voting)</w:t>
      </w:r>
    </w:p>
    <w:p w:rsidR="004373EA" w:rsidRPr="007423FD" w:rsidRDefault="004373EA" w:rsidP="00D15B1F">
      <w:pPr>
        <w:numPr>
          <w:ilvl w:val="1"/>
          <w:numId w:val="62"/>
        </w:numPr>
        <w:tabs>
          <w:tab w:val="left" w:pos="1800"/>
        </w:tabs>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A.S. Controller (Voting)</w:t>
      </w:r>
    </w:p>
    <w:p w:rsidR="004373EA" w:rsidRPr="007423FD" w:rsidRDefault="004373EA" w:rsidP="00D15B1F">
      <w:pPr>
        <w:numPr>
          <w:ilvl w:val="1"/>
          <w:numId w:val="62"/>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A.S. Director of Business Affairs (Voting)</w:t>
      </w:r>
    </w:p>
    <w:p w:rsidR="004373EA" w:rsidRPr="007423FD" w:rsidRDefault="004373EA" w:rsidP="00D15B1F">
      <w:pPr>
        <w:numPr>
          <w:ilvl w:val="1"/>
          <w:numId w:val="62"/>
        </w:numPr>
        <w:spacing w:after="0" w:line="240" w:lineRule="auto"/>
        <w:ind w:left="1800"/>
        <w:rPr>
          <w:rFonts w:ascii="Times New Roman" w:hAnsi="Times New Roman" w:cs="Times New Roman"/>
          <w:sz w:val="24"/>
          <w:szCs w:val="24"/>
          <w:u w:val="single"/>
        </w:rPr>
      </w:pPr>
      <w:r w:rsidRPr="007423FD">
        <w:rPr>
          <w:rFonts w:ascii="Times New Roman" w:hAnsi="Times New Roman" w:cs="Times New Roman"/>
          <w:sz w:val="24"/>
          <w:szCs w:val="24"/>
        </w:rPr>
        <w:t>University President’s Designee (Voting)</w:t>
      </w:r>
    </w:p>
    <w:p w:rsidR="004373EA" w:rsidRPr="007423FD" w:rsidRDefault="004373EA" w:rsidP="00D15B1F">
      <w:pPr>
        <w:numPr>
          <w:ilvl w:val="1"/>
          <w:numId w:val="62"/>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Faculty or Staff Representative approved by the Academic Senate Executive Committee. This person shall serve a two (2) year term coinciding with the A.S. fiscal year. Consecutive terms permitted at a maximum of 2 terms (Voting)</w:t>
      </w:r>
    </w:p>
    <w:p w:rsidR="004373EA" w:rsidRPr="007423FD" w:rsidRDefault="004373EA" w:rsidP="00D15B1F">
      <w:pPr>
        <w:numPr>
          <w:ilvl w:val="1"/>
          <w:numId w:val="62"/>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University Personnel Officer or Designee (Non-Voting)</w:t>
      </w:r>
    </w:p>
    <w:p w:rsidR="004373EA" w:rsidRPr="007423FD" w:rsidRDefault="004373EA" w:rsidP="00D15B1F">
      <w:pPr>
        <w:numPr>
          <w:ilvl w:val="1"/>
          <w:numId w:val="62"/>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A.S. Executive Director (Non-Voting)</w:t>
      </w:r>
    </w:p>
    <w:p w:rsidR="004373EA" w:rsidRPr="007423FD" w:rsidRDefault="004373EA" w:rsidP="00D15B1F">
      <w:pPr>
        <w:numPr>
          <w:ilvl w:val="1"/>
          <w:numId w:val="62"/>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Recording Secretary (Non-Voting)</w:t>
      </w:r>
    </w:p>
    <w:p w:rsidR="004373EA" w:rsidRPr="007423FD" w:rsidRDefault="004373EA" w:rsidP="00D15B1F">
      <w:pPr>
        <w:numPr>
          <w:ilvl w:val="0"/>
          <w:numId w:val="62"/>
        </w:numPr>
        <w:spacing w:after="0" w:line="240" w:lineRule="auto"/>
        <w:ind w:hanging="630"/>
        <w:rPr>
          <w:rFonts w:ascii="Times New Roman" w:hAnsi="Times New Roman" w:cs="Times New Roman"/>
          <w:sz w:val="24"/>
          <w:szCs w:val="24"/>
        </w:rPr>
      </w:pPr>
      <w:r w:rsidRPr="007423FD">
        <w:rPr>
          <w:rFonts w:ascii="Times New Roman" w:hAnsi="Times New Roman" w:cs="Times New Roman"/>
          <w:sz w:val="24"/>
          <w:szCs w:val="24"/>
        </w:rPr>
        <w:t>Duties of Committee Officers and Members</w:t>
      </w:r>
    </w:p>
    <w:p w:rsidR="004373EA" w:rsidRPr="007423FD" w:rsidRDefault="004373EA" w:rsidP="00D15B1F">
      <w:pPr>
        <w:numPr>
          <w:ilvl w:val="1"/>
          <w:numId w:val="62"/>
        </w:numPr>
        <w:spacing w:after="0" w:line="240" w:lineRule="auto"/>
        <w:ind w:left="1800"/>
        <w:rPr>
          <w:rFonts w:ascii="Times New Roman" w:eastAsia="Times New Roman" w:hAnsi="Times New Roman" w:cs="Times New Roman"/>
          <w:sz w:val="24"/>
          <w:szCs w:val="24"/>
        </w:rPr>
      </w:pPr>
      <w:r w:rsidRPr="007423FD">
        <w:rPr>
          <w:rFonts w:ascii="Times New Roman" w:hAnsi="Times New Roman" w:cs="Times New Roman"/>
          <w:sz w:val="24"/>
          <w:szCs w:val="24"/>
        </w:rPr>
        <w:t>Duties of Chairperson:</w:t>
      </w:r>
    </w:p>
    <w:p w:rsidR="004373EA" w:rsidRPr="007423FD" w:rsidRDefault="004373EA" w:rsidP="00D15B1F">
      <w:pPr>
        <w:numPr>
          <w:ilvl w:val="2"/>
          <w:numId w:val="62"/>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The Chairperson shall be the A.S. President</w:t>
      </w:r>
    </w:p>
    <w:p w:rsidR="004373EA" w:rsidRPr="007423FD" w:rsidRDefault="004373EA" w:rsidP="00D15B1F">
      <w:pPr>
        <w:numPr>
          <w:ilvl w:val="2"/>
          <w:numId w:val="62"/>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To act as official spokesperson for the A.S. Personnel Committee</w:t>
      </w:r>
    </w:p>
    <w:p w:rsidR="004373EA" w:rsidRPr="007423FD" w:rsidRDefault="004373EA" w:rsidP="00D15B1F">
      <w:pPr>
        <w:numPr>
          <w:ilvl w:val="2"/>
          <w:numId w:val="62"/>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To call and preside at all meetings of the Committee</w:t>
      </w:r>
    </w:p>
    <w:p w:rsidR="004373EA" w:rsidRPr="007423FD" w:rsidRDefault="004373EA" w:rsidP="00D15B1F">
      <w:pPr>
        <w:numPr>
          <w:ilvl w:val="2"/>
          <w:numId w:val="62"/>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To appoint members of the Committee to complete specific duties such   research, evaluation and assessment of procedures and practices as determined</w:t>
      </w:r>
      <w:r w:rsidRPr="007423FD">
        <w:rPr>
          <w:rFonts w:ascii="Times New Roman" w:hAnsi="Times New Roman" w:cs="Times New Roman"/>
          <w:sz w:val="24"/>
          <w:szCs w:val="24"/>
        </w:rPr>
        <w:tab/>
      </w:r>
    </w:p>
    <w:p w:rsidR="004373EA" w:rsidRPr="007423FD" w:rsidRDefault="004373EA" w:rsidP="00D15B1F">
      <w:pPr>
        <w:numPr>
          <w:ilvl w:val="2"/>
          <w:numId w:val="62"/>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Complete periodic evaluations of the A.S. Executive Director in accordance with the provisions of this Section and the employment contract of the Executive Director</w:t>
      </w:r>
    </w:p>
    <w:p w:rsidR="004373EA" w:rsidRPr="007423FD" w:rsidRDefault="004373EA" w:rsidP="00D15B1F">
      <w:pPr>
        <w:numPr>
          <w:ilvl w:val="1"/>
          <w:numId w:val="62"/>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Duties of the Executive Director:</w:t>
      </w:r>
    </w:p>
    <w:p w:rsidR="004373EA" w:rsidRPr="007423FD" w:rsidRDefault="004373EA" w:rsidP="00D15B1F">
      <w:pPr>
        <w:numPr>
          <w:ilvl w:val="2"/>
          <w:numId w:val="62"/>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Serve to ensure consistency, compliance and appropriate documentation in all matters of employee relations as an at-will employer for the corporation</w:t>
      </w:r>
    </w:p>
    <w:p w:rsidR="004373EA" w:rsidRPr="007423FD" w:rsidRDefault="004373EA" w:rsidP="00D15B1F">
      <w:pPr>
        <w:numPr>
          <w:ilvl w:val="2"/>
          <w:numId w:val="62"/>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Fulfill all responsibilities of the position as defined in the employment contract and job description.</w:t>
      </w:r>
    </w:p>
    <w:p w:rsidR="004373EA" w:rsidRPr="007423FD" w:rsidRDefault="004373EA" w:rsidP="00D15B1F">
      <w:pPr>
        <w:numPr>
          <w:ilvl w:val="1"/>
          <w:numId w:val="62"/>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Duties of the Recording Secretary:</w:t>
      </w:r>
    </w:p>
    <w:p w:rsidR="004373EA" w:rsidRPr="007423FD" w:rsidRDefault="004373EA" w:rsidP="00D15B1F">
      <w:pPr>
        <w:numPr>
          <w:ilvl w:val="2"/>
          <w:numId w:val="62"/>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To record and maintain detailed minutes of Committee meetings</w:t>
      </w:r>
    </w:p>
    <w:p w:rsidR="004373EA" w:rsidRPr="007423FD" w:rsidRDefault="004373EA" w:rsidP="00D15B1F">
      <w:pPr>
        <w:numPr>
          <w:ilvl w:val="0"/>
          <w:numId w:val="62"/>
        </w:numPr>
        <w:spacing w:after="0" w:line="240" w:lineRule="auto"/>
        <w:ind w:hanging="630"/>
        <w:rPr>
          <w:rFonts w:ascii="Times New Roman" w:hAnsi="Times New Roman" w:cs="Times New Roman"/>
          <w:sz w:val="24"/>
          <w:szCs w:val="24"/>
        </w:rPr>
      </w:pPr>
      <w:r w:rsidRPr="007423FD">
        <w:rPr>
          <w:rFonts w:ascii="Times New Roman" w:hAnsi="Times New Roman" w:cs="Times New Roman"/>
          <w:sz w:val="24"/>
          <w:szCs w:val="24"/>
        </w:rPr>
        <w:t>Committee Operations</w:t>
      </w:r>
    </w:p>
    <w:p w:rsidR="004373EA" w:rsidRPr="007423FD" w:rsidRDefault="004373EA" w:rsidP="00D15B1F">
      <w:pPr>
        <w:numPr>
          <w:ilvl w:val="1"/>
          <w:numId w:val="62"/>
        </w:numPr>
        <w:spacing w:after="0" w:line="240" w:lineRule="auto"/>
        <w:ind w:left="1800"/>
        <w:rPr>
          <w:rFonts w:ascii="Times New Roman" w:eastAsia="Times New Roman" w:hAnsi="Times New Roman" w:cs="Times New Roman"/>
          <w:sz w:val="24"/>
          <w:szCs w:val="24"/>
        </w:rPr>
      </w:pPr>
      <w:r w:rsidRPr="007423FD">
        <w:rPr>
          <w:rFonts w:ascii="Times New Roman" w:hAnsi="Times New Roman" w:cs="Times New Roman"/>
          <w:sz w:val="24"/>
          <w:szCs w:val="24"/>
        </w:rPr>
        <w:t>The employment and termination of the A.S. Executive Director must follow proper procedures and be approved by a majority of total membership of the Personnel Committee.</w:t>
      </w:r>
    </w:p>
    <w:p w:rsidR="004373EA" w:rsidRPr="007423FD" w:rsidRDefault="004373EA" w:rsidP="00D15B1F">
      <w:pPr>
        <w:numPr>
          <w:ilvl w:val="1"/>
          <w:numId w:val="62"/>
        </w:numPr>
        <w:spacing w:after="0" w:line="240" w:lineRule="auto"/>
        <w:ind w:left="1800"/>
        <w:rPr>
          <w:rFonts w:ascii="Times New Roman" w:eastAsia="Times New Roman" w:hAnsi="Times New Roman" w:cs="Times New Roman"/>
          <w:sz w:val="24"/>
          <w:szCs w:val="24"/>
        </w:rPr>
      </w:pPr>
      <w:r w:rsidRPr="007423FD">
        <w:rPr>
          <w:rFonts w:ascii="Times New Roman" w:hAnsi="Times New Roman" w:cs="Times New Roman"/>
          <w:sz w:val="24"/>
          <w:szCs w:val="24"/>
        </w:rPr>
        <w:t>All policy recommendations must be approved by a</w:t>
      </w:r>
      <w:r w:rsidR="00354586">
        <w:rPr>
          <w:rFonts w:ascii="Times New Roman" w:hAnsi="Times New Roman" w:cs="Times New Roman"/>
          <w:sz w:val="24"/>
          <w:szCs w:val="24"/>
        </w:rPr>
        <w:t xml:space="preserve"> two-thirds</w:t>
      </w:r>
      <w:r w:rsidRPr="007423FD">
        <w:rPr>
          <w:rFonts w:ascii="Times New Roman" w:hAnsi="Times New Roman" w:cs="Times New Roman"/>
          <w:sz w:val="24"/>
          <w:szCs w:val="24"/>
        </w:rPr>
        <w:t xml:space="preserve"> </w:t>
      </w:r>
      <w:r w:rsidR="00354586">
        <w:rPr>
          <w:rFonts w:ascii="Times New Roman" w:hAnsi="Times New Roman" w:cs="Times New Roman"/>
          <w:sz w:val="24"/>
          <w:szCs w:val="24"/>
        </w:rPr>
        <w:t>(</w:t>
      </w:r>
      <w:r w:rsidRPr="007423FD">
        <w:rPr>
          <w:rFonts w:ascii="Times New Roman" w:hAnsi="Times New Roman" w:cs="Times New Roman"/>
          <w:sz w:val="24"/>
          <w:szCs w:val="24"/>
        </w:rPr>
        <w:t>2/3</w:t>
      </w:r>
      <w:r w:rsidR="00354586">
        <w:rPr>
          <w:rFonts w:ascii="Times New Roman" w:hAnsi="Times New Roman" w:cs="Times New Roman"/>
          <w:sz w:val="24"/>
          <w:szCs w:val="24"/>
        </w:rPr>
        <w:t>)</w:t>
      </w:r>
      <w:r w:rsidRPr="007423FD">
        <w:rPr>
          <w:rFonts w:ascii="Times New Roman" w:hAnsi="Times New Roman" w:cs="Times New Roman"/>
          <w:sz w:val="24"/>
          <w:szCs w:val="24"/>
        </w:rPr>
        <w:t xml:space="preserve"> vote of the A.S. Board</w:t>
      </w:r>
    </w:p>
    <w:p w:rsidR="004373EA" w:rsidRPr="007423FD" w:rsidRDefault="004373EA" w:rsidP="00D15B1F">
      <w:pPr>
        <w:numPr>
          <w:ilvl w:val="1"/>
          <w:numId w:val="62"/>
        </w:numPr>
        <w:spacing w:after="0" w:line="240" w:lineRule="auto"/>
        <w:ind w:left="1800"/>
        <w:rPr>
          <w:rFonts w:ascii="Times New Roman" w:eastAsia="Times New Roman" w:hAnsi="Times New Roman" w:cs="Times New Roman"/>
          <w:sz w:val="24"/>
          <w:szCs w:val="24"/>
        </w:rPr>
      </w:pPr>
      <w:r w:rsidRPr="007423FD">
        <w:rPr>
          <w:rFonts w:ascii="Times New Roman" w:hAnsi="Times New Roman" w:cs="Times New Roman"/>
          <w:sz w:val="24"/>
          <w:szCs w:val="24"/>
        </w:rPr>
        <w:t>A quorum shall consist of a majority of currently appointed voting members, with a minimum of three (3) students</w:t>
      </w:r>
    </w:p>
    <w:p w:rsidR="00FF3AC8" w:rsidRPr="007423FD" w:rsidRDefault="00FF3AC8" w:rsidP="00D15B1F">
      <w:pPr>
        <w:spacing w:after="0" w:line="240" w:lineRule="auto"/>
        <w:ind w:left="2160"/>
        <w:rPr>
          <w:rFonts w:ascii="Times New Roman" w:hAnsi="Times New Roman" w:cs="Times New Roman"/>
          <w:sz w:val="24"/>
          <w:szCs w:val="24"/>
        </w:rPr>
      </w:pPr>
    </w:p>
    <w:p w:rsidR="004373EA" w:rsidRPr="007423FD" w:rsidRDefault="004373EA" w:rsidP="00D15B1F">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Programming Board</w:t>
      </w:r>
    </w:p>
    <w:p w:rsidR="004373EA" w:rsidRPr="007423FD" w:rsidRDefault="004373EA" w:rsidP="00D15B1F">
      <w:pPr>
        <w:numPr>
          <w:ilvl w:val="0"/>
          <w:numId w:val="63"/>
        </w:numPr>
        <w:spacing w:after="0" w:line="240" w:lineRule="auto"/>
        <w:ind w:hanging="630"/>
        <w:rPr>
          <w:rFonts w:ascii="Times New Roman" w:hAnsi="Times New Roman" w:cs="Times New Roman"/>
          <w:sz w:val="24"/>
          <w:szCs w:val="24"/>
        </w:rPr>
      </w:pPr>
      <w:r w:rsidRPr="007423FD">
        <w:rPr>
          <w:rFonts w:ascii="Times New Roman" w:hAnsi="Times New Roman" w:cs="Times New Roman"/>
          <w:sz w:val="24"/>
          <w:szCs w:val="24"/>
        </w:rPr>
        <w:t>Name</w:t>
      </w:r>
    </w:p>
    <w:p w:rsidR="004373EA" w:rsidRPr="007423FD" w:rsidRDefault="004373EA" w:rsidP="00B536A8">
      <w:pPr>
        <w:spacing w:after="0" w:line="240" w:lineRule="auto"/>
        <w:ind w:left="1800"/>
        <w:rPr>
          <w:rFonts w:ascii="Times New Roman" w:eastAsia="Times New Roman" w:hAnsi="Times New Roman" w:cs="Times New Roman"/>
          <w:sz w:val="24"/>
          <w:szCs w:val="24"/>
          <w:u w:val="single"/>
        </w:rPr>
      </w:pPr>
      <w:r w:rsidRPr="007423FD">
        <w:rPr>
          <w:rFonts w:ascii="Times New Roman" w:hAnsi="Times New Roman" w:cs="Times New Roman"/>
          <w:sz w:val="24"/>
          <w:szCs w:val="24"/>
        </w:rPr>
        <w:lastRenderedPageBreak/>
        <w:t>The name shall be the Associated Students (A.S.) Programming Board.</w:t>
      </w:r>
    </w:p>
    <w:p w:rsidR="004373EA" w:rsidRPr="007423FD" w:rsidRDefault="004373EA" w:rsidP="00D15B1F">
      <w:pPr>
        <w:numPr>
          <w:ilvl w:val="0"/>
          <w:numId w:val="63"/>
        </w:numPr>
        <w:spacing w:after="0" w:line="240" w:lineRule="auto"/>
        <w:ind w:hanging="630"/>
        <w:rPr>
          <w:rFonts w:ascii="Times New Roman" w:eastAsia="Times New Roman" w:hAnsi="Times New Roman" w:cs="Times New Roman"/>
          <w:sz w:val="24"/>
          <w:szCs w:val="24"/>
          <w:u w:val="single"/>
        </w:rPr>
      </w:pPr>
      <w:r w:rsidRPr="007423FD">
        <w:rPr>
          <w:rFonts w:ascii="Times New Roman" w:hAnsi="Times New Roman" w:cs="Times New Roman"/>
          <w:sz w:val="24"/>
          <w:szCs w:val="24"/>
        </w:rPr>
        <w:t>Purpose</w:t>
      </w:r>
    </w:p>
    <w:p w:rsidR="004373EA" w:rsidRPr="007423FD" w:rsidRDefault="004373EA" w:rsidP="00B536A8">
      <w:pPr>
        <w:pStyle w:val="BodyTextIndent"/>
        <w:spacing w:after="0"/>
        <w:ind w:left="1800" w:firstLine="0"/>
        <w:rPr>
          <w:sz w:val="24"/>
          <w:szCs w:val="24"/>
        </w:rPr>
      </w:pPr>
      <w:r w:rsidRPr="007423FD">
        <w:rPr>
          <w:sz w:val="24"/>
          <w:szCs w:val="24"/>
        </w:rPr>
        <w:t>The purpose of this board shall be to create, organize, facilitate and execute programs that spark the desire in students to get involved with the campus community; such programs shall understand the diversity of the students and may even target specific interests.  The A.S. Programming Board should have a collaborative and supportive relationship with the Associated Students Marketing and Events Department (ASME). This committee is an implementing committee to the Board of Directors.</w:t>
      </w:r>
    </w:p>
    <w:p w:rsidR="004373EA" w:rsidRPr="007423FD" w:rsidRDefault="004373EA" w:rsidP="00D15B1F">
      <w:pPr>
        <w:numPr>
          <w:ilvl w:val="0"/>
          <w:numId w:val="63"/>
        </w:numPr>
        <w:spacing w:after="0" w:line="240" w:lineRule="auto"/>
        <w:ind w:hanging="630"/>
        <w:rPr>
          <w:rFonts w:ascii="Times New Roman" w:hAnsi="Times New Roman" w:cs="Times New Roman"/>
          <w:sz w:val="24"/>
          <w:szCs w:val="24"/>
        </w:rPr>
      </w:pPr>
      <w:r w:rsidRPr="007423FD">
        <w:rPr>
          <w:rFonts w:ascii="Times New Roman" w:hAnsi="Times New Roman" w:cs="Times New Roman"/>
          <w:sz w:val="24"/>
          <w:szCs w:val="24"/>
        </w:rPr>
        <w:t>Composition and Authority</w:t>
      </w:r>
    </w:p>
    <w:p w:rsidR="004373EA" w:rsidRPr="007423FD" w:rsidRDefault="004373EA" w:rsidP="00D15B1F">
      <w:pPr>
        <w:numPr>
          <w:ilvl w:val="1"/>
          <w:numId w:val="63"/>
        </w:numPr>
        <w:spacing w:after="0" w:line="240" w:lineRule="auto"/>
        <w:ind w:left="1800"/>
        <w:rPr>
          <w:rFonts w:ascii="Times New Roman" w:eastAsia="Times New Roman" w:hAnsi="Times New Roman" w:cs="Times New Roman"/>
          <w:sz w:val="24"/>
          <w:szCs w:val="24"/>
          <w:u w:val="single"/>
        </w:rPr>
      </w:pPr>
      <w:r w:rsidRPr="007423FD">
        <w:rPr>
          <w:rFonts w:ascii="Times New Roman" w:hAnsi="Times New Roman" w:cs="Times New Roman"/>
          <w:sz w:val="24"/>
          <w:szCs w:val="24"/>
        </w:rPr>
        <w:t>The board shall have the following membership:</w:t>
      </w:r>
    </w:p>
    <w:p w:rsidR="004373EA" w:rsidRPr="007423FD" w:rsidRDefault="004373EA" w:rsidP="00D15B1F">
      <w:pPr>
        <w:numPr>
          <w:ilvl w:val="2"/>
          <w:numId w:val="63"/>
        </w:numPr>
        <w:tabs>
          <w:tab w:val="left" w:pos="2250"/>
        </w:tabs>
        <w:spacing w:after="0" w:line="240" w:lineRule="auto"/>
        <w:ind w:hanging="900"/>
        <w:rPr>
          <w:rFonts w:ascii="Times New Roman" w:eastAsia="Times New Roman" w:hAnsi="Times New Roman" w:cs="Times New Roman"/>
          <w:sz w:val="24"/>
          <w:szCs w:val="24"/>
          <w:u w:val="single"/>
        </w:rPr>
      </w:pPr>
      <w:r w:rsidRPr="007423FD">
        <w:rPr>
          <w:rFonts w:ascii="Times New Roman" w:hAnsi="Times New Roman" w:cs="Times New Roman"/>
          <w:sz w:val="24"/>
          <w:szCs w:val="24"/>
        </w:rPr>
        <w:t>A.S. Director of Programming Affairs (Chairperson, Non-Voting)</w:t>
      </w:r>
    </w:p>
    <w:p w:rsidR="004373EA" w:rsidRPr="007423FD" w:rsidRDefault="004373EA" w:rsidP="00D15B1F">
      <w:pPr>
        <w:numPr>
          <w:ilvl w:val="2"/>
          <w:numId w:val="63"/>
        </w:numPr>
        <w:spacing w:after="0" w:line="240" w:lineRule="auto"/>
        <w:ind w:left="2250" w:hanging="270"/>
        <w:rPr>
          <w:rFonts w:ascii="Times New Roman" w:eastAsia="Times New Roman" w:hAnsi="Times New Roman" w:cs="Times New Roman"/>
          <w:sz w:val="24"/>
          <w:szCs w:val="24"/>
          <w:u w:val="single"/>
        </w:rPr>
      </w:pPr>
      <w:r w:rsidRPr="007423FD">
        <w:rPr>
          <w:rFonts w:ascii="Times New Roman" w:hAnsi="Times New Roman" w:cs="Times New Roman"/>
          <w:sz w:val="24"/>
          <w:szCs w:val="24"/>
        </w:rPr>
        <w:t>A.S. Director of Extracurricular Affairs (Vice-Chairperson, Voting)</w:t>
      </w:r>
    </w:p>
    <w:p w:rsidR="004373EA" w:rsidRPr="007423FD" w:rsidRDefault="004373EA" w:rsidP="00D15B1F">
      <w:pPr>
        <w:numPr>
          <w:ilvl w:val="2"/>
          <w:numId w:val="63"/>
        </w:numPr>
        <w:spacing w:after="0" w:line="240" w:lineRule="auto"/>
        <w:ind w:left="2250" w:hanging="270"/>
        <w:rPr>
          <w:rFonts w:ascii="Times New Roman" w:eastAsia="Times New Roman" w:hAnsi="Times New Roman" w:cs="Times New Roman"/>
          <w:sz w:val="24"/>
          <w:szCs w:val="24"/>
          <w:u w:val="single"/>
        </w:rPr>
      </w:pPr>
      <w:r w:rsidRPr="007423FD">
        <w:rPr>
          <w:rFonts w:ascii="Times New Roman" w:hAnsi="Times New Roman" w:cs="Times New Roman"/>
          <w:sz w:val="24"/>
          <w:szCs w:val="24"/>
        </w:rPr>
        <w:t>A.S. Director of Environmental Affairs (Voting)</w:t>
      </w:r>
    </w:p>
    <w:p w:rsidR="004373EA" w:rsidRPr="007423FD" w:rsidRDefault="004373EA" w:rsidP="00D15B1F">
      <w:pPr>
        <w:numPr>
          <w:ilvl w:val="2"/>
          <w:numId w:val="63"/>
        </w:numPr>
        <w:spacing w:after="0" w:line="240" w:lineRule="auto"/>
        <w:ind w:left="2250" w:hanging="270"/>
        <w:rPr>
          <w:rFonts w:ascii="Times New Roman" w:eastAsia="Times New Roman" w:hAnsi="Times New Roman" w:cs="Times New Roman"/>
          <w:sz w:val="24"/>
          <w:szCs w:val="24"/>
          <w:u w:val="single"/>
        </w:rPr>
      </w:pPr>
      <w:r w:rsidRPr="007423FD">
        <w:rPr>
          <w:rFonts w:ascii="Times New Roman" w:hAnsi="Times New Roman" w:cs="Times New Roman"/>
          <w:sz w:val="24"/>
          <w:szCs w:val="24"/>
        </w:rPr>
        <w:t>A.S. Director of Communications (Voting)</w:t>
      </w:r>
    </w:p>
    <w:p w:rsidR="004373EA" w:rsidRPr="007423FD" w:rsidRDefault="004373EA" w:rsidP="00D15B1F">
      <w:pPr>
        <w:numPr>
          <w:ilvl w:val="2"/>
          <w:numId w:val="63"/>
        </w:numPr>
        <w:spacing w:after="0" w:line="240" w:lineRule="auto"/>
        <w:ind w:left="2250" w:hanging="270"/>
        <w:rPr>
          <w:rFonts w:ascii="Times New Roman" w:eastAsia="Times New Roman" w:hAnsi="Times New Roman" w:cs="Times New Roman"/>
          <w:sz w:val="24"/>
          <w:szCs w:val="24"/>
          <w:u w:val="single"/>
        </w:rPr>
      </w:pPr>
      <w:r w:rsidRPr="007423FD">
        <w:rPr>
          <w:rFonts w:ascii="Times New Roman" w:hAnsi="Times New Roman" w:cs="Times New Roman"/>
          <w:sz w:val="24"/>
          <w:szCs w:val="24"/>
        </w:rPr>
        <w:t>A minimum of four Programmers (Students-at-Large, Voting)</w:t>
      </w:r>
    </w:p>
    <w:p w:rsidR="004373EA" w:rsidRPr="007423FD" w:rsidRDefault="004373EA" w:rsidP="00D15B1F">
      <w:pPr>
        <w:numPr>
          <w:ilvl w:val="2"/>
          <w:numId w:val="63"/>
        </w:numPr>
        <w:spacing w:after="0" w:line="240" w:lineRule="auto"/>
        <w:ind w:left="2250" w:hanging="270"/>
        <w:rPr>
          <w:rFonts w:ascii="Times New Roman" w:eastAsia="Times New Roman" w:hAnsi="Times New Roman" w:cs="Times New Roman"/>
          <w:sz w:val="24"/>
          <w:szCs w:val="24"/>
          <w:u w:val="single"/>
        </w:rPr>
      </w:pPr>
      <w:r w:rsidRPr="007423FD">
        <w:rPr>
          <w:rFonts w:ascii="Times New Roman" w:hAnsi="Times New Roman" w:cs="Times New Roman"/>
          <w:sz w:val="24"/>
          <w:szCs w:val="24"/>
        </w:rPr>
        <w:t>Two Marketing and Events Representatives (Staff, Non-Voting)</w:t>
      </w:r>
    </w:p>
    <w:p w:rsidR="004373EA" w:rsidRPr="007423FD" w:rsidRDefault="004373EA" w:rsidP="00D15B1F">
      <w:pPr>
        <w:numPr>
          <w:ilvl w:val="1"/>
          <w:numId w:val="63"/>
        </w:numPr>
        <w:spacing w:after="0" w:line="240" w:lineRule="auto"/>
        <w:ind w:left="1800"/>
        <w:rPr>
          <w:rFonts w:ascii="Times New Roman" w:eastAsia="Times New Roman" w:hAnsi="Times New Roman" w:cs="Times New Roman"/>
          <w:sz w:val="24"/>
          <w:szCs w:val="24"/>
          <w:u w:val="single"/>
        </w:rPr>
      </w:pPr>
      <w:r w:rsidRPr="007423FD">
        <w:rPr>
          <w:rFonts w:ascii="Times New Roman" w:hAnsi="Times New Roman" w:cs="Times New Roman"/>
          <w:sz w:val="24"/>
          <w:szCs w:val="24"/>
        </w:rPr>
        <w:t xml:space="preserve">Programmers (Students-at-Large) shall be </w:t>
      </w:r>
      <w:r w:rsidR="00B706F8" w:rsidRPr="007423FD">
        <w:rPr>
          <w:rFonts w:ascii="Times New Roman" w:hAnsi="Times New Roman" w:cs="Times New Roman"/>
          <w:sz w:val="24"/>
          <w:szCs w:val="24"/>
        </w:rPr>
        <w:t xml:space="preserve">nominated </w:t>
      </w:r>
      <w:r w:rsidRPr="007423FD">
        <w:rPr>
          <w:rFonts w:ascii="Times New Roman" w:hAnsi="Times New Roman" w:cs="Times New Roman"/>
          <w:sz w:val="24"/>
          <w:szCs w:val="24"/>
        </w:rPr>
        <w:t>by the A.S. President with consultation from the A.S. Director of Programming Affairs in consultation with the A.S. Director of Extracurricular Affairs, and must be reported to the A.S. Board of Directors at the following board meeting. They shall serve from the time of appointment until the expiration of the current Board of Directors.</w:t>
      </w:r>
    </w:p>
    <w:p w:rsidR="004373EA" w:rsidRPr="007423FD" w:rsidRDefault="004373EA" w:rsidP="00D15B1F">
      <w:pPr>
        <w:numPr>
          <w:ilvl w:val="1"/>
          <w:numId w:val="63"/>
        </w:numPr>
        <w:spacing w:after="0" w:line="240" w:lineRule="auto"/>
        <w:ind w:left="1800"/>
        <w:rPr>
          <w:rFonts w:ascii="Times New Roman" w:eastAsia="Times New Roman" w:hAnsi="Times New Roman" w:cs="Times New Roman"/>
          <w:sz w:val="24"/>
          <w:szCs w:val="24"/>
          <w:u w:val="single"/>
        </w:rPr>
      </w:pPr>
      <w:r w:rsidRPr="007423FD">
        <w:rPr>
          <w:rFonts w:ascii="Times New Roman" w:hAnsi="Times New Roman" w:cs="Times New Roman"/>
          <w:sz w:val="24"/>
          <w:szCs w:val="24"/>
        </w:rPr>
        <w:t>The A.S. Programming Board shall report to the A.S. Board of Directors (A.S. Board).</w:t>
      </w:r>
    </w:p>
    <w:p w:rsidR="004373EA" w:rsidRPr="007423FD" w:rsidRDefault="004373EA" w:rsidP="00D15B1F">
      <w:pPr>
        <w:numPr>
          <w:ilvl w:val="1"/>
          <w:numId w:val="63"/>
        </w:numPr>
        <w:spacing w:after="0" w:line="240" w:lineRule="auto"/>
        <w:ind w:left="1800"/>
        <w:rPr>
          <w:rFonts w:ascii="Times New Roman" w:eastAsia="Times New Roman" w:hAnsi="Times New Roman" w:cs="Times New Roman"/>
          <w:sz w:val="24"/>
          <w:szCs w:val="24"/>
          <w:u w:val="single"/>
        </w:rPr>
      </w:pPr>
      <w:r w:rsidRPr="007423FD">
        <w:rPr>
          <w:rFonts w:ascii="Times New Roman" w:hAnsi="Times New Roman" w:cs="Times New Roman"/>
          <w:sz w:val="24"/>
          <w:szCs w:val="24"/>
        </w:rPr>
        <w:t>The A.S. Programming Board shall supervise only its own volunteers.  Paid assistants of other departments of A.S. or the University shall report to their respective supervisors.</w:t>
      </w:r>
    </w:p>
    <w:p w:rsidR="004373EA" w:rsidRPr="007423FD" w:rsidRDefault="004373EA" w:rsidP="00D15B1F">
      <w:pPr>
        <w:numPr>
          <w:ilvl w:val="0"/>
          <w:numId w:val="63"/>
        </w:numPr>
        <w:spacing w:after="0" w:line="240" w:lineRule="auto"/>
        <w:ind w:hanging="630"/>
        <w:rPr>
          <w:rFonts w:ascii="Times New Roman" w:hAnsi="Times New Roman" w:cs="Times New Roman"/>
          <w:sz w:val="24"/>
          <w:szCs w:val="24"/>
        </w:rPr>
      </w:pPr>
      <w:r w:rsidRPr="007423FD">
        <w:rPr>
          <w:rFonts w:ascii="Times New Roman" w:hAnsi="Times New Roman" w:cs="Times New Roman"/>
          <w:sz w:val="24"/>
          <w:szCs w:val="24"/>
        </w:rPr>
        <w:t>Duties and Responsibilities of Board Members</w:t>
      </w:r>
    </w:p>
    <w:p w:rsidR="004373EA" w:rsidRPr="007423FD" w:rsidRDefault="004373EA" w:rsidP="00D15B1F">
      <w:pPr>
        <w:numPr>
          <w:ilvl w:val="1"/>
          <w:numId w:val="63"/>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A.S. Director of Programming Affairs</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 xml:space="preserve">Term commences June 1 for the purpose of </w:t>
      </w:r>
      <w:r w:rsidRPr="007423FD" w:rsidDel="00301EF2">
        <w:rPr>
          <w:rFonts w:ascii="Times New Roman" w:hAnsi="Times New Roman" w:cs="Times New Roman"/>
          <w:sz w:val="24"/>
          <w:szCs w:val="24"/>
        </w:rPr>
        <w:t xml:space="preserve">planning Homecoming activities, </w:t>
      </w:r>
      <w:r w:rsidRPr="007423FD">
        <w:rPr>
          <w:rFonts w:ascii="Times New Roman" w:hAnsi="Times New Roman" w:cs="Times New Roman"/>
          <w:sz w:val="24"/>
          <w:szCs w:val="24"/>
        </w:rPr>
        <w:t>the Programming Board In-Service and other Programming Events.</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Shall serve as the Chairperson of the A.S. Programming Board and as its official spokesperson.</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 xml:space="preserve">Shall prepare agendas and minutes, and shall conduct meetings in accordance with </w:t>
      </w:r>
      <w:r w:rsidRPr="007423FD">
        <w:rPr>
          <w:rFonts w:ascii="Times New Roman" w:hAnsi="Times New Roman" w:cs="Times New Roman"/>
          <w:sz w:val="24"/>
          <w:szCs w:val="24"/>
          <w:u w:val="single"/>
        </w:rPr>
        <w:t>Robert’s Rules of Order</w:t>
      </w:r>
      <w:r w:rsidRPr="007423FD">
        <w:rPr>
          <w:rFonts w:ascii="Times New Roman" w:hAnsi="Times New Roman" w:cs="Times New Roman"/>
          <w:sz w:val="24"/>
          <w:szCs w:val="24"/>
        </w:rPr>
        <w:t xml:space="preserve"> and the California Education Code, Sections 89920 through 89928.</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Provide an educational in-service to the committee relevant to event planning no later than the 3</w:t>
      </w:r>
      <w:r w:rsidRPr="007423FD">
        <w:rPr>
          <w:rFonts w:ascii="Times New Roman" w:hAnsi="Times New Roman" w:cs="Times New Roman"/>
          <w:sz w:val="24"/>
          <w:szCs w:val="24"/>
          <w:vertAlign w:val="superscript"/>
        </w:rPr>
        <w:t>rd</w:t>
      </w:r>
      <w:r w:rsidRPr="007423FD">
        <w:rPr>
          <w:rFonts w:ascii="Times New Roman" w:hAnsi="Times New Roman" w:cs="Times New Roman"/>
          <w:sz w:val="24"/>
          <w:szCs w:val="24"/>
        </w:rPr>
        <w:t xml:space="preserve"> week of October.</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The chairperson shall be a non-voting member of the meeting except to break a tie.</w:t>
      </w:r>
    </w:p>
    <w:p w:rsidR="004373EA" w:rsidRPr="007423FD" w:rsidRDefault="004373EA" w:rsidP="00D15B1F">
      <w:pPr>
        <w:numPr>
          <w:ilvl w:val="1"/>
          <w:numId w:val="63"/>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lastRenderedPageBreak/>
        <w:t>A.S. Director of Extracurricular Affairs</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Shall serve as Vice-Chairperson of the A.S. Programming Board and    assume the duties of the Chairperson in their absence.</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Assist the Chairperson in carrying out their duties.</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Shall maintain accurate meeting minutes.</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 xml:space="preserve">Forward information discussed in meetings to committee members who were absent. </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Shall perform other duties as necessary.</w:t>
      </w:r>
    </w:p>
    <w:p w:rsidR="004373EA" w:rsidRPr="007423FD" w:rsidRDefault="004373EA" w:rsidP="00D15B1F">
      <w:pPr>
        <w:numPr>
          <w:ilvl w:val="1"/>
          <w:numId w:val="63"/>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Students-at-Large</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Shall each serve as a member of one (1) sub-committee, as appointed by the A.S. Director of Programming Affairs</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Shall be responsible for reporting the activities of their sub-committee to the A.S. Programming Board on a regular basis.</w:t>
      </w:r>
    </w:p>
    <w:p w:rsidR="004373EA" w:rsidRPr="007423FD" w:rsidRDefault="004373EA" w:rsidP="00D15B1F">
      <w:pPr>
        <w:numPr>
          <w:ilvl w:val="1"/>
          <w:numId w:val="63"/>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A.S. Marketing and Events Representatives</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Work in coordination with A.S. Programming Director as determined.</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Shall serve as the advisor to the A.S. Programming Board.</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Shall help coordinate and oversee programs and activities of the Programming Board.</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Shall coordinate the activities of all the other A.S. Programming Board members and the support staff.</w:t>
      </w:r>
    </w:p>
    <w:p w:rsidR="004373EA" w:rsidRPr="007423FD" w:rsidRDefault="004373EA" w:rsidP="00D15B1F">
      <w:pPr>
        <w:numPr>
          <w:ilvl w:val="0"/>
          <w:numId w:val="63"/>
        </w:numPr>
        <w:spacing w:after="0" w:line="240" w:lineRule="auto"/>
        <w:ind w:hanging="630"/>
        <w:rPr>
          <w:rFonts w:ascii="Times New Roman" w:hAnsi="Times New Roman" w:cs="Times New Roman"/>
          <w:sz w:val="24"/>
          <w:szCs w:val="24"/>
        </w:rPr>
      </w:pPr>
      <w:r w:rsidRPr="007423FD">
        <w:rPr>
          <w:rFonts w:ascii="Times New Roman" w:hAnsi="Times New Roman" w:cs="Times New Roman"/>
          <w:sz w:val="24"/>
          <w:szCs w:val="24"/>
        </w:rPr>
        <w:t>Responsibilities of the Board</w:t>
      </w:r>
    </w:p>
    <w:p w:rsidR="004373EA" w:rsidRPr="007423FD" w:rsidRDefault="004373EA" w:rsidP="00D15B1F">
      <w:pPr>
        <w:numPr>
          <w:ilvl w:val="1"/>
          <w:numId w:val="63"/>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 xml:space="preserve">To meet a minimum of two times per month between the months of September and April.  </w:t>
      </w:r>
    </w:p>
    <w:p w:rsidR="004373EA" w:rsidRPr="007423FD" w:rsidRDefault="004373EA" w:rsidP="00D15B1F">
      <w:pPr>
        <w:numPr>
          <w:ilvl w:val="1"/>
          <w:numId w:val="63"/>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Coordinate, and/or facilitate, on behalf of Associated Students for the following events:</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Fire on the Fountain (Director of Programming Affairs, in coordination with ASME)</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Fall Event</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Spring Event</w:t>
      </w:r>
    </w:p>
    <w:p w:rsidR="004373EA" w:rsidRPr="007423FD" w:rsidRDefault="004373EA" w:rsidP="00D15B1F">
      <w:pPr>
        <w:numPr>
          <w:ilvl w:val="1"/>
          <w:numId w:val="63"/>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Provide regular free programming to students under the categories of:</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Music and Entertainment</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Performing Arts and Lectures</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Films and Media</w:t>
      </w:r>
    </w:p>
    <w:p w:rsidR="004373EA" w:rsidRPr="007423FD" w:rsidRDefault="004373EA" w:rsidP="00D15B1F">
      <w:pPr>
        <w:numPr>
          <w:ilvl w:val="2"/>
          <w:numId w:val="63"/>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Special and Social Events</w:t>
      </w:r>
    </w:p>
    <w:p w:rsidR="004373EA" w:rsidRPr="007423FD" w:rsidRDefault="004373EA" w:rsidP="00D15B1F">
      <w:pPr>
        <w:numPr>
          <w:ilvl w:val="1"/>
          <w:numId w:val="63"/>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Create at least two (2) small-scale A.S. visibility events per sub-committee, per semester.</w:t>
      </w:r>
    </w:p>
    <w:p w:rsidR="004373EA" w:rsidRPr="007423FD" w:rsidRDefault="004373EA" w:rsidP="00D15B1F">
      <w:pPr>
        <w:numPr>
          <w:ilvl w:val="1"/>
          <w:numId w:val="63"/>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Must report and be responsible to the A.S. Board of Directors.</w:t>
      </w:r>
    </w:p>
    <w:p w:rsidR="004373EA" w:rsidRPr="007423FD" w:rsidRDefault="004373EA" w:rsidP="00D15B1F">
      <w:pPr>
        <w:numPr>
          <w:ilvl w:val="1"/>
          <w:numId w:val="63"/>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Shall be the primary programming entity of A.S.</w:t>
      </w:r>
    </w:p>
    <w:p w:rsidR="004373EA" w:rsidRPr="007423FD" w:rsidRDefault="004373EA" w:rsidP="00D15B1F">
      <w:pPr>
        <w:numPr>
          <w:ilvl w:val="1"/>
          <w:numId w:val="63"/>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Approve the Homecoming Court selection protocol.</w:t>
      </w:r>
    </w:p>
    <w:p w:rsidR="00284A43" w:rsidRPr="007423FD" w:rsidRDefault="00284A43" w:rsidP="00D15B1F">
      <w:pPr>
        <w:spacing w:after="0" w:line="240" w:lineRule="auto"/>
        <w:ind w:left="2160"/>
        <w:rPr>
          <w:rFonts w:ascii="Times New Roman" w:hAnsi="Times New Roman" w:cs="Times New Roman"/>
          <w:sz w:val="24"/>
          <w:szCs w:val="24"/>
        </w:rPr>
      </w:pPr>
    </w:p>
    <w:p w:rsidR="004373EA" w:rsidRPr="007423FD" w:rsidRDefault="004373EA" w:rsidP="00D15B1F">
      <w:pPr>
        <w:tabs>
          <w:tab w:val="left" w:pos="3855"/>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Students’ Elections Commission</w:t>
      </w:r>
      <w:r w:rsidR="00DC5555">
        <w:rPr>
          <w:rFonts w:ascii="Times New Roman" w:hAnsi="Times New Roman" w:cs="Times New Roman"/>
          <w:sz w:val="24"/>
          <w:szCs w:val="24"/>
        </w:rPr>
        <w:t xml:space="preserve"> (SEC)</w:t>
      </w:r>
    </w:p>
    <w:p w:rsidR="00E21E93" w:rsidRDefault="00E21E93" w:rsidP="00E21E93">
      <w:pPr>
        <w:spacing w:after="0" w:line="240" w:lineRule="auto"/>
        <w:ind w:left="720"/>
        <w:rPr>
          <w:rFonts w:ascii="Times New Roman" w:eastAsia="Times New Roman" w:hAnsi="Times New Roman" w:cs="Times New Roman"/>
          <w:sz w:val="24"/>
          <w:szCs w:val="24"/>
          <w:u w:val="single"/>
        </w:rPr>
      </w:pPr>
    </w:p>
    <w:p w:rsidR="00E21E93" w:rsidRDefault="00E56F3B">
      <w:pPr>
        <w:pStyle w:val="ListParagraph"/>
        <w:numPr>
          <w:ilvl w:val="0"/>
          <w:numId w:val="97"/>
        </w:numPr>
        <w:spacing w:after="0" w:line="240" w:lineRule="auto"/>
        <w:rPr>
          <w:rFonts w:ascii="Times New Roman" w:hAnsi="Times New Roman" w:cs="Times New Roman"/>
          <w:sz w:val="24"/>
          <w:szCs w:val="24"/>
        </w:rPr>
      </w:pPr>
      <w:r w:rsidRPr="00E56F3B">
        <w:rPr>
          <w:rFonts w:ascii="Times New Roman" w:hAnsi="Times New Roman" w:cs="Times New Roman"/>
          <w:sz w:val="24"/>
          <w:szCs w:val="24"/>
        </w:rPr>
        <w:t>Purpose Duties and Purview</w:t>
      </w:r>
    </w:p>
    <w:p w:rsidR="00E21E93" w:rsidRDefault="004373EA">
      <w:pPr>
        <w:numPr>
          <w:ilvl w:val="1"/>
          <w:numId w:val="97"/>
        </w:numPr>
        <w:spacing w:after="0" w:line="240" w:lineRule="auto"/>
        <w:rPr>
          <w:rFonts w:ascii="Times New Roman" w:eastAsia="Times New Roman" w:hAnsi="Times New Roman" w:cs="Times New Roman"/>
          <w:sz w:val="24"/>
          <w:szCs w:val="24"/>
          <w:u w:val="single"/>
        </w:rPr>
      </w:pPr>
      <w:r w:rsidRPr="007423FD">
        <w:rPr>
          <w:rFonts w:ascii="Times New Roman" w:hAnsi="Times New Roman" w:cs="Times New Roman"/>
          <w:sz w:val="24"/>
          <w:szCs w:val="24"/>
        </w:rPr>
        <w:t xml:space="preserve">The purpose is to establish the A.S. Students’ Election Commission and Election Appeals Board. </w:t>
      </w:r>
    </w:p>
    <w:p w:rsidR="00E21E93" w:rsidRDefault="004373EA">
      <w:pPr>
        <w:numPr>
          <w:ilvl w:val="1"/>
          <w:numId w:val="97"/>
        </w:numPr>
        <w:spacing w:after="0" w:line="240" w:lineRule="auto"/>
        <w:rPr>
          <w:rFonts w:ascii="Times New Roman" w:eastAsia="Times New Roman" w:hAnsi="Times New Roman" w:cs="Times New Roman"/>
          <w:sz w:val="24"/>
          <w:szCs w:val="24"/>
          <w:u w:val="single"/>
        </w:rPr>
      </w:pPr>
      <w:r w:rsidRPr="007423FD">
        <w:rPr>
          <w:rFonts w:ascii="Times New Roman" w:hAnsi="Times New Roman" w:cs="Times New Roman"/>
          <w:sz w:val="24"/>
          <w:szCs w:val="24"/>
        </w:rPr>
        <w:lastRenderedPageBreak/>
        <w:t>The duty of the A.S. Students’ Election Commission is to oversee the manner in which all A. S. general, special and run-off elections will be conducted under the purview of the Election Regulation Manual (E.R.M.).</w:t>
      </w:r>
    </w:p>
    <w:p w:rsidR="00E21E93" w:rsidRDefault="004373EA">
      <w:pPr>
        <w:numPr>
          <w:ilvl w:val="1"/>
          <w:numId w:val="97"/>
        </w:numPr>
        <w:spacing w:after="0" w:line="240" w:lineRule="auto"/>
        <w:rPr>
          <w:rFonts w:ascii="Times New Roman" w:eastAsia="Times New Roman" w:hAnsi="Times New Roman" w:cs="Times New Roman"/>
          <w:sz w:val="24"/>
          <w:szCs w:val="24"/>
          <w:u w:val="single"/>
        </w:rPr>
      </w:pPr>
      <w:r w:rsidRPr="007423FD">
        <w:rPr>
          <w:rFonts w:ascii="Times New Roman" w:hAnsi="Times New Roman" w:cs="Times New Roman"/>
          <w:sz w:val="24"/>
          <w:szCs w:val="24"/>
        </w:rPr>
        <w:t>The provisions of this Section shall be in effect for all elections authorized by the A.S. Board of Directors or the A.S. Bylaws.  Amendments to this Act shall be made in accordance with the A.S. Bylaws and the Rules of Procedure.</w:t>
      </w:r>
    </w:p>
    <w:p w:rsidR="00E21E93" w:rsidRDefault="004373EA">
      <w:pPr>
        <w:numPr>
          <w:ilvl w:val="2"/>
          <w:numId w:val="97"/>
        </w:numPr>
        <w:spacing w:after="0" w:line="240" w:lineRule="auto"/>
        <w:ind w:left="2250" w:hanging="270"/>
        <w:rPr>
          <w:rFonts w:ascii="Times New Roman" w:eastAsia="Times New Roman" w:hAnsi="Times New Roman" w:cs="Times New Roman"/>
          <w:sz w:val="24"/>
          <w:szCs w:val="24"/>
          <w:u w:val="single"/>
        </w:rPr>
      </w:pPr>
      <w:r w:rsidRPr="007423FD">
        <w:rPr>
          <w:rFonts w:ascii="Times New Roman" w:hAnsi="Times New Roman" w:cs="Times New Roman"/>
          <w:sz w:val="24"/>
          <w:szCs w:val="24"/>
        </w:rPr>
        <w:t>This Section shall apply to all areas recognized as San Jose` State University (SJSU).</w:t>
      </w:r>
    </w:p>
    <w:p w:rsidR="00E21E93" w:rsidRDefault="004373EA">
      <w:pPr>
        <w:numPr>
          <w:ilvl w:val="2"/>
          <w:numId w:val="97"/>
        </w:numPr>
        <w:spacing w:after="0" w:line="240" w:lineRule="auto"/>
        <w:ind w:left="2250" w:hanging="270"/>
        <w:rPr>
          <w:rFonts w:ascii="Times New Roman" w:eastAsia="Times New Roman" w:hAnsi="Times New Roman" w:cs="Times New Roman"/>
          <w:sz w:val="24"/>
          <w:szCs w:val="24"/>
          <w:u w:val="single"/>
        </w:rPr>
      </w:pPr>
      <w:r w:rsidRPr="007423FD">
        <w:rPr>
          <w:rFonts w:ascii="Times New Roman" w:hAnsi="Times New Roman" w:cs="Times New Roman"/>
          <w:sz w:val="24"/>
          <w:szCs w:val="24"/>
        </w:rPr>
        <w:t>This Section shall apply to all matriculated SJSU students.</w:t>
      </w:r>
    </w:p>
    <w:p w:rsidR="00E21E93" w:rsidRDefault="00E21E93">
      <w:pPr>
        <w:numPr>
          <w:ilvl w:val="1"/>
          <w:numId w:val="97"/>
        </w:numPr>
        <w:spacing w:after="0" w:line="240" w:lineRule="auto"/>
        <w:rPr>
          <w:rFonts w:ascii="Times New Roman" w:eastAsia="Times New Roman" w:hAnsi="Times New Roman" w:cs="Times New Roman"/>
          <w:sz w:val="24"/>
          <w:szCs w:val="24"/>
          <w:u w:val="single"/>
        </w:rPr>
      </w:pPr>
      <w:r w:rsidRPr="007423FD">
        <w:rPr>
          <w:rFonts w:ascii="Times New Roman" w:hAnsi="Times New Roman" w:cs="Times New Roman"/>
          <w:sz w:val="24"/>
          <w:szCs w:val="24"/>
        </w:rPr>
        <w:t>Decisions</w:t>
      </w:r>
      <w:r w:rsidR="00027738">
        <w:rPr>
          <w:rFonts w:ascii="Times New Roman" w:hAnsi="Times New Roman" w:cs="Times New Roman"/>
          <w:sz w:val="24"/>
          <w:szCs w:val="24"/>
        </w:rPr>
        <w:t xml:space="preserve"> by the Student Election’s Commission</w:t>
      </w:r>
      <w:r w:rsidR="004373EA" w:rsidRPr="007423FD">
        <w:rPr>
          <w:rFonts w:ascii="Times New Roman" w:hAnsi="Times New Roman" w:cs="Times New Roman"/>
          <w:sz w:val="24"/>
          <w:szCs w:val="24"/>
        </w:rPr>
        <w:t xml:space="preserve"> shall occur without</w:t>
      </w:r>
      <w:r w:rsidR="00F95332">
        <w:rPr>
          <w:rFonts w:ascii="Times New Roman" w:hAnsi="Times New Roman" w:cs="Times New Roman"/>
          <w:sz w:val="24"/>
          <w:szCs w:val="24"/>
        </w:rPr>
        <w:t xml:space="preserve"> undue</w:t>
      </w:r>
      <w:r w:rsidR="004373EA" w:rsidRPr="007423FD">
        <w:rPr>
          <w:rFonts w:ascii="Times New Roman" w:hAnsi="Times New Roman" w:cs="Times New Roman"/>
          <w:sz w:val="24"/>
          <w:szCs w:val="24"/>
        </w:rPr>
        <w:t xml:space="preserve"> influence by or from the A.S. non-student/student staff</w:t>
      </w:r>
      <w:r w:rsidR="00F95332">
        <w:rPr>
          <w:rFonts w:ascii="Times New Roman" w:hAnsi="Times New Roman" w:cs="Times New Roman"/>
          <w:sz w:val="24"/>
          <w:szCs w:val="24"/>
        </w:rPr>
        <w:t xml:space="preserve"> or</w:t>
      </w:r>
      <w:r w:rsidR="004373EA" w:rsidRPr="007423FD">
        <w:rPr>
          <w:rFonts w:ascii="Times New Roman" w:hAnsi="Times New Roman" w:cs="Times New Roman"/>
          <w:sz w:val="24"/>
          <w:szCs w:val="24"/>
        </w:rPr>
        <w:t xml:space="preserve"> A.S. Board</w:t>
      </w:r>
      <w:r>
        <w:rPr>
          <w:rFonts w:ascii="Times New Roman" w:hAnsi="Times New Roman" w:cs="Times New Roman"/>
          <w:sz w:val="24"/>
          <w:szCs w:val="24"/>
        </w:rPr>
        <w:t>.</w:t>
      </w:r>
    </w:p>
    <w:p w:rsidR="00E21E93" w:rsidRDefault="004373EA">
      <w:pPr>
        <w:numPr>
          <w:ilvl w:val="1"/>
          <w:numId w:val="97"/>
        </w:numPr>
        <w:spacing w:after="0" w:line="240" w:lineRule="auto"/>
        <w:rPr>
          <w:rFonts w:ascii="Times New Roman" w:eastAsia="Times New Roman" w:hAnsi="Times New Roman" w:cs="Times New Roman"/>
          <w:sz w:val="24"/>
          <w:szCs w:val="24"/>
          <w:u w:val="single"/>
        </w:rPr>
      </w:pPr>
      <w:r w:rsidRPr="007423FD">
        <w:rPr>
          <w:rFonts w:ascii="Times New Roman" w:hAnsi="Times New Roman" w:cs="Times New Roman"/>
          <w:sz w:val="24"/>
          <w:szCs w:val="24"/>
        </w:rPr>
        <w:t>The Duties of the A.S. Students’ Election Commission shall be:</w:t>
      </w:r>
    </w:p>
    <w:p w:rsidR="00E21E93" w:rsidRDefault="004373EA" w:rsidP="00EF31FF">
      <w:pPr>
        <w:numPr>
          <w:ilvl w:val="2"/>
          <w:numId w:val="97"/>
        </w:numPr>
        <w:spacing w:after="0" w:line="240" w:lineRule="auto"/>
        <w:ind w:left="2160"/>
        <w:rPr>
          <w:rFonts w:ascii="Times New Roman" w:eastAsia="Times New Roman" w:hAnsi="Times New Roman" w:cs="Times New Roman"/>
          <w:sz w:val="24"/>
          <w:szCs w:val="24"/>
          <w:u w:val="single"/>
        </w:rPr>
      </w:pPr>
      <w:r w:rsidRPr="007423FD">
        <w:rPr>
          <w:rFonts w:ascii="Times New Roman" w:hAnsi="Times New Roman" w:cs="Times New Roman"/>
          <w:sz w:val="24"/>
          <w:szCs w:val="24"/>
        </w:rPr>
        <w:t>Oversee all aspects of the A.S. General elections and any special election.</w:t>
      </w:r>
    </w:p>
    <w:p w:rsidR="00E21E93" w:rsidRDefault="004373EA" w:rsidP="00EF31FF">
      <w:pPr>
        <w:numPr>
          <w:ilvl w:val="2"/>
          <w:numId w:val="97"/>
        </w:numPr>
        <w:spacing w:after="0" w:line="240" w:lineRule="auto"/>
        <w:ind w:left="2160"/>
        <w:rPr>
          <w:rFonts w:ascii="Times New Roman" w:eastAsia="Times New Roman" w:hAnsi="Times New Roman" w:cs="Times New Roman"/>
          <w:sz w:val="24"/>
          <w:szCs w:val="24"/>
          <w:u w:val="single"/>
        </w:rPr>
      </w:pPr>
      <w:r w:rsidRPr="007423FD">
        <w:rPr>
          <w:rFonts w:ascii="Times New Roman" w:hAnsi="Times New Roman" w:cs="Times New Roman"/>
          <w:sz w:val="24"/>
          <w:szCs w:val="24"/>
        </w:rPr>
        <w:t>Inform Student Body of all causes, issues and candidates which are relevant to the election process</w:t>
      </w:r>
      <w:r w:rsidR="00461D31">
        <w:rPr>
          <w:rFonts w:ascii="Times New Roman" w:hAnsi="Times New Roman" w:cs="Times New Roman"/>
          <w:sz w:val="24"/>
          <w:szCs w:val="24"/>
        </w:rPr>
        <w:t xml:space="preserve"> in collaboration with the appropriate A.S. Department</w:t>
      </w:r>
      <w:r w:rsidRPr="007423FD">
        <w:rPr>
          <w:rFonts w:ascii="Times New Roman" w:hAnsi="Times New Roman" w:cs="Times New Roman"/>
          <w:sz w:val="24"/>
          <w:szCs w:val="24"/>
        </w:rPr>
        <w:t>.</w:t>
      </w:r>
    </w:p>
    <w:p w:rsidR="00E21E93" w:rsidRDefault="00027738" w:rsidP="00EF31FF">
      <w:pPr>
        <w:numPr>
          <w:ilvl w:val="2"/>
          <w:numId w:val="97"/>
        </w:numPr>
        <w:spacing w:after="0" w:line="240" w:lineRule="auto"/>
        <w:ind w:left="2160"/>
        <w:rPr>
          <w:rFonts w:ascii="Times New Roman" w:eastAsia="Times New Roman" w:hAnsi="Times New Roman" w:cs="Times New Roman"/>
          <w:sz w:val="24"/>
          <w:szCs w:val="24"/>
          <w:u w:val="single"/>
        </w:rPr>
      </w:pPr>
      <w:r>
        <w:rPr>
          <w:rFonts w:ascii="Times New Roman" w:hAnsi="Times New Roman" w:cs="Times New Roman"/>
          <w:sz w:val="24"/>
          <w:szCs w:val="24"/>
        </w:rPr>
        <w:t>F</w:t>
      </w:r>
      <w:r w:rsidR="004373EA" w:rsidRPr="007423FD">
        <w:rPr>
          <w:rFonts w:ascii="Times New Roman" w:hAnsi="Times New Roman" w:cs="Times New Roman"/>
          <w:sz w:val="24"/>
          <w:szCs w:val="24"/>
        </w:rPr>
        <w:t>acilitate meetings, forums, debates, and the overall election process in an unbiased and fair manner.</w:t>
      </w:r>
    </w:p>
    <w:p w:rsidR="00E21E93" w:rsidRDefault="004373EA" w:rsidP="00EF31FF">
      <w:pPr>
        <w:numPr>
          <w:ilvl w:val="2"/>
          <w:numId w:val="97"/>
        </w:numPr>
        <w:spacing w:after="0" w:line="240" w:lineRule="auto"/>
        <w:ind w:left="2160"/>
        <w:rPr>
          <w:rFonts w:ascii="Times New Roman" w:eastAsia="Times New Roman" w:hAnsi="Times New Roman" w:cs="Times New Roman"/>
          <w:sz w:val="24"/>
          <w:szCs w:val="24"/>
          <w:u w:val="single"/>
        </w:rPr>
      </w:pPr>
      <w:r w:rsidRPr="007423FD">
        <w:rPr>
          <w:rFonts w:ascii="Times New Roman" w:hAnsi="Times New Roman" w:cs="Times New Roman"/>
          <w:sz w:val="24"/>
          <w:szCs w:val="24"/>
        </w:rPr>
        <w:t xml:space="preserve">Codify suggestions or recommendations regarding this Section and E.R.M. issues after election operations are complete. Forward the suggestions or recommendations to the A.S. Director of Internal Affairs </w:t>
      </w:r>
      <w:r w:rsidR="00345FFC">
        <w:rPr>
          <w:rFonts w:ascii="Times New Roman" w:hAnsi="Times New Roman" w:cs="Times New Roman"/>
          <w:sz w:val="24"/>
          <w:szCs w:val="24"/>
        </w:rPr>
        <w:t>after the close of elections</w:t>
      </w:r>
      <w:r w:rsidRPr="007423FD">
        <w:rPr>
          <w:rFonts w:ascii="Times New Roman" w:hAnsi="Times New Roman" w:cs="Times New Roman"/>
          <w:sz w:val="24"/>
          <w:szCs w:val="24"/>
        </w:rPr>
        <w:t>. A formal meeting between the Chief Elections Officer and A.S. Director of Internal Affairs is advised.</w:t>
      </w:r>
    </w:p>
    <w:p w:rsidR="00E21E93" w:rsidRDefault="004373EA">
      <w:pPr>
        <w:numPr>
          <w:ilvl w:val="0"/>
          <w:numId w:val="97"/>
        </w:numPr>
        <w:spacing w:after="0" w:line="240" w:lineRule="auto"/>
        <w:ind w:left="1440" w:hanging="630"/>
        <w:rPr>
          <w:rFonts w:ascii="Times New Roman" w:eastAsia="Times New Roman" w:hAnsi="Times New Roman" w:cs="Times New Roman"/>
          <w:sz w:val="24"/>
          <w:szCs w:val="24"/>
          <w:u w:val="single"/>
        </w:rPr>
      </w:pPr>
      <w:r w:rsidRPr="007423FD">
        <w:rPr>
          <w:rFonts w:ascii="Times New Roman" w:hAnsi="Times New Roman" w:cs="Times New Roman"/>
          <w:sz w:val="24"/>
          <w:szCs w:val="24"/>
        </w:rPr>
        <w:t>Students’ Election Commission Membership</w:t>
      </w:r>
    </w:p>
    <w:p w:rsidR="00E21E93" w:rsidRDefault="004373EA">
      <w:pPr>
        <w:numPr>
          <w:ilvl w:val="1"/>
          <w:numId w:val="97"/>
        </w:num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The Students’ Election Commission shall consist of the following members:</w:t>
      </w:r>
    </w:p>
    <w:p w:rsidR="00E21E93" w:rsidRDefault="004373EA">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Chief Elections Officer (Chairperson, Non-Voting)</w:t>
      </w:r>
    </w:p>
    <w:p w:rsidR="00E21E93" w:rsidRDefault="00C55DF5" w:rsidP="00E21E93">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Events Officer</w:t>
      </w:r>
      <w:r w:rsidR="004373EA" w:rsidRPr="007423FD">
        <w:rPr>
          <w:rFonts w:ascii="Times New Roman" w:hAnsi="Times New Roman" w:cs="Times New Roman"/>
          <w:sz w:val="24"/>
          <w:szCs w:val="24"/>
        </w:rPr>
        <w:t xml:space="preserve"> (Voting)</w:t>
      </w:r>
    </w:p>
    <w:p w:rsidR="00E21E93" w:rsidRDefault="00C55DF5">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Ethics Officer</w:t>
      </w:r>
      <w:r w:rsidR="004373EA" w:rsidRPr="007423FD">
        <w:rPr>
          <w:rFonts w:ascii="Times New Roman" w:hAnsi="Times New Roman" w:cs="Times New Roman"/>
          <w:sz w:val="24"/>
          <w:szCs w:val="24"/>
        </w:rPr>
        <w:t xml:space="preserve"> (Voting)</w:t>
      </w:r>
    </w:p>
    <w:p w:rsidR="00E21E93" w:rsidRDefault="00C55DF5">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Marketing Officer</w:t>
      </w:r>
      <w:r w:rsidR="004373EA" w:rsidRPr="007423FD">
        <w:rPr>
          <w:rFonts w:ascii="Times New Roman" w:hAnsi="Times New Roman" w:cs="Times New Roman"/>
          <w:sz w:val="24"/>
          <w:szCs w:val="24"/>
        </w:rPr>
        <w:t xml:space="preserve"> (Voting)</w:t>
      </w:r>
    </w:p>
    <w:p w:rsidR="00E21E93" w:rsidRDefault="00C85E7C" w:rsidP="00E21E93">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 xml:space="preserve"> Student-at-large</w:t>
      </w:r>
      <w:r w:rsidR="004373EA" w:rsidRPr="007423FD">
        <w:rPr>
          <w:rFonts w:ascii="Times New Roman" w:hAnsi="Times New Roman" w:cs="Times New Roman"/>
          <w:sz w:val="24"/>
          <w:szCs w:val="24"/>
        </w:rPr>
        <w:t xml:space="preserve"> (Voting)</w:t>
      </w:r>
    </w:p>
    <w:p w:rsidR="00E21E93" w:rsidRDefault="00C85E7C">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Student-at-large</w:t>
      </w:r>
      <w:r w:rsidR="00F95332">
        <w:rPr>
          <w:rFonts w:ascii="Times New Roman" w:hAnsi="Times New Roman" w:cs="Times New Roman"/>
          <w:sz w:val="24"/>
          <w:szCs w:val="24"/>
        </w:rPr>
        <w:t xml:space="preserve"> (Voting)</w:t>
      </w:r>
    </w:p>
    <w:p w:rsidR="00C85E7C" w:rsidRDefault="00C85E7C">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Student-at-large (Voting)</w:t>
      </w:r>
    </w:p>
    <w:p w:rsidR="00C85E7C" w:rsidRDefault="00C85E7C">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Student-at-large (Voting)</w:t>
      </w:r>
    </w:p>
    <w:p w:rsidR="00E21E93" w:rsidRDefault="004373EA">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A.S. Election Board Advisor (Non-Voting)</w:t>
      </w:r>
    </w:p>
    <w:p w:rsidR="00E21E93" w:rsidRDefault="004373EA">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 xml:space="preserve">(Unlimited) Student </w:t>
      </w:r>
      <w:r w:rsidR="008831FC">
        <w:rPr>
          <w:rFonts w:ascii="Times New Roman" w:hAnsi="Times New Roman" w:cs="Times New Roman"/>
          <w:sz w:val="24"/>
          <w:szCs w:val="24"/>
        </w:rPr>
        <w:t>Volunteers</w:t>
      </w:r>
      <w:r w:rsidRPr="007423FD">
        <w:rPr>
          <w:rFonts w:ascii="Times New Roman" w:hAnsi="Times New Roman" w:cs="Times New Roman"/>
          <w:sz w:val="24"/>
          <w:szCs w:val="24"/>
        </w:rPr>
        <w:t xml:space="preserve"> (Non-Voting)</w:t>
      </w:r>
    </w:p>
    <w:p w:rsidR="00E21E93" w:rsidRDefault="004373EA">
      <w:pPr>
        <w:pStyle w:val="BlockText"/>
        <w:numPr>
          <w:ilvl w:val="1"/>
          <w:numId w:val="97"/>
        </w:numPr>
        <w:spacing w:after="0"/>
        <w:rPr>
          <w:rFonts w:ascii="Times New Roman" w:hAnsi="Times New Roman"/>
          <w:sz w:val="24"/>
          <w:szCs w:val="24"/>
        </w:rPr>
      </w:pPr>
      <w:r w:rsidRPr="007423FD">
        <w:rPr>
          <w:rFonts w:ascii="Times New Roman" w:hAnsi="Times New Roman"/>
          <w:sz w:val="24"/>
          <w:szCs w:val="24"/>
        </w:rPr>
        <w:t>The Qualifications shall be:</w:t>
      </w:r>
    </w:p>
    <w:p w:rsidR="00E21E93" w:rsidRDefault="004373EA">
      <w:pPr>
        <w:pStyle w:val="BlockText"/>
        <w:numPr>
          <w:ilvl w:val="2"/>
          <w:numId w:val="97"/>
        </w:numPr>
        <w:spacing w:after="0"/>
        <w:ind w:left="2250" w:right="0" w:hanging="270"/>
        <w:rPr>
          <w:rFonts w:ascii="Times New Roman" w:hAnsi="Times New Roman"/>
          <w:sz w:val="24"/>
          <w:szCs w:val="24"/>
        </w:rPr>
      </w:pPr>
      <w:r w:rsidRPr="007423FD">
        <w:rPr>
          <w:rFonts w:ascii="Times New Roman" w:hAnsi="Times New Roman"/>
          <w:sz w:val="24"/>
          <w:szCs w:val="24"/>
        </w:rPr>
        <w:t>All Students’ Election Commission Executive officers and members shall adhere to S</w:t>
      </w:r>
      <w:r w:rsidR="007C17F2">
        <w:rPr>
          <w:rFonts w:ascii="Times New Roman" w:hAnsi="Times New Roman"/>
          <w:sz w:val="24"/>
          <w:szCs w:val="24"/>
        </w:rPr>
        <w:t>0</w:t>
      </w:r>
      <w:r w:rsidRPr="007423FD">
        <w:rPr>
          <w:rFonts w:ascii="Times New Roman" w:hAnsi="Times New Roman"/>
          <w:sz w:val="24"/>
          <w:szCs w:val="24"/>
        </w:rPr>
        <w:t xml:space="preserve">5-04 (Academic Qualifications) </w:t>
      </w:r>
      <w:r w:rsidRPr="007423FD">
        <w:rPr>
          <w:rFonts w:ascii="Times New Roman" w:hAnsi="Times New Roman"/>
          <w:i/>
          <w:sz w:val="24"/>
          <w:szCs w:val="24"/>
        </w:rPr>
        <w:t>Minor Representative Offices</w:t>
      </w:r>
      <w:r w:rsidRPr="007423FD">
        <w:rPr>
          <w:rFonts w:ascii="Times New Roman" w:hAnsi="Times New Roman"/>
          <w:sz w:val="24"/>
          <w:szCs w:val="24"/>
        </w:rPr>
        <w:t>.</w:t>
      </w:r>
    </w:p>
    <w:p w:rsidR="00E21E93" w:rsidRDefault="004373EA" w:rsidP="00E21E93">
      <w:pPr>
        <w:pStyle w:val="BlockText"/>
        <w:numPr>
          <w:ilvl w:val="2"/>
          <w:numId w:val="97"/>
        </w:numPr>
        <w:tabs>
          <w:tab w:val="left" w:pos="2250"/>
        </w:tabs>
        <w:spacing w:after="0"/>
        <w:ind w:left="2250" w:right="0" w:hanging="270"/>
        <w:rPr>
          <w:rFonts w:ascii="Times New Roman" w:hAnsi="Times New Roman"/>
          <w:sz w:val="24"/>
          <w:szCs w:val="24"/>
        </w:rPr>
      </w:pPr>
      <w:r w:rsidRPr="007423FD">
        <w:rPr>
          <w:rFonts w:ascii="Times New Roman" w:hAnsi="Times New Roman"/>
          <w:sz w:val="24"/>
          <w:szCs w:val="24"/>
        </w:rPr>
        <w:lastRenderedPageBreak/>
        <w:t xml:space="preserve">No member of the Students’ Election Commission shall be a candidate for any elective office appearing on the ballot. Nor shall he/she engage in any activity promoting campaigning for or against any candidate seeking an A.S. office or any cause or issue appearing on the ballot. </w:t>
      </w:r>
    </w:p>
    <w:p w:rsidR="00E21E93" w:rsidRPr="00254EE8" w:rsidRDefault="004373EA">
      <w:pPr>
        <w:pStyle w:val="BlockText"/>
        <w:numPr>
          <w:ilvl w:val="1"/>
          <w:numId w:val="97"/>
        </w:numPr>
        <w:spacing w:after="0"/>
        <w:rPr>
          <w:rFonts w:ascii="Times New Roman" w:hAnsi="Times New Roman"/>
          <w:sz w:val="24"/>
          <w:szCs w:val="24"/>
        </w:rPr>
      </w:pPr>
      <w:r w:rsidRPr="008831FC">
        <w:rPr>
          <w:rFonts w:ascii="Times New Roman" w:hAnsi="Times New Roman"/>
          <w:sz w:val="24"/>
          <w:szCs w:val="24"/>
        </w:rPr>
        <w:t>The Selection Process shall be:</w:t>
      </w:r>
    </w:p>
    <w:p w:rsidR="00E21E93" w:rsidRPr="00254EE8" w:rsidRDefault="009A40E5">
      <w:pPr>
        <w:pStyle w:val="BlockText"/>
        <w:numPr>
          <w:ilvl w:val="2"/>
          <w:numId w:val="97"/>
        </w:numPr>
        <w:spacing w:after="0"/>
        <w:ind w:left="2250" w:right="-90" w:hanging="270"/>
        <w:rPr>
          <w:rFonts w:ascii="Times New Roman" w:hAnsi="Times New Roman"/>
          <w:sz w:val="24"/>
          <w:szCs w:val="24"/>
        </w:rPr>
      </w:pPr>
      <w:r>
        <w:rPr>
          <w:rFonts w:ascii="Times New Roman" w:hAnsi="Times New Roman"/>
          <w:sz w:val="24"/>
          <w:szCs w:val="24"/>
        </w:rPr>
        <w:t>Students’ Election Commission Executive Officers shall be selected by an interview process with</w:t>
      </w:r>
      <w:r w:rsidR="00254EE8">
        <w:rPr>
          <w:rFonts w:ascii="Times New Roman" w:hAnsi="Times New Roman"/>
          <w:sz w:val="24"/>
          <w:szCs w:val="24"/>
        </w:rPr>
        <w:t xml:space="preserve"> a</w:t>
      </w:r>
      <w:r w:rsidR="007326EF" w:rsidRPr="00254EE8">
        <w:rPr>
          <w:rFonts w:ascii="Times New Roman" w:hAnsi="Times New Roman"/>
          <w:sz w:val="24"/>
          <w:szCs w:val="24"/>
        </w:rPr>
        <w:t xml:space="preserve"> </w:t>
      </w:r>
      <w:r w:rsidR="00254EE8">
        <w:rPr>
          <w:rFonts w:ascii="Times New Roman" w:hAnsi="Times New Roman"/>
          <w:sz w:val="24"/>
          <w:szCs w:val="24"/>
        </w:rPr>
        <w:t>representative from A.S. Marketing, A.S. Event, A.S. Board of Directors, Office of Student Conduct and Ethical Development and Student Involvement</w:t>
      </w:r>
      <w:r w:rsidR="004373EA" w:rsidRPr="00254EE8">
        <w:rPr>
          <w:rFonts w:ascii="Times New Roman" w:hAnsi="Times New Roman"/>
          <w:sz w:val="24"/>
          <w:szCs w:val="24"/>
        </w:rPr>
        <w:t>.</w:t>
      </w:r>
      <w:r w:rsidR="007326EF" w:rsidRPr="00254EE8">
        <w:rPr>
          <w:rFonts w:ascii="Times New Roman" w:hAnsi="Times New Roman"/>
          <w:sz w:val="24"/>
          <w:szCs w:val="24"/>
        </w:rPr>
        <w:t xml:space="preserve"> The committee shall make a recommendation to the A.S. Board of Directors who </w:t>
      </w:r>
      <w:r w:rsidR="00254EE8">
        <w:rPr>
          <w:rFonts w:ascii="Times New Roman" w:hAnsi="Times New Roman"/>
          <w:sz w:val="24"/>
          <w:szCs w:val="24"/>
        </w:rPr>
        <w:t>may</w:t>
      </w:r>
      <w:r w:rsidR="007326EF" w:rsidRPr="00254EE8">
        <w:rPr>
          <w:rFonts w:ascii="Times New Roman" w:hAnsi="Times New Roman"/>
          <w:sz w:val="24"/>
          <w:szCs w:val="24"/>
        </w:rPr>
        <w:t xml:space="preserve"> affirm the appointment with a 2/3rds vote.</w:t>
      </w:r>
    </w:p>
    <w:p w:rsidR="007326EF" w:rsidRPr="008831FC" w:rsidRDefault="009A40E5">
      <w:pPr>
        <w:pStyle w:val="BlockText"/>
        <w:numPr>
          <w:ilvl w:val="2"/>
          <w:numId w:val="97"/>
        </w:numPr>
        <w:spacing w:after="0"/>
        <w:ind w:left="2250" w:right="-90" w:hanging="270"/>
        <w:rPr>
          <w:rFonts w:ascii="Times New Roman" w:hAnsi="Times New Roman"/>
          <w:sz w:val="24"/>
          <w:szCs w:val="24"/>
        </w:rPr>
      </w:pPr>
      <w:r>
        <w:rPr>
          <w:rFonts w:ascii="Times New Roman" w:hAnsi="Times New Roman"/>
          <w:sz w:val="24"/>
          <w:szCs w:val="24"/>
        </w:rPr>
        <w:t>Committee members shall be chosen through an interview process with the Chief Elections Officer and the appropriate department. This position does not have to be affirmed by the A.S. Board of Directors.</w:t>
      </w:r>
    </w:p>
    <w:p w:rsidR="00E21E93" w:rsidRPr="008831FC" w:rsidRDefault="009A40E5">
      <w:pPr>
        <w:pStyle w:val="BlockText"/>
        <w:numPr>
          <w:ilvl w:val="2"/>
          <w:numId w:val="97"/>
        </w:numPr>
        <w:spacing w:after="0"/>
        <w:ind w:left="2250" w:right="-90" w:hanging="270"/>
        <w:rPr>
          <w:rFonts w:ascii="Times New Roman" w:hAnsi="Times New Roman"/>
          <w:sz w:val="24"/>
          <w:szCs w:val="24"/>
        </w:rPr>
      </w:pPr>
      <w:r>
        <w:rPr>
          <w:rFonts w:ascii="Times New Roman" w:hAnsi="Times New Roman"/>
          <w:sz w:val="24"/>
          <w:szCs w:val="24"/>
        </w:rPr>
        <w:t>Student- At-Large members shall be appointed by the Chief Executive Officer in consultation with the SEC committee members.</w:t>
      </w:r>
    </w:p>
    <w:p w:rsidR="00E21E93" w:rsidRDefault="004373EA" w:rsidP="00E21E93">
      <w:pPr>
        <w:pStyle w:val="BlockText"/>
        <w:numPr>
          <w:ilvl w:val="1"/>
          <w:numId w:val="97"/>
        </w:numPr>
        <w:spacing w:after="0"/>
        <w:rPr>
          <w:rFonts w:ascii="Times New Roman" w:hAnsi="Times New Roman"/>
          <w:sz w:val="24"/>
          <w:szCs w:val="24"/>
        </w:rPr>
      </w:pPr>
      <w:r w:rsidRPr="007423FD">
        <w:rPr>
          <w:rFonts w:ascii="Times New Roman" w:hAnsi="Times New Roman"/>
          <w:sz w:val="24"/>
          <w:szCs w:val="24"/>
        </w:rPr>
        <w:t>Terms of Office shall be:</w:t>
      </w:r>
    </w:p>
    <w:p w:rsidR="00E21E93" w:rsidRDefault="004373EA">
      <w:pPr>
        <w:pStyle w:val="BlockText"/>
        <w:numPr>
          <w:ilvl w:val="2"/>
          <w:numId w:val="97"/>
        </w:numPr>
        <w:spacing w:after="0"/>
        <w:ind w:left="2250" w:right="0" w:hanging="270"/>
        <w:rPr>
          <w:rFonts w:ascii="Times New Roman" w:hAnsi="Times New Roman"/>
          <w:sz w:val="24"/>
          <w:szCs w:val="24"/>
        </w:rPr>
      </w:pPr>
      <w:r w:rsidRPr="007423FD">
        <w:rPr>
          <w:rFonts w:ascii="Times New Roman" w:hAnsi="Times New Roman"/>
          <w:sz w:val="24"/>
          <w:szCs w:val="24"/>
        </w:rPr>
        <w:t>The Chief Elections Officer</w:t>
      </w:r>
      <w:r w:rsidR="007C17F2">
        <w:rPr>
          <w:rFonts w:ascii="Times New Roman" w:hAnsi="Times New Roman"/>
          <w:sz w:val="24"/>
          <w:szCs w:val="24"/>
        </w:rPr>
        <w:t xml:space="preserve"> </w:t>
      </w:r>
      <w:r w:rsidRPr="007423FD">
        <w:rPr>
          <w:rFonts w:ascii="Times New Roman" w:hAnsi="Times New Roman"/>
          <w:sz w:val="24"/>
          <w:szCs w:val="24"/>
        </w:rPr>
        <w:t xml:space="preserve">shall be selected no later than </w:t>
      </w:r>
      <w:r w:rsidR="002150C0">
        <w:rPr>
          <w:rFonts w:ascii="Times New Roman" w:hAnsi="Times New Roman"/>
          <w:sz w:val="24"/>
          <w:szCs w:val="24"/>
        </w:rPr>
        <w:t>October 15</w:t>
      </w:r>
      <w:r w:rsidR="00D30ADD" w:rsidRPr="00D30ADD">
        <w:rPr>
          <w:rFonts w:ascii="Times New Roman" w:hAnsi="Times New Roman"/>
          <w:sz w:val="24"/>
          <w:szCs w:val="24"/>
          <w:vertAlign w:val="superscript"/>
        </w:rPr>
        <w:t>th</w:t>
      </w:r>
      <w:r w:rsidRPr="007423FD">
        <w:rPr>
          <w:rFonts w:ascii="Times New Roman" w:hAnsi="Times New Roman"/>
          <w:sz w:val="24"/>
          <w:szCs w:val="24"/>
        </w:rPr>
        <w:t>and serve until May 31</w:t>
      </w:r>
      <w:r w:rsidRPr="007423FD">
        <w:rPr>
          <w:rFonts w:ascii="Times New Roman" w:hAnsi="Times New Roman"/>
          <w:sz w:val="24"/>
          <w:szCs w:val="24"/>
          <w:vertAlign w:val="superscript"/>
        </w:rPr>
        <w:t>st</w:t>
      </w:r>
      <w:r w:rsidRPr="007423FD">
        <w:rPr>
          <w:rFonts w:ascii="Times New Roman" w:hAnsi="Times New Roman"/>
          <w:sz w:val="24"/>
          <w:szCs w:val="24"/>
        </w:rPr>
        <w:t>.</w:t>
      </w:r>
    </w:p>
    <w:p w:rsidR="00E21E93" w:rsidRDefault="00427251">
      <w:pPr>
        <w:pStyle w:val="BlockText"/>
        <w:numPr>
          <w:ilvl w:val="2"/>
          <w:numId w:val="97"/>
        </w:numPr>
        <w:spacing w:after="0"/>
        <w:ind w:left="2250" w:right="-90" w:hanging="270"/>
        <w:rPr>
          <w:rFonts w:ascii="Times New Roman" w:hAnsi="Times New Roman"/>
          <w:sz w:val="24"/>
          <w:szCs w:val="24"/>
        </w:rPr>
      </w:pPr>
      <w:r>
        <w:rPr>
          <w:rFonts w:ascii="Times New Roman" w:hAnsi="Times New Roman"/>
          <w:sz w:val="24"/>
          <w:szCs w:val="24"/>
        </w:rPr>
        <w:t>Election Officers (Events, Ethics Marketing, and students-at-large)</w:t>
      </w:r>
      <w:r w:rsidR="004373EA" w:rsidRPr="007423FD">
        <w:rPr>
          <w:rFonts w:ascii="Times New Roman" w:hAnsi="Times New Roman"/>
          <w:sz w:val="24"/>
          <w:szCs w:val="24"/>
        </w:rPr>
        <w:t xml:space="preserve"> shall be appointed within 30 days of the Executive Officer selection and serve until the end of elections.</w:t>
      </w:r>
    </w:p>
    <w:p w:rsidR="00E21E93" w:rsidRDefault="004373EA">
      <w:pPr>
        <w:pStyle w:val="BlockText"/>
        <w:numPr>
          <w:ilvl w:val="2"/>
          <w:numId w:val="97"/>
        </w:numPr>
        <w:spacing w:after="0"/>
        <w:ind w:left="2250" w:right="-90" w:hanging="270"/>
        <w:rPr>
          <w:rFonts w:ascii="Times New Roman" w:hAnsi="Times New Roman"/>
          <w:sz w:val="24"/>
          <w:szCs w:val="24"/>
        </w:rPr>
      </w:pPr>
      <w:r w:rsidRPr="007423FD">
        <w:rPr>
          <w:rFonts w:ascii="Times New Roman" w:hAnsi="Times New Roman"/>
          <w:sz w:val="24"/>
          <w:szCs w:val="24"/>
        </w:rPr>
        <w:t xml:space="preserve">Students’ Election Commission At-Large Members </w:t>
      </w:r>
      <w:r w:rsidR="002D1E31">
        <w:rPr>
          <w:rFonts w:ascii="Times New Roman" w:hAnsi="Times New Roman"/>
          <w:sz w:val="24"/>
          <w:szCs w:val="24"/>
        </w:rPr>
        <w:t xml:space="preserve"> can be removed with 2/3rds vote of the Students’ Election Commission</w:t>
      </w:r>
      <w:r w:rsidRPr="007423FD">
        <w:rPr>
          <w:rFonts w:ascii="Times New Roman" w:hAnsi="Times New Roman"/>
          <w:sz w:val="24"/>
          <w:szCs w:val="24"/>
        </w:rPr>
        <w:t>.</w:t>
      </w:r>
    </w:p>
    <w:p w:rsidR="00E21E93" w:rsidRDefault="004373EA">
      <w:pPr>
        <w:numPr>
          <w:ilvl w:val="0"/>
          <w:numId w:val="97"/>
        </w:numPr>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Duties of Students</w:t>
      </w:r>
      <w:r w:rsidR="001453A1" w:rsidRPr="007423FD">
        <w:rPr>
          <w:rFonts w:ascii="Times New Roman" w:hAnsi="Times New Roman" w:cs="Times New Roman"/>
          <w:sz w:val="24"/>
          <w:szCs w:val="24"/>
        </w:rPr>
        <w:t>’</w:t>
      </w:r>
      <w:r w:rsidRPr="007423FD">
        <w:rPr>
          <w:rFonts w:ascii="Times New Roman" w:hAnsi="Times New Roman" w:cs="Times New Roman"/>
          <w:sz w:val="24"/>
          <w:szCs w:val="24"/>
        </w:rPr>
        <w:t xml:space="preserve"> Election Commission Officers and Members</w:t>
      </w:r>
    </w:p>
    <w:p w:rsidR="00E21E93" w:rsidRDefault="004373EA">
      <w:pPr>
        <w:numPr>
          <w:ilvl w:val="1"/>
          <w:numId w:val="97"/>
        </w:numPr>
        <w:spacing w:after="0" w:line="240" w:lineRule="auto"/>
        <w:rPr>
          <w:rFonts w:ascii="Times New Roman" w:eastAsia="Times New Roman" w:hAnsi="Times New Roman" w:cs="Times New Roman"/>
          <w:sz w:val="24"/>
          <w:szCs w:val="24"/>
          <w:u w:val="single"/>
        </w:rPr>
      </w:pPr>
      <w:r w:rsidRPr="007423FD">
        <w:rPr>
          <w:rFonts w:ascii="Times New Roman" w:hAnsi="Times New Roman" w:cs="Times New Roman"/>
          <w:sz w:val="24"/>
          <w:szCs w:val="24"/>
        </w:rPr>
        <w:t xml:space="preserve">For each A.S. election, </w:t>
      </w:r>
      <w:r w:rsidR="00C764E1">
        <w:rPr>
          <w:rFonts w:ascii="Times New Roman" w:hAnsi="Times New Roman" w:cs="Times New Roman"/>
          <w:sz w:val="24"/>
          <w:szCs w:val="24"/>
        </w:rPr>
        <w:t>the Student Election’s Commission</w:t>
      </w:r>
      <w:r w:rsidRPr="007423FD">
        <w:rPr>
          <w:rFonts w:ascii="Times New Roman" w:hAnsi="Times New Roman" w:cs="Times New Roman"/>
          <w:sz w:val="24"/>
          <w:szCs w:val="24"/>
        </w:rPr>
        <w:t xml:space="preserve"> members shall:</w:t>
      </w:r>
    </w:p>
    <w:p w:rsidR="00E21E93" w:rsidRDefault="004373EA">
      <w:pPr>
        <w:numPr>
          <w:ilvl w:val="2"/>
          <w:numId w:val="97"/>
        </w:numPr>
        <w:spacing w:after="0" w:line="240" w:lineRule="auto"/>
        <w:ind w:left="2250" w:hanging="270"/>
        <w:rPr>
          <w:rFonts w:ascii="Times New Roman" w:eastAsia="Times New Roman" w:hAnsi="Times New Roman" w:cs="Times New Roman"/>
          <w:sz w:val="24"/>
          <w:szCs w:val="24"/>
          <w:u w:val="single"/>
        </w:rPr>
      </w:pPr>
      <w:r w:rsidRPr="007423FD">
        <w:rPr>
          <w:rFonts w:ascii="Times New Roman" w:hAnsi="Times New Roman" w:cs="Times New Roman"/>
          <w:sz w:val="24"/>
          <w:szCs w:val="24"/>
        </w:rPr>
        <w:t>Manage and oversee all the logistics of student elections.</w:t>
      </w:r>
    </w:p>
    <w:p w:rsidR="00E21E93" w:rsidRDefault="004373EA">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 xml:space="preserve">Conduct elections as authorized and outlined by the A.S. Bylaws and the </w:t>
      </w:r>
      <w:r w:rsidR="007E3A64">
        <w:rPr>
          <w:rFonts w:ascii="Times New Roman" w:hAnsi="Times New Roman" w:cs="Times New Roman"/>
          <w:sz w:val="24"/>
          <w:szCs w:val="24"/>
        </w:rPr>
        <w:t>Elections Regulation Manual</w:t>
      </w:r>
      <w:r w:rsidRPr="007423FD">
        <w:rPr>
          <w:rFonts w:ascii="Times New Roman" w:hAnsi="Times New Roman" w:cs="Times New Roman"/>
          <w:sz w:val="24"/>
          <w:szCs w:val="24"/>
        </w:rPr>
        <w:t xml:space="preserve">. </w:t>
      </w:r>
    </w:p>
    <w:p w:rsidR="00E21E93" w:rsidRDefault="004373EA">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Advertise activities about A.S. and elections to potential candidates and voters</w:t>
      </w:r>
      <w:r w:rsidR="007C17F2">
        <w:rPr>
          <w:rFonts w:ascii="Times New Roman" w:hAnsi="Times New Roman" w:cs="Times New Roman"/>
          <w:sz w:val="24"/>
          <w:szCs w:val="24"/>
        </w:rPr>
        <w:t xml:space="preserve"> </w:t>
      </w:r>
      <w:r w:rsidR="007E3A64">
        <w:rPr>
          <w:rFonts w:ascii="Times New Roman" w:hAnsi="Times New Roman" w:cs="Times New Roman"/>
          <w:sz w:val="24"/>
          <w:szCs w:val="24"/>
        </w:rPr>
        <w:t xml:space="preserve"> in collaboration with</w:t>
      </w:r>
      <w:r w:rsidR="007C17F2">
        <w:rPr>
          <w:rFonts w:ascii="Times New Roman" w:hAnsi="Times New Roman" w:cs="Times New Roman"/>
          <w:sz w:val="24"/>
          <w:szCs w:val="24"/>
        </w:rPr>
        <w:t xml:space="preserve"> the A.S. Marketing Department, including but not limited to:</w:t>
      </w:r>
    </w:p>
    <w:p w:rsidR="007E3A64" w:rsidRDefault="007E3A64" w:rsidP="00E21216">
      <w:pPr>
        <w:pStyle w:val="ListParagraph"/>
        <w:numPr>
          <w:ilvl w:val="6"/>
          <w:numId w:val="98"/>
        </w:numPr>
        <w:spacing w:after="0" w:line="240" w:lineRule="auto"/>
        <w:ind w:hanging="180"/>
        <w:rPr>
          <w:rFonts w:ascii="Times New Roman" w:hAnsi="Times New Roman" w:cs="Times New Roman"/>
          <w:sz w:val="24"/>
          <w:szCs w:val="24"/>
        </w:rPr>
      </w:pPr>
      <w:r>
        <w:rPr>
          <w:rFonts w:ascii="Times New Roman" w:hAnsi="Times New Roman" w:cs="Times New Roman"/>
          <w:sz w:val="24"/>
          <w:szCs w:val="24"/>
        </w:rPr>
        <w:t>Cre</w:t>
      </w:r>
      <w:r w:rsidR="00D76194">
        <w:rPr>
          <w:rFonts w:ascii="Times New Roman" w:hAnsi="Times New Roman" w:cs="Times New Roman"/>
          <w:sz w:val="24"/>
          <w:szCs w:val="24"/>
        </w:rPr>
        <w:t xml:space="preserve">ate </w:t>
      </w:r>
      <w:r>
        <w:rPr>
          <w:rFonts w:ascii="Times New Roman" w:hAnsi="Times New Roman" w:cs="Times New Roman"/>
          <w:sz w:val="24"/>
          <w:szCs w:val="24"/>
        </w:rPr>
        <w:t>a theme for the marketing of elections</w:t>
      </w:r>
    </w:p>
    <w:p w:rsidR="00E21E93" w:rsidRDefault="00E56F3B" w:rsidP="00E21216">
      <w:pPr>
        <w:pStyle w:val="ListParagraph"/>
        <w:numPr>
          <w:ilvl w:val="6"/>
          <w:numId w:val="98"/>
        </w:numPr>
        <w:spacing w:after="0" w:line="240" w:lineRule="auto"/>
        <w:ind w:hanging="180"/>
        <w:rPr>
          <w:rFonts w:ascii="Times New Roman" w:hAnsi="Times New Roman" w:cs="Times New Roman"/>
          <w:sz w:val="24"/>
          <w:szCs w:val="24"/>
        </w:rPr>
      </w:pPr>
      <w:r w:rsidRPr="00E56F3B">
        <w:rPr>
          <w:rFonts w:ascii="Times New Roman" w:hAnsi="Times New Roman" w:cs="Times New Roman"/>
          <w:sz w:val="24"/>
          <w:szCs w:val="24"/>
        </w:rPr>
        <w:t>Coordinate all election media efforts.</w:t>
      </w:r>
    </w:p>
    <w:p w:rsidR="00E21E93" w:rsidRDefault="00E56F3B" w:rsidP="00E21216">
      <w:pPr>
        <w:pStyle w:val="ListParagraph"/>
        <w:numPr>
          <w:ilvl w:val="6"/>
          <w:numId w:val="98"/>
        </w:numPr>
        <w:spacing w:after="0" w:line="240" w:lineRule="auto"/>
        <w:ind w:hanging="180"/>
        <w:rPr>
          <w:rFonts w:ascii="Times New Roman" w:hAnsi="Times New Roman" w:cs="Times New Roman"/>
          <w:sz w:val="24"/>
          <w:szCs w:val="24"/>
        </w:rPr>
      </w:pPr>
      <w:r w:rsidRPr="00E56F3B">
        <w:rPr>
          <w:rFonts w:ascii="Times New Roman" w:hAnsi="Times New Roman" w:cs="Times New Roman"/>
          <w:sz w:val="24"/>
          <w:szCs w:val="24"/>
        </w:rPr>
        <w:t>Manages communication and promotion plan in accordance with Students’ Election Commission budget.</w:t>
      </w:r>
    </w:p>
    <w:p w:rsidR="00E21E93" w:rsidRDefault="00A9338C" w:rsidP="00E21216">
      <w:pPr>
        <w:pStyle w:val="ListParagraph"/>
        <w:numPr>
          <w:ilvl w:val="6"/>
          <w:numId w:val="98"/>
        </w:numPr>
        <w:spacing w:after="0" w:line="240" w:lineRule="auto"/>
        <w:ind w:hanging="180"/>
        <w:rPr>
          <w:rFonts w:ascii="Times New Roman" w:hAnsi="Times New Roman" w:cs="Times New Roman"/>
          <w:sz w:val="24"/>
          <w:szCs w:val="24"/>
        </w:rPr>
      </w:pPr>
      <w:r>
        <w:rPr>
          <w:rFonts w:ascii="Times New Roman" w:hAnsi="Times New Roman" w:cs="Times New Roman"/>
          <w:sz w:val="24"/>
          <w:szCs w:val="24"/>
        </w:rPr>
        <w:t>Oversee the</w:t>
      </w:r>
      <w:r w:rsidR="00E56F3B" w:rsidRPr="00E56F3B">
        <w:rPr>
          <w:rFonts w:ascii="Times New Roman" w:hAnsi="Times New Roman" w:cs="Times New Roman"/>
          <w:sz w:val="24"/>
          <w:szCs w:val="24"/>
        </w:rPr>
        <w:t xml:space="preserve"> </w:t>
      </w:r>
      <w:r>
        <w:rPr>
          <w:rFonts w:ascii="Times New Roman" w:hAnsi="Times New Roman" w:cs="Times New Roman"/>
          <w:sz w:val="24"/>
          <w:szCs w:val="24"/>
        </w:rPr>
        <w:t>d</w:t>
      </w:r>
      <w:r w:rsidRPr="00E56F3B">
        <w:rPr>
          <w:rFonts w:ascii="Times New Roman" w:hAnsi="Times New Roman" w:cs="Times New Roman"/>
          <w:sz w:val="24"/>
          <w:szCs w:val="24"/>
        </w:rPr>
        <w:t xml:space="preserve">esign </w:t>
      </w:r>
      <w:r w:rsidR="00E56F3B" w:rsidRPr="00E56F3B">
        <w:rPr>
          <w:rFonts w:ascii="Times New Roman" w:hAnsi="Times New Roman" w:cs="Times New Roman"/>
          <w:sz w:val="24"/>
          <w:szCs w:val="24"/>
        </w:rPr>
        <w:t>and develop themed publicity materials, including but not limited to, signs, posters, pamphlets, and banners</w:t>
      </w:r>
      <w:r>
        <w:rPr>
          <w:rFonts w:ascii="Times New Roman" w:hAnsi="Times New Roman" w:cs="Times New Roman"/>
          <w:sz w:val="24"/>
          <w:szCs w:val="24"/>
        </w:rPr>
        <w:t xml:space="preserve"> </w:t>
      </w:r>
      <w:r w:rsidR="00D76194">
        <w:rPr>
          <w:rFonts w:ascii="Times New Roman" w:hAnsi="Times New Roman" w:cs="Times New Roman"/>
          <w:sz w:val="24"/>
          <w:szCs w:val="24"/>
        </w:rPr>
        <w:t xml:space="preserve">in collaboration </w:t>
      </w:r>
      <w:r>
        <w:rPr>
          <w:rFonts w:ascii="Times New Roman" w:hAnsi="Times New Roman" w:cs="Times New Roman"/>
          <w:sz w:val="24"/>
          <w:szCs w:val="24"/>
        </w:rPr>
        <w:t>with the A.S. Marketing Department</w:t>
      </w:r>
      <w:r w:rsidR="00E56F3B" w:rsidRPr="00E56F3B">
        <w:rPr>
          <w:rFonts w:ascii="Times New Roman" w:hAnsi="Times New Roman" w:cs="Times New Roman"/>
          <w:sz w:val="24"/>
          <w:szCs w:val="24"/>
        </w:rPr>
        <w:t>.</w:t>
      </w:r>
    </w:p>
    <w:p w:rsidR="00E21E93" w:rsidRDefault="004373EA">
      <w:pPr>
        <w:numPr>
          <w:ilvl w:val="2"/>
          <w:numId w:val="97"/>
        </w:numPr>
        <w:spacing w:after="0" w:line="240" w:lineRule="auto"/>
        <w:ind w:left="2250" w:hanging="270"/>
        <w:rPr>
          <w:rFonts w:ascii="Times New Roman" w:hAnsi="Times New Roman" w:cs="Times New Roman"/>
          <w:strike/>
          <w:sz w:val="24"/>
          <w:szCs w:val="24"/>
        </w:rPr>
      </w:pPr>
      <w:r w:rsidRPr="007423FD">
        <w:rPr>
          <w:rFonts w:ascii="Times New Roman" w:hAnsi="Times New Roman" w:cs="Times New Roman"/>
          <w:sz w:val="24"/>
          <w:szCs w:val="24"/>
        </w:rPr>
        <w:t>Publicize elections dates and candidate filing deadlines to SJSU students.</w:t>
      </w:r>
    </w:p>
    <w:p w:rsidR="00E21E93" w:rsidRDefault="00D76194">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lastRenderedPageBreak/>
        <w:t>Clearly p</w:t>
      </w:r>
      <w:r w:rsidR="004373EA" w:rsidRPr="007423FD">
        <w:rPr>
          <w:rFonts w:ascii="Times New Roman" w:hAnsi="Times New Roman" w:cs="Times New Roman"/>
          <w:sz w:val="24"/>
          <w:szCs w:val="24"/>
        </w:rPr>
        <w:t xml:space="preserve">rovide orientation to all candidates concerning policies, procedures and requirements to campaign for A.S. office in accordance with this Section and the </w:t>
      </w:r>
      <w:r>
        <w:rPr>
          <w:rFonts w:ascii="Times New Roman" w:hAnsi="Times New Roman" w:cs="Times New Roman"/>
          <w:sz w:val="24"/>
          <w:szCs w:val="24"/>
        </w:rPr>
        <w:t>Elections Regulation Manual</w:t>
      </w:r>
    </w:p>
    <w:p w:rsidR="00E21E93" w:rsidRDefault="004373EA">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Establish and supervise polling</w:t>
      </w:r>
      <w:r w:rsidR="00A9338C">
        <w:rPr>
          <w:rFonts w:ascii="Times New Roman" w:hAnsi="Times New Roman" w:cs="Times New Roman"/>
          <w:sz w:val="24"/>
          <w:szCs w:val="24"/>
        </w:rPr>
        <w:t xml:space="preserve"> and polling places</w:t>
      </w:r>
      <w:r w:rsidR="00E63D42">
        <w:rPr>
          <w:rFonts w:ascii="Times New Roman" w:hAnsi="Times New Roman" w:cs="Times New Roman"/>
          <w:sz w:val="24"/>
          <w:szCs w:val="24"/>
        </w:rPr>
        <w:t>.</w:t>
      </w:r>
    </w:p>
    <w:p w:rsidR="00E21E93" w:rsidRDefault="004373EA">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Declare election results.</w:t>
      </w:r>
    </w:p>
    <w:p w:rsidR="00E21E93" w:rsidRDefault="004373EA">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Prepare, codify and maintain all election files, including, but not limited to decisions and information pertinent to the expeditious performance of future Students’ Election Commission.</w:t>
      </w:r>
    </w:p>
    <w:p w:rsidR="00E21E93" w:rsidRDefault="004373EA">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Executive Officers shall maintain a minimum of five (5) office hours per week during all election cycles.</w:t>
      </w:r>
    </w:p>
    <w:p w:rsidR="00E21E93" w:rsidRDefault="004373EA">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 xml:space="preserve">Election Consultants shall maintain a minimum of five (5) office hours per week during all election cycles. </w:t>
      </w:r>
    </w:p>
    <w:p w:rsidR="00F17D3E" w:rsidRPr="00F17D3E" w:rsidRDefault="00345FFC" w:rsidP="00F17D3E">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 xml:space="preserve">Attend </w:t>
      </w:r>
      <w:r w:rsidR="00F17D3E">
        <w:rPr>
          <w:rFonts w:ascii="Times New Roman" w:hAnsi="Times New Roman" w:cs="Times New Roman"/>
          <w:sz w:val="24"/>
          <w:szCs w:val="24"/>
        </w:rPr>
        <w:t>an educational training session with</w:t>
      </w:r>
      <w:r w:rsidR="000A6651">
        <w:rPr>
          <w:rFonts w:ascii="Times New Roman" w:hAnsi="Times New Roman" w:cs="Times New Roman"/>
          <w:sz w:val="24"/>
          <w:szCs w:val="24"/>
        </w:rPr>
        <w:t xml:space="preserve"> the</w:t>
      </w:r>
      <w:r>
        <w:rPr>
          <w:rFonts w:ascii="Times New Roman" w:hAnsi="Times New Roman" w:cs="Times New Roman"/>
          <w:sz w:val="24"/>
          <w:szCs w:val="24"/>
        </w:rPr>
        <w:t xml:space="preserve"> Office of Student Conduct and </w:t>
      </w:r>
      <w:r w:rsidR="00F17D3E">
        <w:rPr>
          <w:rFonts w:ascii="Times New Roman" w:hAnsi="Times New Roman" w:cs="Times New Roman"/>
          <w:sz w:val="24"/>
          <w:szCs w:val="24"/>
        </w:rPr>
        <w:t>Ethical Development on ethical behavior in student-led elections</w:t>
      </w:r>
    </w:p>
    <w:p w:rsidR="000A6651" w:rsidRDefault="00F17D3E" w:rsidP="00F17D3E">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 xml:space="preserve">Attend an educational training and planning session with A.S. </w:t>
      </w:r>
      <w:r w:rsidR="00345FFC">
        <w:rPr>
          <w:rFonts w:ascii="Times New Roman" w:hAnsi="Times New Roman" w:cs="Times New Roman"/>
          <w:sz w:val="24"/>
          <w:szCs w:val="24"/>
        </w:rPr>
        <w:t>Marketing</w:t>
      </w:r>
      <w:r>
        <w:rPr>
          <w:rFonts w:ascii="Times New Roman" w:hAnsi="Times New Roman" w:cs="Times New Roman"/>
          <w:sz w:val="24"/>
          <w:szCs w:val="24"/>
        </w:rPr>
        <w:t>,</w:t>
      </w:r>
      <w:r w:rsidR="00345FFC">
        <w:rPr>
          <w:rFonts w:ascii="Times New Roman" w:hAnsi="Times New Roman" w:cs="Times New Roman"/>
          <w:sz w:val="24"/>
          <w:szCs w:val="24"/>
        </w:rPr>
        <w:t xml:space="preserve"> and</w:t>
      </w:r>
      <w:r>
        <w:rPr>
          <w:rFonts w:ascii="Times New Roman" w:hAnsi="Times New Roman" w:cs="Times New Roman"/>
          <w:sz w:val="24"/>
          <w:szCs w:val="24"/>
        </w:rPr>
        <w:t xml:space="preserve"> A.S.</w:t>
      </w:r>
      <w:r w:rsidR="00345FFC">
        <w:rPr>
          <w:rFonts w:ascii="Times New Roman" w:hAnsi="Times New Roman" w:cs="Times New Roman"/>
          <w:sz w:val="24"/>
          <w:szCs w:val="24"/>
        </w:rPr>
        <w:t xml:space="preserve"> </w:t>
      </w:r>
      <w:r>
        <w:rPr>
          <w:rFonts w:ascii="Times New Roman" w:hAnsi="Times New Roman" w:cs="Times New Roman"/>
          <w:sz w:val="24"/>
          <w:szCs w:val="24"/>
        </w:rPr>
        <w:t>Events to develop the marketing and</w:t>
      </w:r>
      <w:r w:rsidR="000A6651">
        <w:rPr>
          <w:rFonts w:ascii="Times New Roman" w:hAnsi="Times New Roman" w:cs="Times New Roman"/>
          <w:sz w:val="24"/>
          <w:szCs w:val="24"/>
        </w:rPr>
        <w:t xml:space="preserve"> events for the elections calendar</w:t>
      </w:r>
    </w:p>
    <w:p w:rsidR="00E21E93" w:rsidRDefault="004373EA" w:rsidP="00E21E93">
      <w:pPr>
        <w:numPr>
          <w:ilvl w:val="1"/>
          <w:numId w:val="97"/>
        </w:numPr>
        <w:spacing w:after="0" w:line="240" w:lineRule="auto"/>
        <w:rPr>
          <w:rFonts w:ascii="Times New Roman" w:hAnsi="Times New Roman" w:cs="Times New Roman"/>
          <w:sz w:val="24"/>
          <w:szCs w:val="24"/>
        </w:rPr>
      </w:pPr>
      <w:bookmarkStart w:id="0" w:name="_GoBack"/>
      <w:bookmarkEnd w:id="0"/>
      <w:r w:rsidRPr="007423FD">
        <w:rPr>
          <w:rFonts w:ascii="Times New Roman" w:hAnsi="Times New Roman" w:cs="Times New Roman"/>
          <w:sz w:val="24"/>
          <w:szCs w:val="24"/>
        </w:rPr>
        <w:t>The Chief Elections Officer shall perform the following duties:</w:t>
      </w:r>
    </w:p>
    <w:p w:rsidR="00E21E93" w:rsidRDefault="004373EA">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Serve as the Chairperson, which includes calling membership together</w:t>
      </w:r>
      <w:r w:rsidR="00A9338C">
        <w:rPr>
          <w:rFonts w:ascii="Times New Roman" w:hAnsi="Times New Roman" w:cs="Times New Roman"/>
          <w:sz w:val="24"/>
          <w:szCs w:val="24"/>
        </w:rPr>
        <w:t xml:space="preserve"> for any election meetings and events</w:t>
      </w:r>
      <w:r w:rsidRPr="007423FD">
        <w:rPr>
          <w:rFonts w:ascii="Times New Roman" w:hAnsi="Times New Roman" w:cs="Times New Roman"/>
          <w:sz w:val="24"/>
          <w:szCs w:val="24"/>
        </w:rPr>
        <w:t>.</w:t>
      </w:r>
    </w:p>
    <w:p w:rsidR="00E21E93" w:rsidRDefault="004373EA">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Preside over all meetings and provide an agenda in accordance with</w:t>
      </w:r>
      <w:r w:rsidR="00D76194">
        <w:rPr>
          <w:rFonts w:ascii="Times New Roman" w:hAnsi="Times New Roman" w:cs="Times New Roman"/>
          <w:sz w:val="24"/>
          <w:szCs w:val="24"/>
        </w:rPr>
        <w:t xml:space="preserve"> the </w:t>
      </w:r>
      <w:hyperlink r:id="rId8" w:history="1">
        <w:r w:rsidRPr="00A9338C">
          <w:rPr>
            <w:rStyle w:val="Hyperlink"/>
            <w:rFonts w:ascii="Times New Roman" w:hAnsi="Times New Roman" w:cs="Times New Roman"/>
            <w:sz w:val="24"/>
            <w:szCs w:val="24"/>
          </w:rPr>
          <w:t>Gloria Romero Open Meetings Act of 2000</w:t>
        </w:r>
      </w:hyperlink>
      <w:r w:rsidRPr="007423FD">
        <w:rPr>
          <w:rFonts w:ascii="Times New Roman" w:hAnsi="Times New Roman" w:cs="Times New Roman"/>
          <w:sz w:val="24"/>
          <w:szCs w:val="24"/>
        </w:rPr>
        <w:t>, A.S. Bylaws and Rules VII.</w:t>
      </w:r>
    </w:p>
    <w:p w:rsidR="00E21E93" w:rsidRDefault="004373EA">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 xml:space="preserve">Prepare the annual Students’ Election Commission Budget request in accordance with A.S. Budget Policies, in collaboration with the Students’ Election Commission Advisor. </w:t>
      </w:r>
    </w:p>
    <w:p w:rsidR="00E21E93" w:rsidRDefault="004373EA">
      <w:pPr>
        <w:numPr>
          <w:ilvl w:val="3"/>
          <w:numId w:val="97"/>
        </w:numPr>
        <w:spacing w:after="0" w:line="240" w:lineRule="auto"/>
        <w:ind w:left="2880" w:hanging="450"/>
        <w:rPr>
          <w:rFonts w:ascii="Times New Roman" w:hAnsi="Times New Roman" w:cs="Times New Roman"/>
          <w:sz w:val="24"/>
          <w:szCs w:val="24"/>
        </w:rPr>
      </w:pPr>
      <w:r w:rsidRPr="007423FD">
        <w:rPr>
          <w:rFonts w:ascii="Times New Roman" w:hAnsi="Times New Roman" w:cs="Times New Roman"/>
          <w:sz w:val="24"/>
          <w:szCs w:val="24"/>
        </w:rPr>
        <w:t>Submit the Students’ Election Commission Budget Request to the A.S. Controller.</w:t>
      </w:r>
    </w:p>
    <w:p w:rsidR="00E21E93" w:rsidRDefault="004373EA">
      <w:pPr>
        <w:numPr>
          <w:ilvl w:val="3"/>
          <w:numId w:val="97"/>
        </w:numPr>
        <w:spacing w:after="0" w:line="240" w:lineRule="auto"/>
        <w:ind w:left="2880" w:hanging="450"/>
        <w:rPr>
          <w:rFonts w:ascii="Times New Roman" w:hAnsi="Times New Roman" w:cs="Times New Roman"/>
          <w:sz w:val="24"/>
          <w:szCs w:val="24"/>
        </w:rPr>
      </w:pPr>
      <w:r w:rsidRPr="007423FD">
        <w:rPr>
          <w:rFonts w:ascii="Times New Roman" w:hAnsi="Times New Roman" w:cs="Times New Roman"/>
          <w:sz w:val="24"/>
          <w:szCs w:val="24"/>
        </w:rPr>
        <w:t>Serve as budget authority for the Students’ Election Commission.</w:t>
      </w:r>
    </w:p>
    <w:p w:rsidR="00E63D42" w:rsidRPr="00E63D42" w:rsidRDefault="00E63D42" w:rsidP="00907019">
      <w:pPr>
        <w:numPr>
          <w:ilvl w:val="2"/>
          <w:numId w:val="97"/>
        </w:numPr>
        <w:spacing w:after="0" w:line="240" w:lineRule="auto"/>
        <w:ind w:left="2250" w:hanging="270"/>
        <w:rPr>
          <w:rFonts w:ascii="Times New Roman" w:hAnsi="Times New Roman" w:cs="Times New Roman"/>
          <w:sz w:val="24"/>
          <w:szCs w:val="24"/>
        </w:rPr>
      </w:pPr>
      <w:r w:rsidRPr="00E63D42">
        <w:rPr>
          <w:rFonts w:ascii="Times New Roman" w:hAnsi="Times New Roman" w:cs="Times New Roman"/>
          <w:sz w:val="24"/>
          <w:szCs w:val="24"/>
        </w:rPr>
        <w:t>Coordinate and delegate the design</w:t>
      </w:r>
      <w:r w:rsidR="00613636">
        <w:rPr>
          <w:rFonts w:ascii="Times New Roman" w:hAnsi="Times New Roman" w:cs="Times New Roman"/>
          <w:sz w:val="24"/>
          <w:szCs w:val="24"/>
        </w:rPr>
        <w:t>, in collaboration with the Marketing Officer,</w:t>
      </w:r>
      <w:r w:rsidRPr="00E63D42">
        <w:rPr>
          <w:rFonts w:ascii="Times New Roman" w:hAnsi="Times New Roman" w:cs="Times New Roman"/>
          <w:sz w:val="24"/>
          <w:szCs w:val="24"/>
        </w:rPr>
        <w:t xml:space="preserve"> and to develop instructions for poll watchers, voting materials, and information necessary for each polling area.</w:t>
      </w:r>
    </w:p>
    <w:p w:rsidR="00E21E93" w:rsidRDefault="00E63D42" w:rsidP="00907019">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 xml:space="preserve">Coordinate </w:t>
      </w:r>
      <w:r w:rsidRPr="00E63D42">
        <w:rPr>
          <w:rFonts w:ascii="Times New Roman" w:hAnsi="Times New Roman" w:cs="Times New Roman"/>
          <w:sz w:val="24"/>
          <w:szCs w:val="24"/>
        </w:rPr>
        <w:t>and delegate the design, development and facilitation of the printing of the Voter Information Guide (V.I.G.)</w:t>
      </w:r>
      <w:r w:rsidR="00613636">
        <w:rPr>
          <w:rFonts w:ascii="Times New Roman" w:hAnsi="Times New Roman" w:cs="Times New Roman"/>
          <w:sz w:val="24"/>
          <w:szCs w:val="24"/>
        </w:rPr>
        <w:t>, in collaboration with the Marketing Officer</w:t>
      </w:r>
      <w:r w:rsidRPr="00E63D42">
        <w:rPr>
          <w:rFonts w:ascii="Times New Roman" w:hAnsi="Times New Roman" w:cs="Times New Roman"/>
          <w:sz w:val="24"/>
          <w:szCs w:val="24"/>
        </w:rPr>
        <w:t>.</w:t>
      </w:r>
    </w:p>
    <w:p w:rsidR="00E21E93" w:rsidRDefault="004373EA" w:rsidP="00907019">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Submit a written report and oral report on the status and activities of Students Election Commission to the A.S. Board of Directors at regular Board meetings.</w:t>
      </w:r>
    </w:p>
    <w:p w:rsidR="00E21E93" w:rsidRDefault="004373EA" w:rsidP="00E21E93">
      <w:pPr>
        <w:numPr>
          <w:ilvl w:val="1"/>
          <w:numId w:val="97"/>
        </w:num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 xml:space="preserve">The </w:t>
      </w:r>
      <w:r w:rsidR="00BD6348">
        <w:rPr>
          <w:rFonts w:ascii="Times New Roman" w:hAnsi="Times New Roman" w:cs="Times New Roman"/>
          <w:sz w:val="24"/>
          <w:szCs w:val="24"/>
        </w:rPr>
        <w:t>Ethics</w:t>
      </w:r>
      <w:r w:rsidRPr="007423FD">
        <w:rPr>
          <w:rFonts w:ascii="Times New Roman" w:hAnsi="Times New Roman" w:cs="Times New Roman"/>
          <w:sz w:val="24"/>
          <w:szCs w:val="24"/>
        </w:rPr>
        <w:t xml:space="preserve"> Officer shall perform all of the following duties:</w:t>
      </w:r>
    </w:p>
    <w:p w:rsidR="00E21E93" w:rsidRDefault="004373EA">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Serve as Vice-Chairperson, which includes assuming the duties of the Chairperson in the absence of the Chairperson.</w:t>
      </w:r>
    </w:p>
    <w:p w:rsidR="00E21E93" w:rsidRDefault="004373EA">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Coordinate Candidate Orientations</w:t>
      </w:r>
      <w:r w:rsidR="00461D31">
        <w:rPr>
          <w:rFonts w:ascii="Times New Roman" w:hAnsi="Times New Roman" w:cs="Times New Roman"/>
          <w:sz w:val="24"/>
          <w:szCs w:val="24"/>
        </w:rPr>
        <w:t xml:space="preserve"> and Ethics Meetings</w:t>
      </w:r>
      <w:r w:rsidRPr="007423FD">
        <w:rPr>
          <w:rFonts w:ascii="Times New Roman" w:hAnsi="Times New Roman" w:cs="Times New Roman"/>
          <w:sz w:val="24"/>
          <w:szCs w:val="24"/>
        </w:rPr>
        <w:t xml:space="preserve">;. </w:t>
      </w:r>
    </w:p>
    <w:p w:rsidR="00E21E93" w:rsidRDefault="004373EA">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lastRenderedPageBreak/>
        <w:t xml:space="preserve">Coordinate the supervision of </w:t>
      </w:r>
      <w:r w:rsidR="00E21E93" w:rsidRPr="007423FD">
        <w:rPr>
          <w:rFonts w:ascii="Times New Roman" w:hAnsi="Times New Roman" w:cs="Times New Roman"/>
          <w:sz w:val="24"/>
          <w:szCs w:val="24"/>
        </w:rPr>
        <w:t>polling and</w:t>
      </w:r>
      <w:r w:rsidRPr="007423FD">
        <w:rPr>
          <w:rFonts w:ascii="Times New Roman" w:hAnsi="Times New Roman" w:cs="Times New Roman"/>
          <w:sz w:val="24"/>
          <w:szCs w:val="24"/>
        </w:rPr>
        <w:t xml:space="preserve"> scheduling of poll watchers.</w:t>
      </w:r>
    </w:p>
    <w:p w:rsidR="00E21E93" w:rsidRDefault="004373EA">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Prepare instructions for poll watcher</w:t>
      </w:r>
      <w:r w:rsidR="00E63D42">
        <w:rPr>
          <w:rFonts w:ascii="Times New Roman" w:hAnsi="Times New Roman" w:cs="Times New Roman"/>
          <w:sz w:val="24"/>
          <w:szCs w:val="24"/>
        </w:rPr>
        <w:t>s</w:t>
      </w:r>
      <w:r w:rsidRPr="007423FD">
        <w:rPr>
          <w:rFonts w:ascii="Times New Roman" w:hAnsi="Times New Roman" w:cs="Times New Roman"/>
          <w:sz w:val="24"/>
          <w:szCs w:val="24"/>
        </w:rPr>
        <w:t>; provide voting materials and information necessary for each polling area.</w:t>
      </w:r>
    </w:p>
    <w:p w:rsidR="00E21E93" w:rsidRDefault="004373EA">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Serve as Recording Secretary. Record accurate and detailed minutes, disseminate and maintain accurate records.</w:t>
      </w:r>
    </w:p>
    <w:p w:rsidR="00461D31" w:rsidRDefault="00461D31">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Serve as a liaison to the Office of Student Conduct and Ethical Develo</w:t>
      </w:r>
      <w:r w:rsidR="00A82197">
        <w:rPr>
          <w:rFonts w:ascii="Times New Roman" w:hAnsi="Times New Roman" w:cs="Times New Roman"/>
          <w:sz w:val="24"/>
          <w:szCs w:val="24"/>
        </w:rPr>
        <w:t>p</w:t>
      </w:r>
      <w:r>
        <w:rPr>
          <w:rFonts w:ascii="Times New Roman" w:hAnsi="Times New Roman" w:cs="Times New Roman"/>
          <w:sz w:val="24"/>
          <w:szCs w:val="24"/>
        </w:rPr>
        <w:t>ment</w:t>
      </w:r>
    </w:p>
    <w:p w:rsidR="00461D31" w:rsidRDefault="00461D31">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Serve as a liaison to FD&amp;O.</w:t>
      </w:r>
    </w:p>
    <w:p w:rsidR="00345FFC" w:rsidRDefault="00345FFC">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Set up an in service with FD&amp;O to discuss campaigning rules and an MOU</w:t>
      </w:r>
    </w:p>
    <w:p w:rsidR="00345FFC" w:rsidRDefault="00345FFC">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 xml:space="preserve">Set up and in service with OSCED to discuss the grievance process and SEC’s role in the grievance process </w:t>
      </w:r>
    </w:p>
    <w:p w:rsidR="00461D31" w:rsidRDefault="00461D31">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 xml:space="preserve"> </w:t>
      </w:r>
    </w:p>
    <w:p w:rsidR="00796340" w:rsidRDefault="00BD6348" w:rsidP="00907019">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Review any election grievances</w:t>
      </w:r>
    </w:p>
    <w:p w:rsidR="00796340" w:rsidRDefault="00BD6348" w:rsidP="00907019">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Serve a liaison to the Office of Student Conduct and Ethical Development</w:t>
      </w:r>
    </w:p>
    <w:p w:rsidR="002D4EE7" w:rsidRDefault="004373EA" w:rsidP="002D4EE7">
      <w:pPr>
        <w:numPr>
          <w:ilvl w:val="1"/>
          <w:numId w:val="97"/>
        </w:num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 xml:space="preserve">The </w:t>
      </w:r>
      <w:r w:rsidR="00255197">
        <w:rPr>
          <w:rFonts w:ascii="Times New Roman" w:hAnsi="Times New Roman" w:cs="Times New Roman"/>
          <w:sz w:val="24"/>
          <w:szCs w:val="24"/>
        </w:rPr>
        <w:t>Marketing</w:t>
      </w:r>
      <w:r w:rsidR="00BD6348">
        <w:rPr>
          <w:rFonts w:ascii="Times New Roman" w:hAnsi="Times New Roman" w:cs="Times New Roman"/>
          <w:sz w:val="24"/>
          <w:szCs w:val="24"/>
        </w:rPr>
        <w:t xml:space="preserve"> Officer</w:t>
      </w:r>
      <w:r w:rsidRPr="007423FD">
        <w:rPr>
          <w:rFonts w:ascii="Times New Roman" w:hAnsi="Times New Roman" w:cs="Times New Roman"/>
          <w:sz w:val="24"/>
          <w:szCs w:val="24"/>
        </w:rPr>
        <w:t xml:space="preserve"> shall perform the following duties:</w:t>
      </w:r>
    </w:p>
    <w:p w:rsidR="002817E5" w:rsidRDefault="002817E5" w:rsidP="00EF31FF">
      <w:pPr>
        <w:numPr>
          <w:ilvl w:val="2"/>
          <w:numId w:val="97"/>
        </w:numPr>
        <w:spacing w:after="0" w:line="240" w:lineRule="auto"/>
        <w:ind w:left="2250" w:hanging="270"/>
        <w:rPr>
          <w:rFonts w:ascii="Times New Roman" w:hAnsi="Times New Roman" w:cs="Times New Roman"/>
          <w:sz w:val="24"/>
          <w:szCs w:val="24"/>
        </w:rPr>
      </w:pPr>
      <w:r w:rsidRPr="00094F34">
        <w:rPr>
          <w:rFonts w:ascii="Times New Roman" w:hAnsi="Times New Roman" w:cs="Times New Roman"/>
          <w:sz w:val="24"/>
          <w:szCs w:val="24"/>
        </w:rPr>
        <w:t>Distribute V.I.G.’s to appropriate campus constituents, as well as voter instructions and materials necessary to cast a vote at each polling location.</w:t>
      </w:r>
    </w:p>
    <w:p w:rsidR="002D4EE7" w:rsidRDefault="002817E5" w:rsidP="00EF31FF">
      <w:pPr>
        <w:numPr>
          <w:ilvl w:val="2"/>
          <w:numId w:val="97"/>
        </w:numPr>
        <w:spacing w:after="0" w:line="240" w:lineRule="auto"/>
        <w:ind w:left="2250" w:hanging="270"/>
        <w:rPr>
          <w:rFonts w:ascii="Times New Roman" w:hAnsi="Times New Roman" w:cs="Times New Roman"/>
          <w:sz w:val="24"/>
          <w:szCs w:val="24"/>
        </w:rPr>
      </w:pPr>
      <w:r w:rsidRPr="00094F34">
        <w:rPr>
          <w:rFonts w:ascii="Times New Roman" w:hAnsi="Times New Roman" w:cs="Times New Roman"/>
          <w:sz w:val="24"/>
          <w:szCs w:val="24"/>
        </w:rPr>
        <w:t xml:space="preserve">Design and develop the Electronic Ballot in collaboration with the Chief Elections </w:t>
      </w:r>
      <w:r w:rsidR="00255197" w:rsidRPr="00094F34">
        <w:rPr>
          <w:rFonts w:ascii="Times New Roman" w:hAnsi="Times New Roman" w:cs="Times New Roman"/>
          <w:sz w:val="24"/>
          <w:szCs w:val="24"/>
        </w:rPr>
        <w:t>Officer</w:t>
      </w:r>
      <w:r w:rsidRPr="00094F34">
        <w:rPr>
          <w:rFonts w:ascii="Times New Roman" w:hAnsi="Times New Roman" w:cs="Times New Roman"/>
          <w:sz w:val="24"/>
          <w:szCs w:val="24"/>
        </w:rPr>
        <w:t>.</w:t>
      </w:r>
    </w:p>
    <w:p w:rsidR="002D4EE7" w:rsidRDefault="004373EA" w:rsidP="00EF31FF">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Serve as</w:t>
      </w:r>
      <w:r w:rsidR="00255197">
        <w:rPr>
          <w:rFonts w:ascii="Times New Roman" w:hAnsi="Times New Roman" w:cs="Times New Roman"/>
          <w:sz w:val="24"/>
          <w:szCs w:val="24"/>
        </w:rPr>
        <w:t xml:space="preserve"> a</w:t>
      </w:r>
      <w:r w:rsidRPr="007423FD">
        <w:rPr>
          <w:rFonts w:ascii="Times New Roman" w:hAnsi="Times New Roman" w:cs="Times New Roman"/>
          <w:sz w:val="24"/>
          <w:szCs w:val="24"/>
        </w:rPr>
        <w:t xml:space="preserve"> poll watcher during scheduled election dates.</w:t>
      </w:r>
    </w:p>
    <w:p w:rsidR="002D4EE7" w:rsidRDefault="004373EA" w:rsidP="00EF31FF">
      <w:pPr>
        <w:numPr>
          <w:ilvl w:val="2"/>
          <w:numId w:val="97"/>
        </w:numPr>
        <w:tabs>
          <w:tab w:val="left" w:pos="2250"/>
        </w:tabs>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 xml:space="preserve">Perform other Students’ Election Commission duties as designated by the </w:t>
      </w:r>
      <w:r w:rsidR="00570774">
        <w:rPr>
          <w:rFonts w:ascii="Times New Roman" w:hAnsi="Times New Roman" w:cs="Times New Roman"/>
          <w:sz w:val="24"/>
          <w:szCs w:val="24"/>
        </w:rPr>
        <w:t>SEC</w:t>
      </w:r>
      <w:r w:rsidRPr="007423FD">
        <w:rPr>
          <w:rFonts w:ascii="Times New Roman" w:hAnsi="Times New Roman" w:cs="Times New Roman"/>
          <w:sz w:val="24"/>
          <w:szCs w:val="24"/>
        </w:rPr>
        <w:t>.</w:t>
      </w:r>
    </w:p>
    <w:p w:rsidR="00255197" w:rsidRDefault="00255197" w:rsidP="00EF31FF">
      <w:pPr>
        <w:numPr>
          <w:ilvl w:val="2"/>
          <w:numId w:val="97"/>
        </w:numPr>
        <w:tabs>
          <w:tab w:val="left" w:pos="2250"/>
        </w:tabs>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Collaborate with the Student Election Committe</w:t>
      </w:r>
      <w:r w:rsidR="00570774">
        <w:rPr>
          <w:rFonts w:ascii="Times New Roman" w:hAnsi="Times New Roman" w:cs="Times New Roman"/>
          <w:sz w:val="24"/>
          <w:szCs w:val="24"/>
        </w:rPr>
        <w:t>e and A.S. Marketing to design a</w:t>
      </w:r>
      <w:r>
        <w:rPr>
          <w:rFonts w:ascii="Times New Roman" w:hAnsi="Times New Roman" w:cs="Times New Roman"/>
          <w:sz w:val="24"/>
          <w:szCs w:val="24"/>
        </w:rPr>
        <w:t xml:space="preserve">pparel for the Student’s Election Commission </w:t>
      </w:r>
    </w:p>
    <w:p w:rsidR="00796340" w:rsidRDefault="00711DA6" w:rsidP="00EF31FF">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Plan and execute a marketing plan and theme in collaboration with the A.S. Marketing Department</w:t>
      </w:r>
    </w:p>
    <w:p w:rsidR="00796340" w:rsidRDefault="00711DA6" w:rsidP="00EF31FF">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Serve as a liaison to the A.S. Marketing Department</w:t>
      </w:r>
    </w:p>
    <w:p w:rsidR="00796340" w:rsidRDefault="000B2DF5" w:rsidP="00EF31FF">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Coordinate distribution of marketing materials for all related elections events and voting</w:t>
      </w:r>
    </w:p>
    <w:p w:rsidR="00796340" w:rsidRDefault="00345FFC" w:rsidP="00EF31FF">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Set up and in service with A.S. Marketing and Events to discuss a marketing plan for the election cycle</w:t>
      </w:r>
    </w:p>
    <w:p w:rsidR="00796340" w:rsidRDefault="00570774">
      <w:pPr>
        <w:numPr>
          <w:ilvl w:val="1"/>
          <w:numId w:val="97"/>
        </w:numPr>
        <w:spacing w:after="0" w:line="240" w:lineRule="auto"/>
        <w:rPr>
          <w:rFonts w:ascii="Times New Roman" w:hAnsi="Times New Roman" w:cs="Times New Roman"/>
          <w:sz w:val="24"/>
          <w:szCs w:val="24"/>
        </w:rPr>
      </w:pPr>
      <w:r>
        <w:rPr>
          <w:rFonts w:ascii="Times New Roman" w:hAnsi="Times New Roman" w:cs="Times New Roman"/>
          <w:sz w:val="24"/>
          <w:szCs w:val="24"/>
        </w:rPr>
        <w:t>Events officer</w:t>
      </w:r>
    </w:p>
    <w:p w:rsidR="00796340" w:rsidRDefault="00570774" w:rsidP="00E21216">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Collaborate with the SEC and A.S. Events to plan and execute election events</w:t>
      </w:r>
    </w:p>
    <w:p w:rsidR="00796340" w:rsidRDefault="00570774" w:rsidP="00E21216">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Attend and facilitate an election events</w:t>
      </w:r>
    </w:p>
    <w:p w:rsidR="00796340" w:rsidRDefault="00570774" w:rsidP="00E21216">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Ensure that marketing material are available at all election events</w:t>
      </w:r>
    </w:p>
    <w:p w:rsidR="00796340" w:rsidRDefault="00570774" w:rsidP="00E21216">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Set up in service with Marketing and Events</w:t>
      </w:r>
    </w:p>
    <w:p w:rsidR="00796340" w:rsidRDefault="00570774" w:rsidP="00E21216">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Serve as a poll watcher during scheduled election dates</w:t>
      </w:r>
    </w:p>
    <w:p w:rsidR="00796340" w:rsidRDefault="00570774" w:rsidP="00E21216">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Perform other SEC duties designated by the SEC</w:t>
      </w:r>
    </w:p>
    <w:p w:rsidR="00796340" w:rsidRDefault="00711DA6" w:rsidP="00E21216">
      <w:pPr>
        <w:numPr>
          <w:ilvl w:val="1"/>
          <w:numId w:val="97"/>
        </w:numPr>
        <w:spacing w:after="0" w:line="240" w:lineRule="auto"/>
        <w:rPr>
          <w:rFonts w:ascii="Times New Roman" w:hAnsi="Times New Roman" w:cs="Times New Roman"/>
          <w:sz w:val="24"/>
          <w:szCs w:val="24"/>
        </w:rPr>
      </w:pPr>
      <w:r>
        <w:rPr>
          <w:rFonts w:ascii="Times New Roman" w:hAnsi="Times New Roman" w:cs="Times New Roman"/>
          <w:sz w:val="24"/>
          <w:szCs w:val="24"/>
        </w:rPr>
        <w:t>Student-at-large</w:t>
      </w:r>
    </w:p>
    <w:p w:rsidR="00796340" w:rsidRDefault="00711DA6" w:rsidP="00E21216">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t>Help and execute any election events and marketing</w:t>
      </w:r>
    </w:p>
    <w:p w:rsidR="00796340" w:rsidRDefault="00711DA6" w:rsidP="00E21216">
      <w:pPr>
        <w:numPr>
          <w:ilvl w:val="2"/>
          <w:numId w:val="97"/>
        </w:numPr>
        <w:spacing w:after="0" w:line="240" w:lineRule="auto"/>
        <w:ind w:left="2250" w:hanging="270"/>
        <w:rPr>
          <w:rFonts w:ascii="Times New Roman" w:hAnsi="Times New Roman" w:cs="Times New Roman"/>
          <w:sz w:val="24"/>
          <w:szCs w:val="24"/>
        </w:rPr>
      </w:pPr>
      <w:r>
        <w:rPr>
          <w:rFonts w:ascii="Times New Roman" w:hAnsi="Times New Roman" w:cs="Times New Roman"/>
          <w:sz w:val="24"/>
          <w:szCs w:val="24"/>
        </w:rPr>
        <w:lastRenderedPageBreak/>
        <w:t>Serve as a voting member on the Student Election’s Commission</w:t>
      </w:r>
    </w:p>
    <w:p w:rsidR="00796340" w:rsidRDefault="00730DD2" w:rsidP="00E21216">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Serve at the discretion of and be responsive to the requests of the Executive Officers. Operations of Students’ Election Commission</w:t>
      </w:r>
    </w:p>
    <w:p w:rsidR="00796340" w:rsidRDefault="00796340" w:rsidP="00E21216">
      <w:pPr>
        <w:tabs>
          <w:tab w:val="left" w:pos="2250"/>
        </w:tabs>
        <w:spacing w:after="0" w:line="240" w:lineRule="auto"/>
        <w:ind w:left="1800"/>
        <w:rPr>
          <w:rFonts w:ascii="Times New Roman" w:hAnsi="Times New Roman" w:cs="Times New Roman"/>
          <w:sz w:val="24"/>
          <w:szCs w:val="24"/>
        </w:rPr>
      </w:pPr>
    </w:p>
    <w:p w:rsidR="002D4EE7" w:rsidRDefault="004373EA" w:rsidP="00E21216">
      <w:pPr>
        <w:numPr>
          <w:ilvl w:val="1"/>
          <w:numId w:val="97"/>
        </w:num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The Students’ Election Commission Advisor shall perform the following duties:</w:t>
      </w:r>
    </w:p>
    <w:p w:rsidR="002D4EE7" w:rsidRDefault="004373EA" w:rsidP="002D4EE7">
      <w:pPr>
        <w:numPr>
          <w:ilvl w:val="2"/>
          <w:numId w:val="9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 xml:space="preserve">Ensure compliance to A.S. Governing Documents, Gloria Romero Open Meetings Act of 2000, Robert’s Rules of Order, </w:t>
      </w:r>
      <w:r w:rsidR="002817E5">
        <w:rPr>
          <w:rFonts w:ascii="Times New Roman" w:hAnsi="Times New Roman" w:cs="Times New Roman"/>
          <w:sz w:val="24"/>
          <w:szCs w:val="24"/>
        </w:rPr>
        <w:t xml:space="preserve">and </w:t>
      </w:r>
      <w:r w:rsidRPr="007423FD">
        <w:rPr>
          <w:rFonts w:ascii="Times New Roman" w:hAnsi="Times New Roman" w:cs="Times New Roman"/>
          <w:sz w:val="24"/>
          <w:szCs w:val="24"/>
        </w:rPr>
        <w:t>University policy</w:t>
      </w:r>
      <w:r w:rsidR="002817E5">
        <w:rPr>
          <w:rFonts w:ascii="Times New Roman" w:hAnsi="Times New Roman" w:cs="Times New Roman"/>
          <w:sz w:val="24"/>
          <w:szCs w:val="24"/>
        </w:rPr>
        <w:t>.</w:t>
      </w:r>
      <w:r w:rsidRPr="007423FD">
        <w:rPr>
          <w:rFonts w:ascii="Times New Roman" w:hAnsi="Times New Roman" w:cs="Times New Roman"/>
          <w:sz w:val="24"/>
          <w:szCs w:val="24"/>
        </w:rPr>
        <w:t xml:space="preserve"> .</w:t>
      </w:r>
    </w:p>
    <w:p w:rsidR="002D4EE7" w:rsidRPr="002D4EE7" w:rsidRDefault="002817E5" w:rsidP="00E21216">
      <w:pPr>
        <w:pStyle w:val="ListParagraph"/>
        <w:numPr>
          <w:ilvl w:val="2"/>
          <w:numId w:val="97"/>
        </w:numPr>
        <w:spacing w:after="0"/>
        <w:ind w:left="2250" w:hanging="270"/>
        <w:rPr>
          <w:rFonts w:ascii="Times New Roman" w:hAnsi="Times New Roman" w:cs="Times New Roman"/>
          <w:sz w:val="24"/>
          <w:szCs w:val="24"/>
        </w:rPr>
      </w:pPr>
      <w:r w:rsidRPr="002817E5">
        <w:rPr>
          <w:rFonts w:ascii="Times New Roman" w:hAnsi="Times New Roman" w:cs="Times New Roman"/>
          <w:sz w:val="24"/>
          <w:szCs w:val="24"/>
        </w:rPr>
        <w:t xml:space="preserve">Provide guidance to the </w:t>
      </w:r>
      <w:r w:rsidR="00255197">
        <w:rPr>
          <w:rFonts w:ascii="Times New Roman" w:hAnsi="Times New Roman" w:cs="Times New Roman"/>
          <w:sz w:val="24"/>
          <w:szCs w:val="24"/>
        </w:rPr>
        <w:t xml:space="preserve">Chief </w:t>
      </w:r>
      <w:r w:rsidR="00E21216">
        <w:rPr>
          <w:rFonts w:ascii="Times New Roman" w:hAnsi="Times New Roman" w:cs="Times New Roman"/>
          <w:sz w:val="24"/>
          <w:szCs w:val="24"/>
        </w:rPr>
        <w:t>Elections</w:t>
      </w:r>
      <w:r w:rsidR="00255197">
        <w:rPr>
          <w:rFonts w:ascii="Times New Roman" w:hAnsi="Times New Roman" w:cs="Times New Roman"/>
          <w:sz w:val="24"/>
          <w:szCs w:val="24"/>
        </w:rPr>
        <w:t xml:space="preserve"> Officer</w:t>
      </w:r>
      <w:r w:rsidR="00255197" w:rsidRPr="002817E5">
        <w:rPr>
          <w:rFonts w:ascii="Times New Roman" w:hAnsi="Times New Roman" w:cs="Times New Roman"/>
          <w:sz w:val="24"/>
          <w:szCs w:val="24"/>
        </w:rPr>
        <w:t xml:space="preserve"> </w:t>
      </w:r>
      <w:r w:rsidRPr="002817E5">
        <w:rPr>
          <w:rFonts w:ascii="Times New Roman" w:hAnsi="Times New Roman" w:cs="Times New Roman"/>
          <w:sz w:val="24"/>
          <w:szCs w:val="24"/>
        </w:rPr>
        <w:t xml:space="preserve">concerning any goals and expectations set by the A.S. Board </w:t>
      </w:r>
      <w:r>
        <w:rPr>
          <w:rFonts w:ascii="Times New Roman" w:hAnsi="Times New Roman" w:cs="Times New Roman"/>
          <w:sz w:val="24"/>
          <w:szCs w:val="24"/>
        </w:rPr>
        <w:t>of Directors for that election c</w:t>
      </w:r>
      <w:r w:rsidRPr="002817E5">
        <w:rPr>
          <w:rFonts w:ascii="Times New Roman" w:hAnsi="Times New Roman" w:cs="Times New Roman"/>
          <w:sz w:val="24"/>
          <w:szCs w:val="24"/>
        </w:rPr>
        <w:t xml:space="preserve">ycle. </w:t>
      </w:r>
    </w:p>
    <w:p w:rsidR="002D4EE7" w:rsidRDefault="002D4EE7" w:rsidP="00646355">
      <w:pPr>
        <w:spacing w:after="0" w:line="240" w:lineRule="auto"/>
        <w:ind w:left="1800"/>
        <w:rPr>
          <w:rFonts w:ascii="Times New Roman" w:hAnsi="Times New Roman" w:cs="Times New Roman"/>
          <w:sz w:val="24"/>
          <w:szCs w:val="24"/>
        </w:rPr>
      </w:pPr>
    </w:p>
    <w:p w:rsidR="002D4EE7" w:rsidRDefault="004373EA" w:rsidP="002D4EE7">
      <w:pPr>
        <w:numPr>
          <w:ilvl w:val="1"/>
          <w:numId w:val="97"/>
        </w:num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All matters of action shall be decided by a majority vote of currently appointed voting members.</w:t>
      </w:r>
    </w:p>
    <w:p w:rsidR="002D4EE7" w:rsidRDefault="004373EA" w:rsidP="002D4EE7">
      <w:pPr>
        <w:numPr>
          <w:ilvl w:val="0"/>
          <w:numId w:val="97"/>
        </w:numPr>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Election Appeals Board</w:t>
      </w:r>
    </w:p>
    <w:p w:rsidR="002D4EE7" w:rsidRDefault="004373EA" w:rsidP="002D4EE7">
      <w:pPr>
        <w:numPr>
          <w:ilvl w:val="1"/>
          <w:numId w:val="97"/>
        </w:numPr>
        <w:spacing w:after="0" w:line="240" w:lineRule="auto"/>
        <w:ind w:right="-360"/>
        <w:rPr>
          <w:rFonts w:ascii="Times New Roman" w:hAnsi="Times New Roman" w:cs="Times New Roman"/>
          <w:sz w:val="24"/>
          <w:szCs w:val="24"/>
        </w:rPr>
      </w:pPr>
      <w:r w:rsidRPr="007423FD">
        <w:rPr>
          <w:rFonts w:ascii="Times New Roman" w:hAnsi="Times New Roman" w:cs="Times New Roman"/>
          <w:sz w:val="24"/>
          <w:szCs w:val="24"/>
        </w:rPr>
        <w:t>Composition of the Election Appeals Board (EAB):</w:t>
      </w:r>
    </w:p>
    <w:p w:rsidR="002D4EE7" w:rsidRDefault="004373EA" w:rsidP="002D4EE7">
      <w:pPr>
        <w:numPr>
          <w:ilvl w:val="2"/>
          <w:numId w:val="97"/>
        </w:numPr>
        <w:spacing w:after="0" w:line="240" w:lineRule="auto"/>
        <w:ind w:left="2250" w:right="-360" w:hanging="270"/>
        <w:rPr>
          <w:rFonts w:ascii="Times New Roman" w:hAnsi="Times New Roman" w:cs="Times New Roman"/>
          <w:sz w:val="24"/>
          <w:szCs w:val="24"/>
        </w:rPr>
      </w:pPr>
      <w:r w:rsidRPr="007423FD">
        <w:rPr>
          <w:rFonts w:ascii="Times New Roman" w:hAnsi="Times New Roman" w:cs="Times New Roman"/>
          <w:sz w:val="24"/>
          <w:szCs w:val="24"/>
        </w:rPr>
        <w:t>The E.A.B. shall consist of five (5) members:</w:t>
      </w:r>
    </w:p>
    <w:p w:rsidR="002D4EE7" w:rsidRDefault="004373EA" w:rsidP="002D4EE7">
      <w:pPr>
        <w:numPr>
          <w:ilvl w:val="2"/>
          <w:numId w:val="97"/>
        </w:numPr>
        <w:spacing w:after="0" w:line="240" w:lineRule="auto"/>
        <w:ind w:left="2250" w:right="-360" w:hanging="270"/>
        <w:rPr>
          <w:rFonts w:ascii="Times New Roman" w:hAnsi="Times New Roman" w:cs="Times New Roman"/>
          <w:sz w:val="24"/>
          <w:szCs w:val="24"/>
        </w:rPr>
      </w:pPr>
      <w:r w:rsidRPr="007423FD">
        <w:rPr>
          <w:rFonts w:ascii="Times New Roman" w:hAnsi="Times New Roman" w:cs="Times New Roman"/>
          <w:sz w:val="24"/>
          <w:szCs w:val="24"/>
        </w:rPr>
        <w:t>A.S. Advisor (Chairperson, Non-Voting)</w:t>
      </w:r>
    </w:p>
    <w:p w:rsidR="002D4EE7" w:rsidRDefault="004373EA" w:rsidP="002D4EE7">
      <w:pPr>
        <w:numPr>
          <w:ilvl w:val="2"/>
          <w:numId w:val="97"/>
        </w:numPr>
        <w:tabs>
          <w:tab w:val="left" w:pos="2250"/>
        </w:tabs>
        <w:spacing w:after="0" w:line="240" w:lineRule="auto"/>
        <w:ind w:left="2250" w:right="-360" w:hanging="270"/>
        <w:rPr>
          <w:rFonts w:ascii="Times New Roman" w:hAnsi="Times New Roman" w:cs="Times New Roman"/>
          <w:sz w:val="24"/>
          <w:szCs w:val="24"/>
        </w:rPr>
      </w:pPr>
      <w:r w:rsidRPr="007423FD">
        <w:rPr>
          <w:rFonts w:ascii="Times New Roman" w:hAnsi="Times New Roman" w:cs="Times New Roman"/>
          <w:sz w:val="24"/>
          <w:szCs w:val="24"/>
        </w:rPr>
        <w:t>Chief Election Officer (Voting)</w:t>
      </w:r>
    </w:p>
    <w:p w:rsidR="002D4EE7" w:rsidRDefault="004373EA" w:rsidP="002D4EE7">
      <w:pPr>
        <w:numPr>
          <w:ilvl w:val="2"/>
          <w:numId w:val="97"/>
        </w:numPr>
        <w:spacing w:after="0" w:line="240" w:lineRule="auto"/>
        <w:ind w:left="2250" w:right="-360" w:hanging="270"/>
        <w:rPr>
          <w:rFonts w:ascii="Times New Roman" w:hAnsi="Times New Roman" w:cs="Times New Roman"/>
          <w:sz w:val="24"/>
          <w:szCs w:val="24"/>
        </w:rPr>
      </w:pPr>
      <w:r w:rsidRPr="007423FD">
        <w:rPr>
          <w:rFonts w:ascii="Times New Roman" w:hAnsi="Times New Roman" w:cs="Times New Roman"/>
          <w:sz w:val="24"/>
          <w:szCs w:val="24"/>
        </w:rPr>
        <w:t>Election Consultant (Voting)</w:t>
      </w:r>
    </w:p>
    <w:p w:rsidR="002D4EE7" w:rsidRDefault="004373EA" w:rsidP="002D4EE7">
      <w:pPr>
        <w:numPr>
          <w:ilvl w:val="2"/>
          <w:numId w:val="97"/>
        </w:numPr>
        <w:spacing w:after="0" w:line="240" w:lineRule="auto"/>
        <w:ind w:left="2250" w:right="-90" w:hanging="270"/>
        <w:rPr>
          <w:rFonts w:ascii="Times New Roman" w:hAnsi="Times New Roman" w:cs="Times New Roman"/>
          <w:sz w:val="24"/>
          <w:szCs w:val="24"/>
        </w:rPr>
      </w:pPr>
      <w:r w:rsidRPr="007423FD">
        <w:rPr>
          <w:rFonts w:ascii="Times New Roman" w:hAnsi="Times New Roman" w:cs="Times New Roman"/>
          <w:sz w:val="24"/>
          <w:szCs w:val="24"/>
        </w:rPr>
        <w:t>Students’ Election Commission Student at-Large (Voting)</w:t>
      </w:r>
    </w:p>
    <w:p w:rsidR="002D4EE7" w:rsidRDefault="004373EA" w:rsidP="002D4EE7">
      <w:pPr>
        <w:numPr>
          <w:ilvl w:val="2"/>
          <w:numId w:val="97"/>
        </w:numPr>
        <w:spacing w:after="0" w:line="240" w:lineRule="auto"/>
        <w:ind w:left="2250" w:right="-180" w:hanging="270"/>
        <w:rPr>
          <w:rFonts w:ascii="Times New Roman" w:hAnsi="Times New Roman" w:cs="Times New Roman"/>
          <w:sz w:val="24"/>
          <w:szCs w:val="24"/>
        </w:rPr>
      </w:pPr>
      <w:r w:rsidRPr="007423FD">
        <w:rPr>
          <w:rFonts w:ascii="Times New Roman" w:hAnsi="Times New Roman" w:cs="Times New Roman"/>
          <w:sz w:val="24"/>
          <w:szCs w:val="24"/>
        </w:rPr>
        <w:t>Students’ Election Commission Student at-Large (Voting)</w:t>
      </w:r>
    </w:p>
    <w:p w:rsidR="002D4EE7" w:rsidRDefault="002D4EE7" w:rsidP="009F23AA">
      <w:pPr>
        <w:spacing w:after="0" w:line="240" w:lineRule="auto"/>
        <w:ind w:left="1890" w:right="-360"/>
        <w:rPr>
          <w:rFonts w:ascii="Times New Roman" w:hAnsi="Times New Roman" w:cs="Times New Roman"/>
          <w:sz w:val="24"/>
          <w:szCs w:val="24"/>
        </w:rPr>
      </w:pPr>
    </w:p>
    <w:p w:rsidR="004373EA" w:rsidRPr="007423FD" w:rsidRDefault="004373EA" w:rsidP="007818D9">
      <w:pPr>
        <w:spacing w:after="0" w:line="240" w:lineRule="auto"/>
        <w:ind w:left="2340" w:right="-90"/>
        <w:rPr>
          <w:rFonts w:ascii="Times New Roman" w:hAnsi="Times New Roman" w:cs="Times New Roman"/>
          <w:sz w:val="24"/>
          <w:szCs w:val="24"/>
        </w:rPr>
      </w:pPr>
      <w:r w:rsidRPr="007423FD">
        <w:rPr>
          <w:rFonts w:ascii="Times New Roman" w:hAnsi="Times New Roman" w:cs="Times New Roman"/>
          <w:sz w:val="24"/>
          <w:szCs w:val="24"/>
        </w:rPr>
        <w:t>E.A.B.</w:t>
      </w:r>
      <w:r w:rsidR="002817E5">
        <w:rPr>
          <w:rFonts w:ascii="Times New Roman" w:hAnsi="Times New Roman" w:cs="Times New Roman"/>
          <w:sz w:val="24"/>
          <w:szCs w:val="24"/>
        </w:rPr>
        <w:t xml:space="preserve"> members</w:t>
      </w:r>
      <w:r w:rsidRPr="007423FD">
        <w:rPr>
          <w:rFonts w:ascii="Times New Roman" w:hAnsi="Times New Roman" w:cs="Times New Roman"/>
          <w:sz w:val="24"/>
          <w:szCs w:val="24"/>
        </w:rPr>
        <w:t xml:space="preserve"> may not hold dual membership on any other A.S. committee, nor the A.S. Board of Directors.</w:t>
      </w:r>
    </w:p>
    <w:p w:rsidR="002D4EE7" w:rsidRDefault="004373EA" w:rsidP="002D4EE7">
      <w:pPr>
        <w:numPr>
          <w:ilvl w:val="1"/>
          <w:numId w:val="97"/>
        </w:numPr>
        <w:spacing w:after="0" w:line="240" w:lineRule="auto"/>
        <w:ind w:right="-360"/>
        <w:rPr>
          <w:rFonts w:ascii="Times New Roman" w:hAnsi="Times New Roman" w:cs="Times New Roman"/>
          <w:sz w:val="24"/>
          <w:szCs w:val="24"/>
        </w:rPr>
      </w:pPr>
      <w:r w:rsidRPr="007423FD">
        <w:rPr>
          <w:rFonts w:ascii="Times New Roman" w:hAnsi="Times New Roman" w:cs="Times New Roman"/>
          <w:sz w:val="24"/>
          <w:szCs w:val="24"/>
        </w:rPr>
        <w:t>Duties of E.A.B:</w:t>
      </w:r>
    </w:p>
    <w:p w:rsidR="002D4EE7" w:rsidRDefault="004373EA" w:rsidP="002D4EE7">
      <w:pPr>
        <w:numPr>
          <w:ilvl w:val="2"/>
          <w:numId w:val="97"/>
        </w:numPr>
        <w:spacing w:after="0" w:line="240" w:lineRule="auto"/>
        <w:ind w:left="2250" w:right="-360" w:hanging="270"/>
        <w:rPr>
          <w:rFonts w:ascii="Times New Roman" w:hAnsi="Times New Roman" w:cs="Times New Roman"/>
          <w:sz w:val="24"/>
          <w:szCs w:val="24"/>
        </w:rPr>
      </w:pPr>
      <w:r w:rsidRPr="007423FD">
        <w:rPr>
          <w:rFonts w:ascii="Times New Roman" w:hAnsi="Times New Roman" w:cs="Times New Roman"/>
          <w:sz w:val="24"/>
          <w:szCs w:val="24"/>
        </w:rPr>
        <w:t xml:space="preserve">Shall convene to hear, investigate and adjudicate appeals of Students’ Election Commission. </w:t>
      </w:r>
    </w:p>
    <w:p w:rsidR="002D4EE7" w:rsidRDefault="004373EA" w:rsidP="002D4EE7">
      <w:pPr>
        <w:numPr>
          <w:ilvl w:val="1"/>
          <w:numId w:val="97"/>
        </w:numPr>
        <w:tabs>
          <w:tab w:val="left" w:pos="1800"/>
        </w:tabs>
        <w:spacing w:after="0" w:line="240" w:lineRule="auto"/>
        <w:ind w:right="-360"/>
        <w:rPr>
          <w:rFonts w:ascii="Times New Roman" w:hAnsi="Times New Roman" w:cs="Times New Roman"/>
          <w:sz w:val="24"/>
          <w:szCs w:val="24"/>
        </w:rPr>
      </w:pPr>
      <w:r w:rsidRPr="007423FD">
        <w:rPr>
          <w:rFonts w:ascii="Times New Roman" w:hAnsi="Times New Roman" w:cs="Times New Roman"/>
          <w:sz w:val="24"/>
          <w:szCs w:val="24"/>
        </w:rPr>
        <w:t>The Selection Process shall be:</w:t>
      </w:r>
    </w:p>
    <w:p w:rsidR="002D4EE7" w:rsidRDefault="004373EA" w:rsidP="002D4EE7">
      <w:pPr>
        <w:numPr>
          <w:ilvl w:val="2"/>
          <w:numId w:val="97"/>
        </w:numPr>
        <w:spacing w:after="0" w:line="240" w:lineRule="auto"/>
        <w:ind w:left="2250" w:right="-360" w:hanging="270"/>
        <w:rPr>
          <w:rFonts w:ascii="Times New Roman" w:hAnsi="Times New Roman" w:cs="Times New Roman"/>
          <w:sz w:val="24"/>
          <w:szCs w:val="24"/>
        </w:rPr>
      </w:pPr>
      <w:r w:rsidRPr="007423FD">
        <w:rPr>
          <w:rFonts w:ascii="Times New Roman" w:hAnsi="Times New Roman" w:cs="Times New Roman"/>
          <w:sz w:val="24"/>
          <w:szCs w:val="24"/>
        </w:rPr>
        <w:t>E.A.B. Students-at-Large shall be selected by the Students Election Commission Advisor before Election applications are made available.</w:t>
      </w:r>
    </w:p>
    <w:p w:rsidR="002D4EE7" w:rsidRDefault="004373EA" w:rsidP="002D4EE7">
      <w:pPr>
        <w:numPr>
          <w:ilvl w:val="1"/>
          <w:numId w:val="97"/>
        </w:numPr>
        <w:spacing w:after="0" w:line="240" w:lineRule="auto"/>
        <w:ind w:right="-360"/>
        <w:rPr>
          <w:rFonts w:ascii="Times New Roman" w:hAnsi="Times New Roman" w:cs="Times New Roman"/>
          <w:sz w:val="24"/>
          <w:szCs w:val="24"/>
        </w:rPr>
      </w:pPr>
      <w:r w:rsidRPr="007423FD">
        <w:rPr>
          <w:rFonts w:ascii="Times New Roman" w:hAnsi="Times New Roman" w:cs="Times New Roman"/>
          <w:sz w:val="24"/>
          <w:szCs w:val="24"/>
        </w:rPr>
        <w:t xml:space="preserve"> Operations of E.A.B.:</w:t>
      </w:r>
    </w:p>
    <w:p w:rsidR="002D4EE7" w:rsidRDefault="004373EA" w:rsidP="002D4EE7">
      <w:pPr>
        <w:numPr>
          <w:ilvl w:val="2"/>
          <w:numId w:val="97"/>
        </w:numPr>
        <w:spacing w:after="0" w:line="240" w:lineRule="auto"/>
        <w:ind w:left="2250" w:right="-360" w:hanging="270"/>
        <w:rPr>
          <w:rFonts w:ascii="Times New Roman" w:hAnsi="Times New Roman" w:cs="Times New Roman"/>
          <w:sz w:val="24"/>
          <w:szCs w:val="24"/>
        </w:rPr>
      </w:pPr>
      <w:r w:rsidRPr="007423FD">
        <w:rPr>
          <w:rFonts w:ascii="Times New Roman" w:hAnsi="Times New Roman" w:cs="Times New Roman"/>
          <w:sz w:val="24"/>
          <w:szCs w:val="24"/>
        </w:rPr>
        <w:t>All matters of action shall be decided by a majority vote of currently appointed voting members.</w:t>
      </w:r>
    </w:p>
    <w:p w:rsidR="002D4EE7" w:rsidRDefault="004373EA" w:rsidP="002D4EE7">
      <w:pPr>
        <w:numPr>
          <w:ilvl w:val="2"/>
          <w:numId w:val="97"/>
        </w:numPr>
        <w:spacing w:after="0" w:line="240" w:lineRule="auto"/>
        <w:ind w:left="2250" w:right="-90" w:hanging="270"/>
        <w:rPr>
          <w:rFonts w:ascii="Times New Roman" w:hAnsi="Times New Roman" w:cs="Times New Roman"/>
          <w:sz w:val="24"/>
          <w:szCs w:val="24"/>
        </w:rPr>
      </w:pPr>
      <w:r w:rsidRPr="007423FD">
        <w:rPr>
          <w:rFonts w:ascii="Times New Roman" w:hAnsi="Times New Roman" w:cs="Times New Roman"/>
          <w:sz w:val="24"/>
          <w:szCs w:val="24"/>
        </w:rPr>
        <w:t xml:space="preserve">In a case when the E.A.B. cannot or will not make a decision, the Associate Vice President of Student Affairs or designee will make the final </w:t>
      </w:r>
      <w:r w:rsidR="00153BEA">
        <w:rPr>
          <w:rFonts w:ascii="Times New Roman" w:hAnsi="Times New Roman" w:cs="Times New Roman"/>
          <w:sz w:val="24"/>
          <w:szCs w:val="24"/>
        </w:rPr>
        <w:t>decision</w:t>
      </w:r>
      <w:r w:rsidRPr="007423FD">
        <w:rPr>
          <w:rFonts w:ascii="Times New Roman" w:hAnsi="Times New Roman" w:cs="Times New Roman"/>
          <w:sz w:val="24"/>
          <w:szCs w:val="24"/>
        </w:rPr>
        <w:t>.</w:t>
      </w:r>
    </w:p>
    <w:p w:rsidR="004373EA" w:rsidRPr="007423FD" w:rsidRDefault="004373EA" w:rsidP="007818D9">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University Affairs</w:t>
      </w:r>
    </w:p>
    <w:p w:rsidR="004373EA" w:rsidRPr="007423FD" w:rsidRDefault="004373EA" w:rsidP="007818D9">
      <w:pPr>
        <w:numPr>
          <w:ilvl w:val="0"/>
          <w:numId w:val="67"/>
        </w:numPr>
        <w:spacing w:after="0" w:line="240" w:lineRule="auto"/>
        <w:ind w:hanging="630"/>
        <w:rPr>
          <w:rFonts w:ascii="Times New Roman" w:hAnsi="Times New Roman" w:cs="Times New Roman"/>
          <w:sz w:val="24"/>
          <w:szCs w:val="24"/>
        </w:rPr>
      </w:pPr>
      <w:r w:rsidRPr="007423FD">
        <w:rPr>
          <w:rFonts w:ascii="Times New Roman" w:hAnsi="Times New Roman" w:cs="Times New Roman"/>
          <w:sz w:val="24"/>
          <w:szCs w:val="24"/>
        </w:rPr>
        <w:t>Purpose and Duties</w:t>
      </w:r>
    </w:p>
    <w:p w:rsidR="004373EA" w:rsidRPr="007423FD" w:rsidRDefault="004373EA" w:rsidP="007818D9">
      <w:pPr>
        <w:numPr>
          <w:ilvl w:val="1"/>
          <w:numId w:val="67"/>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The purpose of the A.S. University Affairs Committee is to handle all matters related to the University and student success.</w:t>
      </w:r>
    </w:p>
    <w:p w:rsidR="004373EA" w:rsidRPr="007423FD" w:rsidRDefault="004373EA" w:rsidP="007818D9">
      <w:pPr>
        <w:numPr>
          <w:ilvl w:val="1"/>
          <w:numId w:val="67"/>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The duties of the University Affairs Committee are to:</w:t>
      </w:r>
    </w:p>
    <w:p w:rsidR="004373EA" w:rsidRPr="007423FD" w:rsidRDefault="00F10E64" w:rsidP="007818D9">
      <w:pPr>
        <w:spacing w:after="0" w:line="240" w:lineRule="auto"/>
        <w:ind w:left="2250" w:hanging="450"/>
        <w:rPr>
          <w:rFonts w:ascii="Times New Roman" w:hAnsi="Times New Roman" w:cs="Times New Roman"/>
          <w:sz w:val="24"/>
          <w:szCs w:val="24"/>
        </w:rPr>
      </w:pPr>
      <w:r w:rsidRPr="007423FD">
        <w:rPr>
          <w:rFonts w:ascii="Times New Roman" w:hAnsi="Times New Roman" w:cs="Times New Roman"/>
          <w:sz w:val="24"/>
          <w:szCs w:val="24"/>
        </w:rPr>
        <w:lastRenderedPageBreak/>
        <w:t xml:space="preserve">a. </w:t>
      </w:r>
      <w:r w:rsidRPr="007423FD">
        <w:rPr>
          <w:rFonts w:ascii="Times New Roman" w:hAnsi="Times New Roman" w:cs="Times New Roman"/>
          <w:sz w:val="24"/>
          <w:szCs w:val="24"/>
        </w:rPr>
        <w:tab/>
        <w:t>Bring</w:t>
      </w:r>
      <w:r w:rsidR="004373EA" w:rsidRPr="007423FD">
        <w:rPr>
          <w:rFonts w:ascii="Times New Roman" w:hAnsi="Times New Roman" w:cs="Times New Roman"/>
          <w:sz w:val="24"/>
          <w:szCs w:val="24"/>
        </w:rPr>
        <w:t xml:space="preserve"> to the A.S. Board of Directors (A.S. Board) issues pending in the Academic Senate and at the CSU Board of Trustees that impact on the quality of education and university experience of San José State University students.  </w:t>
      </w:r>
    </w:p>
    <w:p w:rsidR="004373EA" w:rsidRPr="007423FD" w:rsidRDefault="00F10E64" w:rsidP="007818D9">
      <w:pPr>
        <w:spacing w:after="0" w:line="240" w:lineRule="auto"/>
        <w:ind w:left="2250" w:hanging="450"/>
        <w:rPr>
          <w:rFonts w:ascii="Times New Roman" w:hAnsi="Times New Roman" w:cs="Times New Roman"/>
          <w:sz w:val="24"/>
          <w:szCs w:val="24"/>
        </w:rPr>
      </w:pPr>
      <w:r w:rsidRPr="007423FD">
        <w:rPr>
          <w:rFonts w:ascii="Times New Roman" w:hAnsi="Times New Roman" w:cs="Times New Roman"/>
          <w:sz w:val="24"/>
          <w:szCs w:val="24"/>
        </w:rPr>
        <w:t>b.</w:t>
      </w:r>
      <w:r w:rsidRPr="007423FD">
        <w:rPr>
          <w:rFonts w:ascii="Times New Roman" w:hAnsi="Times New Roman" w:cs="Times New Roman"/>
          <w:sz w:val="24"/>
          <w:szCs w:val="24"/>
        </w:rPr>
        <w:tab/>
      </w:r>
      <w:r w:rsidR="004373EA" w:rsidRPr="007423FD">
        <w:rPr>
          <w:rFonts w:ascii="Times New Roman" w:hAnsi="Times New Roman" w:cs="Times New Roman"/>
          <w:sz w:val="24"/>
          <w:szCs w:val="24"/>
        </w:rPr>
        <w:t xml:space="preserve">Review issues not within the jurisdiction of other A.S. committees.  </w:t>
      </w:r>
    </w:p>
    <w:p w:rsidR="004373EA" w:rsidRPr="007423FD" w:rsidRDefault="00F10E64" w:rsidP="007818D9">
      <w:pPr>
        <w:tabs>
          <w:tab w:val="left" w:pos="2880"/>
        </w:tabs>
        <w:spacing w:after="0" w:line="240" w:lineRule="auto"/>
        <w:ind w:left="2250" w:hanging="450"/>
        <w:rPr>
          <w:rFonts w:ascii="Times New Roman" w:hAnsi="Times New Roman" w:cs="Times New Roman"/>
          <w:sz w:val="24"/>
          <w:szCs w:val="24"/>
        </w:rPr>
      </w:pPr>
      <w:r w:rsidRPr="007423FD">
        <w:rPr>
          <w:rFonts w:ascii="Times New Roman" w:hAnsi="Times New Roman" w:cs="Times New Roman"/>
          <w:sz w:val="24"/>
          <w:szCs w:val="24"/>
        </w:rPr>
        <w:t>c.</w:t>
      </w:r>
      <w:r w:rsidRPr="007423FD">
        <w:rPr>
          <w:rFonts w:ascii="Times New Roman" w:hAnsi="Times New Roman" w:cs="Times New Roman"/>
          <w:sz w:val="24"/>
          <w:szCs w:val="24"/>
        </w:rPr>
        <w:tab/>
      </w:r>
      <w:r w:rsidR="004373EA" w:rsidRPr="007423FD">
        <w:rPr>
          <w:rFonts w:ascii="Times New Roman" w:hAnsi="Times New Roman" w:cs="Times New Roman"/>
          <w:sz w:val="24"/>
          <w:szCs w:val="24"/>
        </w:rPr>
        <w:t>Make appropriate recommendations to the A.S. Board.</w:t>
      </w:r>
    </w:p>
    <w:p w:rsidR="004373EA" w:rsidRPr="007423FD" w:rsidRDefault="004373EA" w:rsidP="007818D9">
      <w:pPr>
        <w:numPr>
          <w:ilvl w:val="0"/>
          <w:numId w:val="67"/>
        </w:numPr>
        <w:spacing w:after="0" w:line="240" w:lineRule="auto"/>
        <w:ind w:hanging="630"/>
        <w:rPr>
          <w:rFonts w:ascii="Times New Roman" w:hAnsi="Times New Roman" w:cs="Times New Roman"/>
          <w:sz w:val="24"/>
          <w:szCs w:val="24"/>
        </w:rPr>
      </w:pPr>
      <w:r w:rsidRPr="007423FD">
        <w:rPr>
          <w:rFonts w:ascii="Times New Roman" w:hAnsi="Times New Roman" w:cs="Times New Roman"/>
          <w:sz w:val="24"/>
          <w:szCs w:val="24"/>
        </w:rPr>
        <w:t>Committee Membership</w:t>
      </w:r>
    </w:p>
    <w:p w:rsidR="004373EA" w:rsidRPr="007423FD" w:rsidRDefault="004373EA" w:rsidP="007818D9">
      <w:pPr>
        <w:numPr>
          <w:ilvl w:val="1"/>
          <w:numId w:val="67"/>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The A.S. University Affairs Committee shall be composed of:</w:t>
      </w:r>
    </w:p>
    <w:p w:rsidR="004373EA" w:rsidRPr="007423FD" w:rsidRDefault="004373EA" w:rsidP="007818D9">
      <w:pPr>
        <w:numPr>
          <w:ilvl w:val="2"/>
          <w:numId w:val="6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A.S. Director of Faculty Affairs (Chairperson, Non-Voting)</w:t>
      </w:r>
    </w:p>
    <w:p w:rsidR="004373EA" w:rsidRPr="007423FD" w:rsidRDefault="004373EA" w:rsidP="007818D9">
      <w:pPr>
        <w:numPr>
          <w:ilvl w:val="2"/>
          <w:numId w:val="6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A.S. Director of Environmental Affairs (Voting)</w:t>
      </w:r>
    </w:p>
    <w:p w:rsidR="004373EA" w:rsidRPr="007423FD" w:rsidRDefault="004373EA" w:rsidP="007818D9">
      <w:pPr>
        <w:numPr>
          <w:ilvl w:val="2"/>
          <w:numId w:val="6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A.S. Director of Internal Affairs (Voting)</w:t>
      </w:r>
    </w:p>
    <w:p w:rsidR="004373EA" w:rsidRPr="007423FD" w:rsidRDefault="004373EA" w:rsidP="007818D9">
      <w:pPr>
        <w:numPr>
          <w:ilvl w:val="2"/>
          <w:numId w:val="6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A.S. Director of Student Fee Affairs (Voting)</w:t>
      </w:r>
    </w:p>
    <w:p w:rsidR="004373EA" w:rsidRPr="007423FD" w:rsidRDefault="004373EA" w:rsidP="007818D9">
      <w:pPr>
        <w:numPr>
          <w:ilvl w:val="2"/>
          <w:numId w:val="6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A.S. Director of Student Rights &amp; Responsibilities (Voting)</w:t>
      </w:r>
    </w:p>
    <w:p w:rsidR="004373EA" w:rsidRPr="007423FD" w:rsidRDefault="004373EA" w:rsidP="007818D9">
      <w:pPr>
        <w:numPr>
          <w:ilvl w:val="2"/>
          <w:numId w:val="6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A.S. Director of Student Resource Affairs (</w:t>
      </w:r>
      <w:r w:rsidR="00364FE3" w:rsidRPr="007423FD">
        <w:rPr>
          <w:rFonts w:ascii="Times New Roman" w:hAnsi="Times New Roman" w:cs="Times New Roman"/>
          <w:sz w:val="24"/>
          <w:szCs w:val="24"/>
        </w:rPr>
        <w:t xml:space="preserve">Vice Chairperson, </w:t>
      </w:r>
      <w:r w:rsidRPr="007423FD">
        <w:rPr>
          <w:rFonts w:ascii="Times New Roman" w:hAnsi="Times New Roman" w:cs="Times New Roman"/>
          <w:sz w:val="24"/>
          <w:szCs w:val="24"/>
        </w:rPr>
        <w:t>Voting)</w:t>
      </w:r>
    </w:p>
    <w:p w:rsidR="004373EA" w:rsidRPr="007423FD" w:rsidRDefault="004373EA" w:rsidP="007818D9">
      <w:pPr>
        <w:numPr>
          <w:ilvl w:val="2"/>
          <w:numId w:val="6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A.S. Director of University Advising Affairs (Voting)</w:t>
      </w:r>
    </w:p>
    <w:p w:rsidR="004373EA" w:rsidRPr="007423FD" w:rsidRDefault="004373EA" w:rsidP="007818D9">
      <w:pPr>
        <w:numPr>
          <w:ilvl w:val="2"/>
          <w:numId w:val="6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Student-at-Large (Voting)</w:t>
      </w:r>
    </w:p>
    <w:p w:rsidR="004373EA" w:rsidRPr="007423FD" w:rsidRDefault="004373EA" w:rsidP="007818D9">
      <w:pPr>
        <w:numPr>
          <w:ilvl w:val="2"/>
          <w:numId w:val="6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Student-at-Large (Voting)</w:t>
      </w:r>
    </w:p>
    <w:p w:rsidR="004373EA" w:rsidRPr="007423FD" w:rsidRDefault="004373EA" w:rsidP="007818D9">
      <w:pPr>
        <w:numPr>
          <w:ilvl w:val="2"/>
          <w:numId w:val="6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Student-at-Large (Voting)</w:t>
      </w:r>
    </w:p>
    <w:p w:rsidR="004373EA" w:rsidRPr="007423FD" w:rsidRDefault="004373EA" w:rsidP="007818D9">
      <w:pPr>
        <w:numPr>
          <w:ilvl w:val="2"/>
          <w:numId w:val="6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Student-at-Large (Voting)</w:t>
      </w:r>
    </w:p>
    <w:p w:rsidR="004373EA" w:rsidRPr="007423FD" w:rsidRDefault="004373EA" w:rsidP="007818D9">
      <w:pPr>
        <w:numPr>
          <w:ilvl w:val="2"/>
          <w:numId w:val="6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Student-at-Large (Voting)</w:t>
      </w:r>
    </w:p>
    <w:p w:rsidR="004373EA" w:rsidRPr="007423FD" w:rsidRDefault="004373EA" w:rsidP="007818D9">
      <w:pPr>
        <w:numPr>
          <w:ilvl w:val="1"/>
          <w:numId w:val="67"/>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All committee appointments are to follow established A.S. or University procedures.</w:t>
      </w:r>
    </w:p>
    <w:p w:rsidR="004373EA" w:rsidRPr="007423FD" w:rsidRDefault="004373EA" w:rsidP="007818D9">
      <w:pPr>
        <w:numPr>
          <w:ilvl w:val="1"/>
          <w:numId w:val="67"/>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A.S. directors shall serve during their term of office.</w:t>
      </w:r>
    </w:p>
    <w:p w:rsidR="004373EA" w:rsidRPr="007423FD" w:rsidRDefault="004373EA" w:rsidP="007818D9">
      <w:pPr>
        <w:numPr>
          <w:ilvl w:val="1"/>
          <w:numId w:val="67"/>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 xml:space="preserve">Students-at-large shall be </w:t>
      </w:r>
      <w:r w:rsidR="00B706F8" w:rsidRPr="007423FD">
        <w:rPr>
          <w:rFonts w:ascii="Times New Roman" w:hAnsi="Times New Roman" w:cs="Times New Roman"/>
          <w:sz w:val="24"/>
          <w:szCs w:val="24"/>
        </w:rPr>
        <w:t xml:space="preserve">nominated </w:t>
      </w:r>
      <w:r w:rsidRPr="007423FD">
        <w:rPr>
          <w:rFonts w:ascii="Times New Roman" w:hAnsi="Times New Roman" w:cs="Times New Roman"/>
          <w:sz w:val="24"/>
          <w:szCs w:val="24"/>
        </w:rPr>
        <w:t xml:space="preserve">by the A.S. President and </w:t>
      </w:r>
      <w:r w:rsidR="00576BA0" w:rsidRPr="007423FD">
        <w:rPr>
          <w:rFonts w:ascii="Times New Roman" w:hAnsi="Times New Roman" w:cs="Times New Roman"/>
          <w:sz w:val="24"/>
          <w:szCs w:val="24"/>
        </w:rPr>
        <w:t xml:space="preserve">appointed </w:t>
      </w:r>
      <w:r w:rsidRPr="007423FD">
        <w:rPr>
          <w:rFonts w:ascii="Times New Roman" w:hAnsi="Times New Roman" w:cs="Times New Roman"/>
          <w:sz w:val="24"/>
          <w:szCs w:val="24"/>
        </w:rPr>
        <w:t>by the A.S. Board.  They shall serve from the time of appointment until May 31.</w:t>
      </w:r>
    </w:p>
    <w:p w:rsidR="004373EA" w:rsidRPr="007423FD" w:rsidRDefault="004373EA" w:rsidP="007818D9">
      <w:pPr>
        <w:numPr>
          <w:ilvl w:val="0"/>
          <w:numId w:val="67"/>
        </w:numPr>
        <w:spacing w:after="0" w:line="240" w:lineRule="auto"/>
        <w:ind w:hanging="630"/>
        <w:rPr>
          <w:rFonts w:ascii="Times New Roman" w:hAnsi="Times New Roman" w:cs="Times New Roman"/>
          <w:sz w:val="24"/>
          <w:szCs w:val="24"/>
        </w:rPr>
      </w:pPr>
      <w:r w:rsidRPr="007423FD">
        <w:rPr>
          <w:rFonts w:ascii="Times New Roman" w:hAnsi="Times New Roman" w:cs="Times New Roman"/>
          <w:sz w:val="24"/>
          <w:szCs w:val="24"/>
        </w:rPr>
        <w:t>Duties of Committee Officers and Members</w:t>
      </w:r>
    </w:p>
    <w:p w:rsidR="004373EA" w:rsidRPr="007423FD" w:rsidRDefault="004373EA" w:rsidP="007818D9">
      <w:pPr>
        <w:numPr>
          <w:ilvl w:val="1"/>
          <w:numId w:val="67"/>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The Chairperson shall be the A.S. Director of Faculty Affairs.  The duties of the Chairperson are to:</w:t>
      </w:r>
    </w:p>
    <w:p w:rsidR="004373EA" w:rsidRPr="007423FD" w:rsidRDefault="004373EA" w:rsidP="007818D9">
      <w:pPr>
        <w:numPr>
          <w:ilvl w:val="2"/>
          <w:numId w:val="6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 xml:space="preserve">Be responsible for researching and bringing to the Committee issues consistent with the purpose of the Committee and designating specific responsibilities to other Committee members. </w:t>
      </w:r>
    </w:p>
    <w:p w:rsidR="004373EA" w:rsidRPr="007423FD" w:rsidRDefault="004373EA" w:rsidP="007818D9">
      <w:pPr>
        <w:numPr>
          <w:ilvl w:val="2"/>
          <w:numId w:val="6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Communicate with the A.S. Director of External Affairs regarding current matters being presented at monthly California State Student Association meetings, and bring issues to the Committee in conjunction with the Director of External Affairs.</w:t>
      </w:r>
    </w:p>
    <w:p w:rsidR="004373EA" w:rsidRPr="007423FD" w:rsidRDefault="004373EA" w:rsidP="007818D9">
      <w:pPr>
        <w:numPr>
          <w:ilvl w:val="1"/>
          <w:numId w:val="67"/>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The Vice-Chairperson shall be a student-at-large selected by the Committee from the Committee membership.  The duties of the Vice-Chairperson are to:</w:t>
      </w:r>
    </w:p>
    <w:p w:rsidR="004373EA" w:rsidRPr="007423FD" w:rsidRDefault="004373EA" w:rsidP="007818D9">
      <w:pPr>
        <w:numPr>
          <w:ilvl w:val="2"/>
          <w:numId w:val="67"/>
        </w:numPr>
        <w:tabs>
          <w:tab w:val="left" w:pos="2250"/>
        </w:tabs>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Assume the duties of the Chairperson in the absence of the Chairperson.</w:t>
      </w:r>
    </w:p>
    <w:p w:rsidR="004373EA" w:rsidRPr="007423FD" w:rsidRDefault="004373EA" w:rsidP="007818D9">
      <w:pPr>
        <w:numPr>
          <w:ilvl w:val="2"/>
          <w:numId w:val="6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Assist the Chairperson in carrying out his/her duties.</w:t>
      </w:r>
    </w:p>
    <w:p w:rsidR="004373EA" w:rsidRPr="007423FD" w:rsidRDefault="004373EA" w:rsidP="007818D9">
      <w:pPr>
        <w:numPr>
          <w:ilvl w:val="2"/>
          <w:numId w:val="67"/>
        </w:numPr>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Maintain accurate meeting minutes.</w:t>
      </w:r>
    </w:p>
    <w:p w:rsidR="004373EA" w:rsidRPr="007423FD" w:rsidRDefault="004373EA" w:rsidP="007818D9">
      <w:pPr>
        <w:numPr>
          <w:ilvl w:val="0"/>
          <w:numId w:val="67"/>
        </w:numPr>
        <w:spacing w:after="0" w:line="240" w:lineRule="auto"/>
        <w:ind w:hanging="630"/>
        <w:rPr>
          <w:rFonts w:ascii="Times New Roman" w:hAnsi="Times New Roman" w:cs="Times New Roman"/>
          <w:sz w:val="24"/>
          <w:szCs w:val="24"/>
        </w:rPr>
      </w:pPr>
      <w:r w:rsidRPr="007423FD">
        <w:rPr>
          <w:rFonts w:ascii="Times New Roman" w:hAnsi="Times New Roman" w:cs="Times New Roman"/>
          <w:sz w:val="24"/>
          <w:szCs w:val="24"/>
        </w:rPr>
        <w:lastRenderedPageBreak/>
        <w:t>Committee Operations</w:t>
      </w:r>
    </w:p>
    <w:p w:rsidR="004373EA" w:rsidRPr="007423FD" w:rsidRDefault="004373EA" w:rsidP="007818D9">
      <w:pPr>
        <w:numPr>
          <w:ilvl w:val="1"/>
          <w:numId w:val="67"/>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The A.S. University Affairs Committee shall meet at least twice a month at a time to be determined by the committee membership.  The initial meeting shall be called by the Chairperson no later than the second week of September, at which time a schedule of meetings for the remainder of the year shall be established.</w:t>
      </w:r>
    </w:p>
    <w:p w:rsidR="004373EA" w:rsidRPr="007423FD" w:rsidRDefault="004373EA" w:rsidP="007818D9">
      <w:pPr>
        <w:numPr>
          <w:ilvl w:val="1"/>
          <w:numId w:val="67"/>
        </w:numPr>
        <w:spacing w:after="0" w:line="240" w:lineRule="auto"/>
        <w:ind w:left="1800"/>
        <w:rPr>
          <w:rFonts w:ascii="Times New Roman" w:hAnsi="Times New Roman" w:cs="Times New Roman"/>
          <w:sz w:val="24"/>
          <w:szCs w:val="24"/>
        </w:rPr>
      </w:pPr>
      <w:r w:rsidRPr="007423FD">
        <w:rPr>
          <w:rFonts w:ascii="Times New Roman" w:hAnsi="Times New Roman" w:cs="Times New Roman"/>
          <w:sz w:val="24"/>
          <w:szCs w:val="24"/>
        </w:rPr>
        <w:t>All matters shall be decided by a majority vote of those present and voting.</w:t>
      </w:r>
    </w:p>
    <w:p w:rsidR="004373EA" w:rsidRPr="007423FD" w:rsidRDefault="004373EA" w:rsidP="007818D9">
      <w:pPr>
        <w:tabs>
          <w:tab w:val="center" w:pos="4635"/>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Ad Hoc Committees</w:t>
      </w:r>
      <w:r w:rsidRPr="007423FD">
        <w:rPr>
          <w:rFonts w:ascii="Times New Roman" w:hAnsi="Times New Roman" w:cs="Times New Roman"/>
          <w:sz w:val="24"/>
          <w:szCs w:val="24"/>
        </w:rPr>
        <w:tab/>
      </w:r>
    </w:p>
    <w:p w:rsidR="004373EA" w:rsidRPr="007423FD" w:rsidRDefault="004373EA" w:rsidP="007818D9">
      <w:pPr>
        <w:numPr>
          <w:ilvl w:val="0"/>
          <w:numId w:val="68"/>
        </w:numPr>
        <w:spacing w:after="0"/>
        <w:ind w:right="-90" w:hanging="630"/>
        <w:rPr>
          <w:rFonts w:ascii="Times New Roman" w:hAnsi="Times New Roman" w:cs="Times New Roman"/>
          <w:sz w:val="24"/>
          <w:szCs w:val="24"/>
        </w:rPr>
      </w:pPr>
      <w:r w:rsidRPr="007423FD">
        <w:rPr>
          <w:rFonts w:ascii="Times New Roman" w:hAnsi="Times New Roman" w:cs="Times New Roman"/>
          <w:sz w:val="24"/>
          <w:szCs w:val="24"/>
        </w:rPr>
        <w:t>Ad Hoc Committees of the Board of Directors shall be created by the Chairperson, with majority vote of the Board members present and voting, when, and if, the need arises.</w:t>
      </w:r>
    </w:p>
    <w:p w:rsidR="004373EA" w:rsidRPr="007423FD" w:rsidRDefault="004373EA" w:rsidP="007818D9">
      <w:pPr>
        <w:numPr>
          <w:ilvl w:val="0"/>
          <w:numId w:val="68"/>
        </w:numPr>
        <w:spacing w:after="0"/>
        <w:ind w:right="-90" w:hanging="630"/>
        <w:rPr>
          <w:rFonts w:ascii="Times New Roman" w:hAnsi="Times New Roman" w:cs="Times New Roman"/>
          <w:sz w:val="24"/>
          <w:szCs w:val="24"/>
        </w:rPr>
      </w:pPr>
      <w:r w:rsidRPr="007423FD">
        <w:rPr>
          <w:rFonts w:ascii="Times New Roman" w:hAnsi="Times New Roman" w:cs="Times New Roman"/>
          <w:sz w:val="24"/>
          <w:szCs w:val="24"/>
        </w:rPr>
        <w:t>Committee chairs shall be designated by a majority vote of the Board members present and voting.</w:t>
      </w:r>
    </w:p>
    <w:p w:rsidR="004373EA" w:rsidRPr="007423FD" w:rsidRDefault="004373EA" w:rsidP="007818D9">
      <w:pPr>
        <w:numPr>
          <w:ilvl w:val="0"/>
          <w:numId w:val="68"/>
        </w:numPr>
        <w:spacing w:after="0"/>
        <w:ind w:right="-90" w:hanging="630"/>
        <w:rPr>
          <w:rFonts w:ascii="Times New Roman" w:hAnsi="Times New Roman" w:cs="Times New Roman"/>
          <w:sz w:val="24"/>
          <w:szCs w:val="24"/>
        </w:rPr>
      </w:pPr>
      <w:r w:rsidRPr="007423FD">
        <w:rPr>
          <w:rFonts w:ascii="Times New Roman" w:hAnsi="Times New Roman" w:cs="Times New Roman"/>
          <w:sz w:val="24"/>
          <w:szCs w:val="24"/>
        </w:rPr>
        <w:t>In the event that an election between two (or more) individuals for an Ad Hoc Committee chair is necessary, the losing candidate shall be designated vice-chair.</w:t>
      </w:r>
    </w:p>
    <w:p w:rsidR="004373EA" w:rsidRPr="007423FD" w:rsidRDefault="004373EA" w:rsidP="007818D9">
      <w:pPr>
        <w:numPr>
          <w:ilvl w:val="0"/>
          <w:numId w:val="68"/>
        </w:numPr>
        <w:spacing w:after="0"/>
        <w:ind w:right="-90" w:hanging="630"/>
        <w:rPr>
          <w:rFonts w:ascii="Times New Roman" w:hAnsi="Times New Roman" w:cs="Times New Roman"/>
          <w:sz w:val="24"/>
          <w:szCs w:val="24"/>
        </w:rPr>
      </w:pPr>
      <w:r w:rsidRPr="007423FD">
        <w:rPr>
          <w:rFonts w:ascii="Times New Roman" w:hAnsi="Times New Roman" w:cs="Times New Roman"/>
          <w:sz w:val="24"/>
          <w:szCs w:val="24"/>
        </w:rPr>
        <w:t xml:space="preserve">In the event that no candidate is appointed for an Ad Hoc Committee chair or vice-chair position, the Board of Directors chair shall serve in the position or select a designee, who </w:t>
      </w:r>
      <w:r w:rsidRPr="007423FD">
        <w:rPr>
          <w:rFonts w:ascii="Times New Roman" w:hAnsi="Times New Roman" w:cs="Times New Roman"/>
          <w:bCs/>
          <w:sz w:val="24"/>
          <w:szCs w:val="24"/>
        </w:rPr>
        <w:t>need</w:t>
      </w:r>
      <w:r w:rsidRPr="007423FD">
        <w:rPr>
          <w:rFonts w:ascii="Times New Roman" w:hAnsi="Times New Roman" w:cs="Times New Roman"/>
          <w:b/>
          <w:bCs/>
          <w:sz w:val="24"/>
          <w:szCs w:val="24"/>
        </w:rPr>
        <w:t xml:space="preserve"> </w:t>
      </w:r>
      <w:r w:rsidRPr="007423FD">
        <w:rPr>
          <w:rFonts w:ascii="Times New Roman" w:hAnsi="Times New Roman" w:cs="Times New Roman"/>
          <w:sz w:val="24"/>
          <w:szCs w:val="24"/>
        </w:rPr>
        <w:t>not be a member of the Board of Directors.</w:t>
      </w:r>
    </w:p>
    <w:p w:rsidR="004373EA" w:rsidRPr="007423FD" w:rsidRDefault="004373EA" w:rsidP="007818D9">
      <w:pPr>
        <w:numPr>
          <w:ilvl w:val="0"/>
          <w:numId w:val="68"/>
        </w:numPr>
        <w:spacing w:after="0"/>
        <w:ind w:right="-90" w:hanging="630"/>
        <w:rPr>
          <w:rFonts w:ascii="Times New Roman" w:hAnsi="Times New Roman" w:cs="Times New Roman"/>
          <w:sz w:val="24"/>
          <w:szCs w:val="24"/>
        </w:rPr>
      </w:pPr>
      <w:r w:rsidRPr="007423FD">
        <w:rPr>
          <w:rFonts w:ascii="Times New Roman" w:hAnsi="Times New Roman" w:cs="Times New Roman"/>
          <w:sz w:val="24"/>
          <w:szCs w:val="24"/>
        </w:rPr>
        <w:t>No Ad Hoc Committee shall be comprised of more than seven members of the Board of Directors as voting members, but shall be open to all interested members of the Associated Students.</w:t>
      </w:r>
    </w:p>
    <w:p w:rsidR="004373EA" w:rsidRPr="007423FD" w:rsidRDefault="004373EA" w:rsidP="007818D9">
      <w:pPr>
        <w:numPr>
          <w:ilvl w:val="0"/>
          <w:numId w:val="68"/>
        </w:numPr>
        <w:spacing w:after="0"/>
        <w:ind w:right="-90" w:hanging="630"/>
        <w:rPr>
          <w:rFonts w:ascii="Times New Roman" w:hAnsi="Times New Roman" w:cs="Times New Roman"/>
          <w:sz w:val="24"/>
          <w:szCs w:val="24"/>
        </w:rPr>
      </w:pPr>
      <w:r w:rsidRPr="007423FD">
        <w:rPr>
          <w:rFonts w:ascii="Times New Roman" w:hAnsi="Times New Roman" w:cs="Times New Roman"/>
          <w:sz w:val="24"/>
          <w:szCs w:val="24"/>
        </w:rPr>
        <w:t>The Ad Hoc Committee chair shall be responsible for communicating to the appropriate individuals information regarding time and place of public hearings.</w:t>
      </w:r>
    </w:p>
    <w:p w:rsidR="004373EA" w:rsidRPr="007423FD" w:rsidRDefault="004373EA" w:rsidP="007818D9">
      <w:pPr>
        <w:numPr>
          <w:ilvl w:val="0"/>
          <w:numId w:val="68"/>
        </w:numPr>
        <w:spacing w:after="0"/>
        <w:ind w:right="-90" w:hanging="630"/>
        <w:rPr>
          <w:rFonts w:ascii="Times New Roman" w:hAnsi="Times New Roman" w:cs="Times New Roman"/>
          <w:sz w:val="24"/>
          <w:szCs w:val="24"/>
        </w:rPr>
      </w:pPr>
      <w:r w:rsidRPr="007423FD">
        <w:rPr>
          <w:rFonts w:ascii="Times New Roman" w:hAnsi="Times New Roman" w:cs="Times New Roman"/>
          <w:sz w:val="24"/>
          <w:szCs w:val="24"/>
        </w:rPr>
        <w:t>The Ad Hoc Committee chair shall act as recorder or select a designee, who may or may not be a voting member of the committee.  The recorder shall maintain accurate minutes of the proceedings, including all legislation, discussion and votes.  The Board of Directors Chair shall receive all minutes.</w:t>
      </w:r>
    </w:p>
    <w:p w:rsidR="004373EA" w:rsidRPr="007423FD" w:rsidRDefault="004373EA" w:rsidP="007818D9">
      <w:pPr>
        <w:numPr>
          <w:ilvl w:val="0"/>
          <w:numId w:val="68"/>
        </w:numPr>
        <w:spacing w:after="0"/>
        <w:ind w:right="-90" w:hanging="630"/>
        <w:rPr>
          <w:rFonts w:ascii="Times New Roman" w:hAnsi="Times New Roman" w:cs="Times New Roman"/>
          <w:sz w:val="24"/>
          <w:szCs w:val="24"/>
        </w:rPr>
      </w:pPr>
      <w:r w:rsidRPr="007423FD">
        <w:rPr>
          <w:rFonts w:ascii="Times New Roman" w:hAnsi="Times New Roman" w:cs="Times New Roman"/>
          <w:sz w:val="24"/>
          <w:szCs w:val="24"/>
        </w:rPr>
        <w:t xml:space="preserve">A report to the Board of Directors shall be mandatory at the conclusion of an Ad Hoc Committee's </w:t>
      </w:r>
      <w:r w:rsidRPr="007423FD">
        <w:rPr>
          <w:rFonts w:ascii="Times New Roman" w:hAnsi="Times New Roman" w:cs="Times New Roman"/>
          <w:bCs/>
          <w:sz w:val="24"/>
          <w:szCs w:val="24"/>
        </w:rPr>
        <w:t>task.</w:t>
      </w:r>
      <w:r w:rsidRPr="007423FD">
        <w:rPr>
          <w:rFonts w:ascii="Times New Roman" w:hAnsi="Times New Roman" w:cs="Times New Roman"/>
          <w:sz w:val="24"/>
          <w:szCs w:val="24"/>
        </w:rPr>
        <w:t xml:space="preserve">  </w:t>
      </w:r>
      <w:r w:rsidRPr="007423FD">
        <w:rPr>
          <w:rFonts w:ascii="Times New Roman" w:hAnsi="Times New Roman" w:cs="Times New Roman"/>
          <w:bCs/>
          <w:sz w:val="24"/>
          <w:szCs w:val="24"/>
        </w:rPr>
        <w:t>The Board may require interim reports including at the end of the</w:t>
      </w:r>
      <w:r w:rsidRPr="007423FD">
        <w:rPr>
          <w:rFonts w:ascii="Times New Roman" w:hAnsi="Times New Roman" w:cs="Times New Roman"/>
          <w:b/>
          <w:bCs/>
          <w:sz w:val="24"/>
          <w:szCs w:val="24"/>
        </w:rPr>
        <w:t xml:space="preserve"> </w:t>
      </w:r>
      <w:r w:rsidRPr="007423FD">
        <w:rPr>
          <w:rFonts w:ascii="Times New Roman" w:hAnsi="Times New Roman" w:cs="Times New Roman"/>
          <w:bCs/>
          <w:sz w:val="24"/>
          <w:szCs w:val="24"/>
        </w:rPr>
        <w:t>Spring</w:t>
      </w:r>
      <w:r w:rsidRPr="007423FD">
        <w:rPr>
          <w:rFonts w:ascii="Times New Roman" w:hAnsi="Times New Roman" w:cs="Times New Roman"/>
          <w:b/>
          <w:bCs/>
          <w:sz w:val="24"/>
          <w:szCs w:val="24"/>
        </w:rPr>
        <w:t xml:space="preserve"> </w:t>
      </w:r>
      <w:r w:rsidRPr="007423FD">
        <w:rPr>
          <w:rFonts w:ascii="Times New Roman" w:hAnsi="Times New Roman" w:cs="Times New Roman"/>
          <w:bCs/>
          <w:sz w:val="24"/>
          <w:szCs w:val="24"/>
        </w:rPr>
        <w:t>Semester.</w:t>
      </w:r>
      <w:r w:rsidRPr="007423FD">
        <w:rPr>
          <w:rFonts w:ascii="Times New Roman" w:hAnsi="Times New Roman" w:cs="Times New Roman"/>
          <w:b/>
          <w:bCs/>
          <w:sz w:val="24"/>
          <w:szCs w:val="24"/>
        </w:rPr>
        <w:t xml:space="preserve"> </w:t>
      </w:r>
      <w:r w:rsidRPr="007423FD">
        <w:rPr>
          <w:rFonts w:ascii="Times New Roman" w:hAnsi="Times New Roman" w:cs="Times New Roman"/>
          <w:sz w:val="24"/>
          <w:szCs w:val="24"/>
        </w:rPr>
        <w:t xml:space="preserve">The Board of Directors Chair shall </w:t>
      </w:r>
      <w:r w:rsidRPr="007423FD">
        <w:rPr>
          <w:rFonts w:ascii="Times New Roman" w:hAnsi="Times New Roman" w:cs="Times New Roman"/>
          <w:bCs/>
          <w:sz w:val="24"/>
          <w:szCs w:val="24"/>
        </w:rPr>
        <w:t>place</w:t>
      </w:r>
      <w:r w:rsidRPr="007423FD">
        <w:rPr>
          <w:rFonts w:ascii="Times New Roman" w:hAnsi="Times New Roman" w:cs="Times New Roman"/>
          <w:b/>
          <w:bCs/>
          <w:sz w:val="24"/>
          <w:szCs w:val="24"/>
        </w:rPr>
        <w:t xml:space="preserve"> </w:t>
      </w:r>
      <w:r w:rsidRPr="007423FD">
        <w:rPr>
          <w:rFonts w:ascii="Times New Roman" w:hAnsi="Times New Roman" w:cs="Times New Roman"/>
          <w:sz w:val="24"/>
          <w:szCs w:val="24"/>
        </w:rPr>
        <w:t xml:space="preserve">these reports </w:t>
      </w:r>
      <w:r w:rsidRPr="007423FD">
        <w:rPr>
          <w:rFonts w:ascii="Times New Roman" w:hAnsi="Times New Roman" w:cs="Times New Roman"/>
          <w:bCs/>
          <w:sz w:val="24"/>
          <w:szCs w:val="24"/>
        </w:rPr>
        <w:t>on the Board’s agenda</w:t>
      </w:r>
      <w:r w:rsidRPr="007423FD">
        <w:rPr>
          <w:rFonts w:ascii="Times New Roman" w:hAnsi="Times New Roman" w:cs="Times New Roman"/>
          <w:sz w:val="24"/>
          <w:szCs w:val="24"/>
        </w:rPr>
        <w:t>.</w:t>
      </w:r>
    </w:p>
    <w:p w:rsidR="004373EA" w:rsidRPr="007423FD" w:rsidRDefault="004373EA" w:rsidP="007818D9">
      <w:pPr>
        <w:numPr>
          <w:ilvl w:val="0"/>
          <w:numId w:val="68"/>
        </w:numPr>
        <w:spacing w:after="0"/>
        <w:ind w:right="-90" w:hanging="630"/>
        <w:rPr>
          <w:rFonts w:ascii="Times New Roman" w:hAnsi="Times New Roman" w:cs="Times New Roman"/>
          <w:sz w:val="24"/>
          <w:szCs w:val="24"/>
        </w:rPr>
      </w:pPr>
      <w:r w:rsidRPr="007423FD">
        <w:rPr>
          <w:rFonts w:ascii="Times New Roman" w:hAnsi="Times New Roman" w:cs="Times New Roman"/>
          <w:sz w:val="24"/>
          <w:szCs w:val="24"/>
        </w:rPr>
        <w:t>A minority report may be submitted to the Board of Directors Chair.  The Chair must distribute both minority and majority reports.</w:t>
      </w:r>
    </w:p>
    <w:p w:rsidR="000923C6" w:rsidRDefault="000923C6" w:rsidP="007818D9">
      <w:pPr>
        <w:spacing w:after="0" w:line="240" w:lineRule="auto"/>
        <w:rPr>
          <w:rFonts w:ascii="Times New Roman" w:hAnsi="Times New Roman" w:cs="Times New Roman"/>
          <w:sz w:val="24"/>
          <w:szCs w:val="24"/>
        </w:rPr>
      </w:pPr>
    </w:p>
    <w:p w:rsidR="004373EA" w:rsidRPr="007423FD" w:rsidRDefault="004373EA" w:rsidP="000923C6">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Committee Agendas</w:t>
      </w:r>
    </w:p>
    <w:p w:rsidR="004373EA" w:rsidRPr="007423FD" w:rsidRDefault="004373EA" w:rsidP="007818D9">
      <w:pPr>
        <w:tabs>
          <w:tab w:val="left" w:pos="18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 xml:space="preserve">Standing Committee agendas shall exclude roman numerals II, VII, IX, X, XI, </w:t>
      </w:r>
      <w:r w:rsidR="00B03D4C" w:rsidRPr="007423FD">
        <w:rPr>
          <w:rFonts w:ascii="Times New Roman" w:hAnsi="Times New Roman" w:cs="Times New Roman"/>
          <w:sz w:val="24"/>
          <w:szCs w:val="24"/>
        </w:rPr>
        <w:t>and XII</w:t>
      </w:r>
      <w:r w:rsidRPr="007423FD">
        <w:rPr>
          <w:rFonts w:ascii="Times New Roman" w:hAnsi="Times New Roman" w:cs="Times New Roman"/>
          <w:sz w:val="24"/>
          <w:szCs w:val="24"/>
        </w:rPr>
        <w:t xml:space="preserve"> of the Order of Business listed in Article VII Section VIII, at the discretion of the chair.</w:t>
      </w:r>
    </w:p>
    <w:p w:rsidR="004373EA" w:rsidRPr="007423FD" w:rsidRDefault="004373EA" w:rsidP="007818D9">
      <w:pPr>
        <w:spacing w:after="0" w:line="240" w:lineRule="auto"/>
        <w:rPr>
          <w:rFonts w:ascii="Times New Roman" w:hAnsi="Times New Roman" w:cs="Times New Roman"/>
          <w:sz w:val="24"/>
          <w:szCs w:val="24"/>
        </w:rPr>
      </w:pPr>
    </w:p>
    <w:p w:rsidR="004373EA" w:rsidRPr="009231A1" w:rsidRDefault="004373EA" w:rsidP="007818D9">
      <w:pPr>
        <w:spacing w:after="0" w:line="240" w:lineRule="auto"/>
        <w:rPr>
          <w:rFonts w:ascii="Times New Roman" w:hAnsi="Times New Roman" w:cs="Times New Roman"/>
          <w:b/>
          <w:sz w:val="24"/>
          <w:szCs w:val="24"/>
        </w:rPr>
      </w:pPr>
      <w:r w:rsidRPr="009231A1">
        <w:rPr>
          <w:rFonts w:ascii="Times New Roman" w:hAnsi="Times New Roman" w:cs="Times New Roman"/>
          <w:b/>
          <w:sz w:val="24"/>
          <w:szCs w:val="24"/>
        </w:rPr>
        <w:t>Article V: Elections</w:t>
      </w:r>
      <w:r w:rsidR="001A1565">
        <w:rPr>
          <w:rFonts w:ascii="Times New Roman" w:hAnsi="Times New Roman" w:cs="Times New Roman"/>
          <w:b/>
          <w:sz w:val="24"/>
          <w:szCs w:val="24"/>
        </w:rPr>
        <w:t xml:space="preserve"> and Student Elections Commission</w:t>
      </w:r>
    </w:p>
    <w:p w:rsidR="004373EA" w:rsidRPr="007423FD" w:rsidRDefault="004373EA" w:rsidP="007818D9">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Section I-Elections</w:t>
      </w:r>
    </w:p>
    <w:p w:rsidR="004373EA" w:rsidRPr="007423FD" w:rsidRDefault="004373EA" w:rsidP="007818D9">
      <w:pPr>
        <w:numPr>
          <w:ilvl w:val="0"/>
          <w:numId w:val="36"/>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 xml:space="preserve">The elections of the Associated Students Board of Directors shall be held during the second full week of April. </w:t>
      </w:r>
    </w:p>
    <w:p w:rsidR="004373EA" w:rsidRPr="007423FD" w:rsidRDefault="004373EA" w:rsidP="007818D9">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p>
    <w:p w:rsidR="004373EA" w:rsidRPr="007423FD" w:rsidRDefault="004373EA" w:rsidP="007818D9">
      <w:pPr>
        <w:numPr>
          <w:ilvl w:val="0"/>
          <w:numId w:val="36"/>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Candidates for Associated Students offices shall file separately.</w:t>
      </w:r>
    </w:p>
    <w:p w:rsidR="004373EA" w:rsidRPr="007423FD" w:rsidRDefault="004373EA" w:rsidP="007818D9">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p>
    <w:p w:rsidR="004373EA" w:rsidRPr="007423FD" w:rsidRDefault="004373EA" w:rsidP="007818D9">
      <w:pPr>
        <w:numPr>
          <w:ilvl w:val="0"/>
          <w:numId w:val="36"/>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 xml:space="preserve">Newly elected Officers shall assume office at the last Board of Directors meeting of the </w:t>
      </w:r>
      <w:r w:rsidR="00CB3871" w:rsidRPr="007423FD">
        <w:rPr>
          <w:rFonts w:ascii="Times New Roman" w:hAnsi="Times New Roman" w:cs="Times New Roman"/>
          <w:sz w:val="24"/>
          <w:szCs w:val="24"/>
        </w:rPr>
        <w:t>spring</w:t>
      </w:r>
      <w:r w:rsidRPr="007423FD">
        <w:rPr>
          <w:rFonts w:ascii="Times New Roman" w:hAnsi="Times New Roman" w:cs="Times New Roman"/>
          <w:sz w:val="24"/>
          <w:szCs w:val="24"/>
        </w:rPr>
        <w:t xml:space="preserve"> semester as further clarified in the Article III,</w:t>
      </w:r>
      <w:r w:rsidR="00CB3871" w:rsidRPr="007423FD">
        <w:rPr>
          <w:rFonts w:ascii="Times New Roman" w:hAnsi="Times New Roman" w:cs="Times New Roman"/>
          <w:sz w:val="24"/>
          <w:szCs w:val="24"/>
        </w:rPr>
        <w:t xml:space="preserve"> </w:t>
      </w:r>
      <w:r w:rsidRPr="007423FD">
        <w:rPr>
          <w:rFonts w:ascii="Times New Roman" w:hAnsi="Times New Roman" w:cs="Times New Roman"/>
          <w:sz w:val="24"/>
          <w:szCs w:val="24"/>
        </w:rPr>
        <w:t>Section III.</w:t>
      </w: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p>
    <w:p w:rsidR="004373EA" w:rsidRPr="007423FD" w:rsidRDefault="004373EA" w:rsidP="007818D9">
      <w:pPr>
        <w:numPr>
          <w:ilvl w:val="0"/>
          <w:numId w:val="36"/>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The candidate with the most votes in the general election shall be declared the winner of the office in the event no candidate has a majority of the votes cast for an office.</w:t>
      </w:r>
    </w:p>
    <w:p w:rsidR="004373EA" w:rsidRPr="007423FD" w:rsidRDefault="004373EA" w:rsidP="007818D9">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p>
    <w:p w:rsidR="004373EA" w:rsidRPr="007423FD" w:rsidRDefault="004373EA" w:rsidP="007818D9">
      <w:pPr>
        <w:numPr>
          <w:ilvl w:val="0"/>
          <w:numId w:val="36"/>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 xml:space="preserve">Should a tie vote result in no winner among the candidates for an elected office, there shall be a run-off election for that office during that same semester held no later than ten (10) days before the last day of instruction.  </w:t>
      </w:r>
    </w:p>
    <w:p w:rsidR="004373EA" w:rsidRPr="007423FD" w:rsidRDefault="004373EA" w:rsidP="007818D9">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p>
    <w:p w:rsidR="004373EA" w:rsidRPr="007423FD" w:rsidRDefault="004373EA" w:rsidP="007818D9">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Section II- Qualification</w:t>
      </w:r>
    </w:p>
    <w:p w:rsidR="004373EA" w:rsidRPr="007423FD" w:rsidRDefault="004373EA" w:rsidP="007818D9">
      <w:pPr>
        <w:numPr>
          <w:ilvl w:val="0"/>
          <w:numId w:val="37"/>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Each individual seeking to become or remain an Officer or Director must comply with the academic requirements established by the Trustees of the California State University and San José State University. (See Trustees Academic Qualifications for Student Officers and University Policy S05-4, Academic Qualifications for Student Office Holders)</w:t>
      </w:r>
    </w:p>
    <w:p w:rsidR="004373EA" w:rsidRPr="007423FD" w:rsidRDefault="004373EA" w:rsidP="007818D9">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p>
    <w:p w:rsidR="004373EA" w:rsidRPr="007423FD" w:rsidRDefault="004373EA" w:rsidP="007818D9">
      <w:pPr>
        <w:numPr>
          <w:ilvl w:val="0"/>
          <w:numId w:val="37"/>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No student shall hold more than one Associated Students office, excluding committee memberships, during the tenure of office.</w:t>
      </w:r>
    </w:p>
    <w:p w:rsidR="004373EA" w:rsidRPr="007423FD" w:rsidRDefault="004373EA" w:rsidP="007818D9">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p>
    <w:p w:rsidR="004373EA" w:rsidRPr="007423FD" w:rsidRDefault="004373EA" w:rsidP="007818D9">
      <w:pPr>
        <w:numPr>
          <w:ilvl w:val="0"/>
          <w:numId w:val="37"/>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Executive officers shall have attended San José State University at least two (2) of the preceding three (3) semesters before the first day of October following elections.</w:t>
      </w:r>
    </w:p>
    <w:p w:rsidR="004373EA" w:rsidRPr="007423FD" w:rsidRDefault="004373EA" w:rsidP="007818D9">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p>
    <w:p w:rsidR="004373EA" w:rsidRPr="007423FD" w:rsidRDefault="004373EA" w:rsidP="007818D9">
      <w:pPr>
        <w:numPr>
          <w:ilvl w:val="0"/>
          <w:numId w:val="37"/>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All officers shall maintain at least six (6) units of credit at the time of election and during the entire tenure of office.</w:t>
      </w:r>
    </w:p>
    <w:p w:rsidR="004373EA" w:rsidRPr="007423FD" w:rsidRDefault="004373EA" w:rsidP="007818D9">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p>
    <w:p w:rsidR="002D4EE7" w:rsidRDefault="004373EA" w:rsidP="002D4EE7">
      <w:pPr>
        <w:numPr>
          <w:ilvl w:val="0"/>
          <w:numId w:val="37"/>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 xml:space="preserve">No student shall hold any one position on the Associated Students Board of </w:t>
      </w:r>
      <w:r w:rsidR="009F23AA" w:rsidRPr="007423FD">
        <w:rPr>
          <w:rFonts w:ascii="Times New Roman" w:hAnsi="Times New Roman" w:cs="Times New Roman"/>
          <w:sz w:val="24"/>
          <w:szCs w:val="24"/>
        </w:rPr>
        <w:t>Directors for</w:t>
      </w:r>
      <w:r w:rsidRPr="007423FD">
        <w:rPr>
          <w:rFonts w:ascii="Times New Roman" w:hAnsi="Times New Roman" w:cs="Times New Roman"/>
          <w:sz w:val="24"/>
          <w:szCs w:val="24"/>
        </w:rPr>
        <w:t xml:space="preserve"> more than two academic years and no student shall serve in any office in the Associated Students, exclusive of A.S. committees and boards, for more than three academic years.</w:t>
      </w:r>
    </w:p>
    <w:p w:rsidR="002D4EE7" w:rsidRDefault="001A1565" w:rsidP="002D4EE7">
      <w:pPr>
        <w:tabs>
          <w:tab w:val="num" w:pos="1440"/>
        </w:tabs>
        <w:spacing w:after="0" w:line="240" w:lineRule="auto"/>
        <w:rPr>
          <w:rFonts w:ascii="Times New Roman" w:hAnsi="Times New Roman" w:cs="Times New Roman"/>
          <w:sz w:val="24"/>
          <w:szCs w:val="24"/>
        </w:rPr>
      </w:pPr>
      <w:r w:rsidRPr="001A1565">
        <w:rPr>
          <w:rFonts w:ascii="Times New Roman" w:hAnsi="Times New Roman" w:cs="Times New Roman"/>
          <w:sz w:val="24"/>
          <w:szCs w:val="24"/>
        </w:rPr>
        <w:t>Section III- Student Elections Commission</w:t>
      </w:r>
    </w:p>
    <w:p w:rsidR="004373EA" w:rsidRPr="007423FD" w:rsidRDefault="004373EA" w:rsidP="007818D9">
      <w:pPr>
        <w:spacing w:after="0" w:line="240" w:lineRule="auto"/>
        <w:rPr>
          <w:rFonts w:ascii="Times New Roman" w:hAnsi="Times New Roman" w:cs="Times New Roman"/>
          <w:sz w:val="24"/>
          <w:szCs w:val="24"/>
        </w:rPr>
      </w:pPr>
    </w:p>
    <w:p w:rsidR="004373EA" w:rsidRPr="009231A1" w:rsidRDefault="004373EA" w:rsidP="007818D9">
      <w:pPr>
        <w:spacing w:after="0" w:line="240" w:lineRule="auto"/>
        <w:rPr>
          <w:rFonts w:ascii="Times New Roman" w:hAnsi="Times New Roman" w:cs="Times New Roman"/>
          <w:b/>
          <w:sz w:val="24"/>
          <w:szCs w:val="24"/>
        </w:rPr>
      </w:pPr>
      <w:r w:rsidRPr="009231A1">
        <w:rPr>
          <w:rFonts w:ascii="Times New Roman" w:hAnsi="Times New Roman" w:cs="Times New Roman"/>
          <w:b/>
          <w:sz w:val="24"/>
          <w:szCs w:val="24"/>
        </w:rPr>
        <w:t>Article VI: Recalls and Vacancies</w:t>
      </w: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sz w:val="24"/>
          <w:szCs w:val="24"/>
        </w:rPr>
        <w:t>Section I- Recall</w:t>
      </w:r>
      <w:r w:rsidRPr="007423FD">
        <w:rPr>
          <w:rFonts w:ascii="Times New Roman" w:hAnsi="Times New Roman" w:cs="Times New Roman"/>
          <w:sz w:val="24"/>
          <w:szCs w:val="24"/>
        </w:rPr>
        <w:tab/>
      </w:r>
      <w:r w:rsidRPr="007423FD">
        <w:rPr>
          <w:rFonts w:ascii="Times New Roman" w:hAnsi="Times New Roman" w:cs="Times New Roman"/>
          <w:sz w:val="24"/>
          <w:szCs w:val="24"/>
        </w:rPr>
        <w:tab/>
      </w:r>
    </w:p>
    <w:p w:rsidR="004373EA" w:rsidRPr="007423FD" w:rsidRDefault="004373EA" w:rsidP="007818D9">
      <w:pPr>
        <w:numPr>
          <w:ilvl w:val="3"/>
          <w:numId w:val="38"/>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lastRenderedPageBreak/>
        <w:t>Any elected or appointed officer(s) of the Association shall be removed from office for stated cause subsequent to an election in which two-thirds (2/3) of the voters participating vote for recall of specified officer(s).</w:t>
      </w:r>
    </w:p>
    <w:p w:rsidR="004373EA" w:rsidRPr="007423FD" w:rsidRDefault="004373EA" w:rsidP="007818D9">
      <w:pPr>
        <w:spacing w:after="0" w:line="240" w:lineRule="auto"/>
        <w:ind w:left="2880" w:hanging="720"/>
        <w:rPr>
          <w:rFonts w:ascii="Times New Roman" w:hAnsi="Times New Roman" w:cs="Times New Roman"/>
          <w:sz w:val="24"/>
          <w:szCs w:val="24"/>
        </w:rPr>
      </w:pPr>
    </w:p>
    <w:p w:rsidR="004373EA" w:rsidRPr="007423FD" w:rsidRDefault="004373EA" w:rsidP="007818D9">
      <w:pPr>
        <w:numPr>
          <w:ilvl w:val="0"/>
          <w:numId w:val="39"/>
        </w:numPr>
        <w:tabs>
          <w:tab w:val="num" w:pos="180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A recall election shall be called for by a two-thirds (2/3) majority vote of the voting membership of the Board of Directors.</w:t>
      </w:r>
    </w:p>
    <w:p w:rsidR="004373EA" w:rsidRPr="007423FD" w:rsidRDefault="004373EA" w:rsidP="007818D9">
      <w:pPr>
        <w:spacing w:after="0" w:line="240" w:lineRule="auto"/>
        <w:ind w:left="2880" w:hanging="720"/>
        <w:rPr>
          <w:rFonts w:ascii="Times New Roman" w:hAnsi="Times New Roman" w:cs="Times New Roman"/>
          <w:sz w:val="24"/>
          <w:szCs w:val="24"/>
        </w:rPr>
      </w:pPr>
      <w:r w:rsidRPr="007423FD">
        <w:rPr>
          <w:rFonts w:ascii="Times New Roman" w:hAnsi="Times New Roman" w:cs="Times New Roman"/>
          <w:sz w:val="24"/>
          <w:szCs w:val="24"/>
        </w:rPr>
        <w:tab/>
        <w:t>-Or-</w:t>
      </w:r>
    </w:p>
    <w:p w:rsidR="004373EA" w:rsidRPr="007423FD" w:rsidRDefault="004373EA" w:rsidP="007818D9">
      <w:pPr>
        <w:spacing w:after="0" w:line="240" w:lineRule="auto"/>
        <w:ind w:left="2880" w:hanging="720"/>
        <w:rPr>
          <w:rFonts w:ascii="Times New Roman" w:hAnsi="Times New Roman" w:cs="Times New Roman"/>
          <w:sz w:val="24"/>
          <w:szCs w:val="24"/>
        </w:rPr>
      </w:pPr>
    </w:p>
    <w:p w:rsidR="004373EA" w:rsidRPr="007423FD" w:rsidRDefault="004373EA" w:rsidP="007818D9">
      <w:pPr>
        <w:numPr>
          <w:ilvl w:val="0"/>
          <w:numId w:val="39"/>
        </w:numPr>
        <w:tabs>
          <w:tab w:val="num" w:pos="180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A recall election shall be called for by a petition signed by ten percent (10%) of the student members of the Association.  The signers' student identification number must accompany the signatures.</w:t>
      </w:r>
    </w:p>
    <w:p w:rsidR="004373EA" w:rsidRPr="007423FD" w:rsidRDefault="004373EA" w:rsidP="007818D9">
      <w:pPr>
        <w:spacing w:after="0" w:line="240" w:lineRule="auto"/>
        <w:ind w:left="3600" w:hanging="720"/>
        <w:rPr>
          <w:rFonts w:ascii="Times New Roman" w:hAnsi="Times New Roman" w:cs="Times New Roman"/>
          <w:sz w:val="24"/>
          <w:szCs w:val="24"/>
        </w:rPr>
      </w:pPr>
    </w:p>
    <w:p w:rsidR="004373EA" w:rsidRPr="007423FD" w:rsidRDefault="004373EA" w:rsidP="007818D9">
      <w:pPr>
        <w:numPr>
          <w:ilvl w:val="5"/>
          <w:numId w:val="36"/>
        </w:numPr>
        <w:tabs>
          <w:tab w:val="num" w:pos="2250"/>
        </w:tabs>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 xml:space="preserve">The petition shall be submitted to the Students’ Election </w:t>
      </w:r>
      <w:r w:rsidR="008B38E0" w:rsidRPr="007423FD">
        <w:rPr>
          <w:rFonts w:ascii="Times New Roman" w:hAnsi="Times New Roman" w:cs="Times New Roman"/>
          <w:sz w:val="24"/>
          <w:szCs w:val="24"/>
        </w:rPr>
        <w:t>Commission</w:t>
      </w:r>
      <w:r w:rsidRPr="007423FD">
        <w:rPr>
          <w:rFonts w:ascii="Times New Roman" w:hAnsi="Times New Roman" w:cs="Times New Roman"/>
          <w:sz w:val="24"/>
          <w:szCs w:val="24"/>
        </w:rPr>
        <w:t>. This Commission shall determine within three (3) school days if the petition fulfills the requirements as established in this article.</w:t>
      </w:r>
    </w:p>
    <w:p w:rsidR="004373EA" w:rsidRPr="007423FD" w:rsidRDefault="004373EA" w:rsidP="007818D9">
      <w:pPr>
        <w:tabs>
          <w:tab w:val="num" w:pos="5760"/>
        </w:tabs>
        <w:spacing w:after="0" w:line="240" w:lineRule="auto"/>
        <w:ind w:left="2520"/>
        <w:rPr>
          <w:rFonts w:ascii="Times New Roman" w:hAnsi="Times New Roman" w:cs="Times New Roman"/>
          <w:sz w:val="24"/>
          <w:szCs w:val="24"/>
        </w:rPr>
      </w:pPr>
    </w:p>
    <w:p w:rsidR="004373EA" w:rsidRPr="007423FD" w:rsidRDefault="004373EA" w:rsidP="007818D9">
      <w:pPr>
        <w:numPr>
          <w:ilvl w:val="5"/>
          <w:numId w:val="36"/>
        </w:numPr>
        <w:tabs>
          <w:tab w:val="num" w:pos="2250"/>
        </w:tabs>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If the petition fulfills the stated requirements, the recall election shall be held within fifteen (15) school days of receipt of the petition by the Students’ Election Commission.</w:t>
      </w:r>
    </w:p>
    <w:p w:rsidR="004373EA" w:rsidRPr="007423FD" w:rsidRDefault="004373EA" w:rsidP="007818D9">
      <w:pPr>
        <w:spacing w:after="0" w:line="240" w:lineRule="auto"/>
        <w:ind w:left="2520"/>
        <w:rPr>
          <w:rFonts w:ascii="Times New Roman" w:hAnsi="Times New Roman" w:cs="Times New Roman"/>
          <w:sz w:val="24"/>
          <w:szCs w:val="24"/>
        </w:rPr>
      </w:pPr>
    </w:p>
    <w:p w:rsidR="004373EA" w:rsidRPr="007423FD" w:rsidRDefault="004373EA" w:rsidP="007818D9">
      <w:pPr>
        <w:numPr>
          <w:ilvl w:val="5"/>
          <w:numId w:val="36"/>
        </w:numPr>
        <w:tabs>
          <w:tab w:val="num" w:pos="2250"/>
        </w:tabs>
        <w:spacing w:after="0" w:line="240" w:lineRule="auto"/>
        <w:ind w:left="2250" w:hanging="270"/>
        <w:rPr>
          <w:rFonts w:ascii="Times New Roman" w:hAnsi="Times New Roman" w:cs="Times New Roman"/>
          <w:sz w:val="24"/>
          <w:szCs w:val="24"/>
        </w:rPr>
      </w:pPr>
      <w:r w:rsidRPr="007423FD">
        <w:rPr>
          <w:rFonts w:ascii="Times New Roman" w:hAnsi="Times New Roman" w:cs="Times New Roman"/>
          <w:sz w:val="24"/>
          <w:szCs w:val="24"/>
        </w:rPr>
        <w:t xml:space="preserve">In the event the Students’ Election Commission is unable to function as provided above, the Associated Students </w:t>
      </w:r>
      <w:r w:rsidR="00AE47B7" w:rsidRPr="007423FD">
        <w:rPr>
          <w:rFonts w:ascii="Times New Roman" w:hAnsi="Times New Roman" w:cs="Times New Roman"/>
          <w:sz w:val="24"/>
          <w:szCs w:val="24"/>
        </w:rPr>
        <w:t xml:space="preserve">Internal Affairs </w:t>
      </w:r>
      <w:r w:rsidRPr="007423FD">
        <w:rPr>
          <w:rFonts w:ascii="Times New Roman" w:hAnsi="Times New Roman" w:cs="Times New Roman"/>
          <w:sz w:val="24"/>
          <w:szCs w:val="24"/>
        </w:rPr>
        <w:t>Committee shall immediately convene to examine the petition and compel an election, subject to the relevant provisions of this Article.</w:t>
      </w:r>
    </w:p>
    <w:p w:rsidR="004373EA" w:rsidRPr="007423FD" w:rsidRDefault="004373EA" w:rsidP="007818D9">
      <w:pPr>
        <w:spacing w:after="0" w:line="240" w:lineRule="auto"/>
        <w:ind w:left="2880" w:hanging="720"/>
        <w:rPr>
          <w:rFonts w:ascii="Times New Roman" w:hAnsi="Times New Roman" w:cs="Times New Roman"/>
          <w:sz w:val="24"/>
          <w:szCs w:val="24"/>
        </w:rPr>
      </w:pPr>
    </w:p>
    <w:p w:rsidR="004373EA" w:rsidRPr="007423FD" w:rsidRDefault="003A4CEC" w:rsidP="007818D9">
      <w:pPr>
        <w:numPr>
          <w:ilvl w:val="0"/>
          <w:numId w:val="39"/>
        </w:numPr>
        <w:tabs>
          <w:tab w:val="num" w:pos="1800"/>
          <w:tab w:val="left" w:pos="198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Either provisions in 1 or 2 of this section shall serve to bring about a recall election or</w:t>
      </w:r>
      <w:r w:rsidR="004373EA" w:rsidRPr="007423FD">
        <w:rPr>
          <w:rFonts w:ascii="Times New Roman" w:hAnsi="Times New Roman" w:cs="Times New Roman"/>
          <w:sz w:val="24"/>
          <w:szCs w:val="24"/>
        </w:rPr>
        <w:t xml:space="preserve"> no restriction shall be enforced which would serve to impede their implementation.</w:t>
      </w:r>
    </w:p>
    <w:p w:rsidR="004373EA" w:rsidRPr="007423FD" w:rsidRDefault="004373EA" w:rsidP="007818D9">
      <w:pPr>
        <w:tabs>
          <w:tab w:val="num" w:pos="2160"/>
        </w:tabs>
        <w:spacing w:after="0" w:line="240" w:lineRule="auto"/>
        <w:ind w:left="2160"/>
        <w:rPr>
          <w:rFonts w:ascii="Times New Roman" w:hAnsi="Times New Roman" w:cs="Times New Roman"/>
          <w:sz w:val="24"/>
          <w:szCs w:val="24"/>
        </w:rPr>
      </w:pPr>
    </w:p>
    <w:p w:rsidR="004373EA" w:rsidRPr="007423FD" w:rsidRDefault="004373EA" w:rsidP="007818D9">
      <w:pPr>
        <w:numPr>
          <w:ilvl w:val="0"/>
          <w:numId w:val="39"/>
        </w:numPr>
        <w:tabs>
          <w:tab w:val="left" w:pos="1800"/>
        </w:tabs>
        <w:spacing w:after="0" w:line="240" w:lineRule="auto"/>
        <w:ind w:left="1800" w:hanging="360"/>
        <w:rPr>
          <w:rFonts w:ascii="Times New Roman" w:hAnsi="Times New Roman" w:cs="Times New Roman"/>
          <w:sz w:val="24"/>
          <w:szCs w:val="24"/>
        </w:rPr>
      </w:pPr>
      <w:r w:rsidRPr="007423FD">
        <w:rPr>
          <w:rFonts w:ascii="Times New Roman" w:hAnsi="Times New Roman" w:cs="Times New Roman"/>
          <w:sz w:val="24"/>
          <w:szCs w:val="24"/>
        </w:rPr>
        <w:t>A vacancy created by recall shall be filled by an Associated Students election within ten (10) school days of such vacancy</w:t>
      </w:r>
    </w:p>
    <w:p w:rsidR="004373EA" w:rsidRPr="007423FD" w:rsidRDefault="004373EA" w:rsidP="007818D9">
      <w:pPr>
        <w:spacing w:after="0" w:line="240" w:lineRule="auto"/>
        <w:rPr>
          <w:rFonts w:ascii="Times New Roman" w:hAnsi="Times New Roman" w:cs="Times New Roman"/>
          <w:sz w:val="24"/>
          <w:szCs w:val="24"/>
        </w:rPr>
      </w:pPr>
    </w:p>
    <w:p w:rsidR="004373EA" w:rsidRPr="007423FD" w:rsidRDefault="004373EA" w:rsidP="007818D9">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Section II- Vacancies created by other than recall</w:t>
      </w:r>
    </w:p>
    <w:p w:rsidR="004373EA" w:rsidRPr="007423FD" w:rsidRDefault="004373EA" w:rsidP="007818D9">
      <w:pPr>
        <w:spacing w:after="0" w:line="240" w:lineRule="auto"/>
        <w:ind w:left="2880" w:hanging="720"/>
        <w:rPr>
          <w:rFonts w:ascii="Times New Roman" w:hAnsi="Times New Roman" w:cs="Times New Roman"/>
          <w:sz w:val="24"/>
          <w:szCs w:val="24"/>
        </w:rPr>
      </w:pPr>
    </w:p>
    <w:p w:rsidR="004373EA" w:rsidRPr="007423FD" w:rsidRDefault="004373EA" w:rsidP="003B1C65">
      <w:pPr>
        <w:numPr>
          <w:ilvl w:val="0"/>
          <w:numId w:val="40"/>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If the office of Associated Students President is so vacated the Vice President shall succeed to the Presidency.  If the office of Vice President is so vacated, the Board of Directors Vice Chairperson shall succeed him/her.</w:t>
      </w:r>
    </w:p>
    <w:p w:rsidR="004373EA" w:rsidRPr="007423FD" w:rsidRDefault="004373EA" w:rsidP="007818D9">
      <w:pPr>
        <w:spacing w:after="0" w:line="240" w:lineRule="auto"/>
        <w:ind w:left="2880" w:hanging="720"/>
        <w:rPr>
          <w:rFonts w:ascii="Times New Roman" w:hAnsi="Times New Roman" w:cs="Times New Roman"/>
          <w:sz w:val="24"/>
          <w:szCs w:val="24"/>
        </w:rPr>
      </w:pPr>
    </w:p>
    <w:p w:rsidR="004373EA" w:rsidRPr="007423FD" w:rsidRDefault="004373EA" w:rsidP="003B1C65">
      <w:pPr>
        <w:numPr>
          <w:ilvl w:val="0"/>
          <w:numId w:val="40"/>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 xml:space="preserve">If a vacancy in any other elected office is so created, the Associated Students President shall fill the vacancy by  </w:t>
      </w:r>
      <w:r w:rsidR="00506810" w:rsidRPr="007423FD">
        <w:rPr>
          <w:rFonts w:ascii="Times New Roman" w:hAnsi="Times New Roman" w:cs="Times New Roman"/>
          <w:sz w:val="24"/>
          <w:szCs w:val="24"/>
        </w:rPr>
        <w:t xml:space="preserve">nominating a candidate and </w:t>
      </w:r>
      <w:r w:rsidRPr="007423FD">
        <w:rPr>
          <w:rFonts w:ascii="Times New Roman" w:hAnsi="Times New Roman" w:cs="Times New Roman"/>
          <w:sz w:val="24"/>
          <w:szCs w:val="24"/>
        </w:rPr>
        <w:t>with two-thirds (2/3) majority vote of the voting membership of the Board of Directors</w:t>
      </w:r>
      <w:r w:rsidR="00506810" w:rsidRPr="007423FD">
        <w:rPr>
          <w:rFonts w:ascii="Times New Roman" w:hAnsi="Times New Roman" w:cs="Times New Roman"/>
          <w:sz w:val="24"/>
          <w:szCs w:val="24"/>
        </w:rPr>
        <w:t xml:space="preserve"> to appoint the candidate</w:t>
      </w:r>
      <w:r w:rsidRPr="007423FD">
        <w:rPr>
          <w:rFonts w:ascii="Times New Roman" w:hAnsi="Times New Roman" w:cs="Times New Roman"/>
          <w:sz w:val="24"/>
          <w:szCs w:val="24"/>
        </w:rPr>
        <w:t>.</w:t>
      </w:r>
    </w:p>
    <w:p w:rsidR="005B7D0D" w:rsidRPr="007423FD" w:rsidRDefault="005B7D0D" w:rsidP="007818D9">
      <w:pPr>
        <w:spacing w:after="0" w:line="240" w:lineRule="auto"/>
        <w:ind w:left="1440"/>
        <w:rPr>
          <w:rFonts w:ascii="Times New Roman" w:hAnsi="Times New Roman" w:cs="Times New Roman"/>
          <w:sz w:val="24"/>
          <w:szCs w:val="24"/>
        </w:rPr>
      </w:pPr>
    </w:p>
    <w:p w:rsidR="004373EA" w:rsidRPr="007423FD" w:rsidRDefault="004373EA" w:rsidP="003B1C65">
      <w:pPr>
        <w:numPr>
          <w:ilvl w:val="0"/>
          <w:numId w:val="40"/>
        </w:numPr>
        <w:tabs>
          <w:tab w:val="clear" w:pos="2160"/>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lastRenderedPageBreak/>
        <w:t xml:space="preserve">An office can be declared vacant by the Board of Directors in accordance with Article III, Section III, C. </w:t>
      </w:r>
    </w:p>
    <w:p w:rsidR="0058717B" w:rsidRPr="007423FD" w:rsidRDefault="0058717B" w:rsidP="007818D9">
      <w:pPr>
        <w:spacing w:after="0" w:line="240" w:lineRule="auto"/>
        <w:rPr>
          <w:rFonts w:ascii="Times New Roman" w:hAnsi="Times New Roman" w:cs="Times New Roman"/>
          <w:sz w:val="24"/>
          <w:szCs w:val="24"/>
        </w:rPr>
      </w:pPr>
    </w:p>
    <w:p w:rsidR="004373EA" w:rsidRPr="007423FD" w:rsidRDefault="004373EA" w:rsidP="007818D9">
      <w:pPr>
        <w:tabs>
          <w:tab w:val="left" w:pos="72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Section III- Filling Vacancies</w:t>
      </w:r>
    </w:p>
    <w:p w:rsidR="004373EA" w:rsidRPr="007423FD" w:rsidRDefault="004373EA" w:rsidP="00904ED7">
      <w:pPr>
        <w:spacing w:line="240" w:lineRule="auto"/>
        <w:ind w:left="2880" w:hanging="720"/>
        <w:rPr>
          <w:rFonts w:ascii="Times New Roman" w:hAnsi="Times New Roman" w:cs="Times New Roman"/>
          <w:sz w:val="24"/>
          <w:szCs w:val="24"/>
        </w:rPr>
      </w:pPr>
    </w:p>
    <w:p w:rsidR="003B62FF" w:rsidRDefault="003B62FF" w:rsidP="003B1C65">
      <w:pPr>
        <w:numPr>
          <w:ilvl w:val="0"/>
          <w:numId w:val="72"/>
        </w:numPr>
        <w:tabs>
          <w:tab w:val="clear" w:pos="2160"/>
          <w:tab w:val="num" w:pos="1440"/>
          <w:tab w:val="left" w:pos="207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 xml:space="preserve">In the event that a board director position becomes vacant the application should be posted immediately on the Associated Students website. </w:t>
      </w:r>
    </w:p>
    <w:p w:rsidR="00796340" w:rsidRDefault="00796340">
      <w:pPr>
        <w:tabs>
          <w:tab w:val="left" w:pos="2070"/>
        </w:tabs>
        <w:spacing w:after="0" w:line="240" w:lineRule="auto"/>
        <w:ind w:left="1440"/>
        <w:rPr>
          <w:rFonts w:ascii="Times New Roman" w:hAnsi="Times New Roman" w:cs="Times New Roman"/>
          <w:sz w:val="24"/>
          <w:szCs w:val="24"/>
        </w:rPr>
      </w:pPr>
    </w:p>
    <w:p w:rsidR="004373EA" w:rsidRPr="007423FD" w:rsidRDefault="004373EA" w:rsidP="003B1C65">
      <w:pPr>
        <w:numPr>
          <w:ilvl w:val="0"/>
          <w:numId w:val="72"/>
        </w:numPr>
        <w:tabs>
          <w:tab w:val="clear" w:pos="2160"/>
          <w:tab w:val="num" w:pos="1440"/>
          <w:tab w:val="left" w:pos="207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To be eligible for appointment to any vacant office, the candidate must meet the same qualifications as set forth in Article III, Section III of these Bylaws.</w:t>
      </w:r>
    </w:p>
    <w:p w:rsidR="005B7D0D" w:rsidRPr="007423FD" w:rsidRDefault="005B7D0D" w:rsidP="007818D9">
      <w:pPr>
        <w:tabs>
          <w:tab w:val="left" w:pos="2070"/>
        </w:tabs>
        <w:spacing w:after="0" w:line="240" w:lineRule="auto"/>
        <w:rPr>
          <w:rFonts w:ascii="Times New Roman" w:hAnsi="Times New Roman" w:cs="Times New Roman"/>
          <w:sz w:val="24"/>
          <w:szCs w:val="24"/>
        </w:rPr>
      </w:pPr>
    </w:p>
    <w:p w:rsidR="003B62FF" w:rsidRPr="007423FD" w:rsidRDefault="003B62FF" w:rsidP="003B1C65">
      <w:pPr>
        <w:numPr>
          <w:ilvl w:val="0"/>
          <w:numId w:val="72"/>
        </w:numPr>
        <w:tabs>
          <w:tab w:val="clear" w:pos="2160"/>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 xml:space="preserve">All applications </w:t>
      </w:r>
      <w:r w:rsidR="005B7D0D" w:rsidRPr="007423FD">
        <w:rPr>
          <w:rFonts w:ascii="Times New Roman" w:hAnsi="Times New Roman" w:cs="Times New Roman"/>
          <w:sz w:val="24"/>
          <w:szCs w:val="24"/>
        </w:rPr>
        <w:t>and the</w:t>
      </w:r>
      <w:r w:rsidR="00DE48E1" w:rsidRPr="007423FD">
        <w:rPr>
          <w:rFonts w:ascii="Times New Roman" w:hAnsi="Times New Roman" w:cs="Times New Roman"/>
          <w:sz w:val="24"/>
          <w:szCs w:val="24"/>
        </w:rPr>
        <w:t xml:space="preserve"> president’s nominations</w:t>
      </w:r>
      <w:r w:rsidRPr="007423FD">
        <w:rPr>
          <w:rFonts w:ascii="Times New Roman" w:hAnsi="Times New Roman" w:cs="Times New Roman"/>
          <w:sz w:val="24"/>
          <w:szCs w:val="24"/>
        </w:rPr>
        <w:t xml:space="preserve"> for vacant positions must be made available to the Board of Directors, prior to the board meeting of which the appointment process will take place. </w:t>
      </w:r>
    </w:p>
    <w:p w:rsidR="004373EA" w:rsidRPr="007423FD" w:rsidRDefault="004373EA" w:rsidP="007818D9">
      <w:pPr>
        <w:spacing w:after="0" w:line="240" w:lineRule="auto"/>
        <w:ind w:left="1760" w:hanging="330"/>
        <w:rPr>
          <w:rFonts w:ascii="Times New Roman" w:hAnsi="Times New Roman" w:cs="Times New Roman"/>
          <w:sz w:val="24"/>
          <w:szCs w:val="24"/>
        </w:rPr>
      </w:pPr>
    </w:p>
    <w:p w:rsidR="004373EA" w:rsidRPr="007423FD" w:rsidRDefault="004373EA" w:rsidP="003B1C65">
      <w:pPr>
        <w:numPr>
          <w:ilvl w:val="0"/>
          <w:numId w:val="72"/>
        </w:numPr>
        <w:tabs>
          <w:tab w:val="clear" w:pos="2160"/>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Elections or appointments to vacated offices shall be effective for the remainder of the current term. A person who fills a vacancy in an elective office shall be subject to the same removal criteria as are elected officials.</w:t>
      </w:r>
    </w:p>
    <w:p w:rsidR="004373EA" w:rsidRPr="007423FD" w:rsidRDefault="004373EA" w:rsidP="007818D9">
      <w:pPr>
        <w:spacing w:after="0" w:line="240" w:lineRule="auto"/>
        <w:ind w:left="1760" w:hanging="330"/>
        <w:rPr>
          <w:rFonts w:ascii="Times New Roman" w:hAnsi="Times New Roman" w:cs="Times New Roman"/>
          <w:sz w:val="24"/>
          <w:szCs w:val="24"/>
        </w:rPr>
      </w:pPr>
    </w:p>
    <w:p w:rsidR="004373EA" w:rsidRPr="007423FD" w:rsidRDefault="004373EA" w:rsidP="003B1C65">
      <w:pPr>
        <w:numPr>
          <w:ilvl w:val="0"/>
          <w:numId w:val="72"/>
        </w:numPr>
        <w:tabs>
          <w:tab w:val="left"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 xml:space="preserve">The Board may appoint individuals other than those </w:t>
      </w:r>
      <w:r w:rsidR="00FF7EFD" w:rsidRPr="007423FD">
        <w:rPr>
          <w:rFonts w:ascii="Times New Roman" w:hAnsi="Times New Roman" w:cs="Times New Roman"/>
          <w:sz w:val="24"/>
          <w:szCs w:val="24"/>
        </w:rPr>
        <w:t xml:space="preserve">nominated </w:t>
      </w:r>
      <w:r w:rsidRPr="007423FD">
        <w:rPr>
          <w:rFonts w:ascii="Times New Roman" w:hAnsi="Times New Roman" w:cs="Times New Roman"/>
          <w:sz w:val="24"/>
          <w:szCs w:val="24"/>
        </w:rPr>
        <w:t xml:space="preserve">by the Associated Students President only by a two-thirds (2/3) majority vote of the voting membership of the Board of Directors at the time that the President's </w:t>
      </w:r>
      <w:r w:rsidR="00FF7EFD" w:rsidRPr="007423FD">
        <w:rPr>
          <w:rFonts w:ascii="Times New Roman" w:hAnsi="Times New Roman" w:cs="Times New Roman"/>
          <w:sz w:val="24"/>
          <w:szCs w:val="24"/>
        </w:rPr>
        <w:t xml:space="preserve">nomination </w:t>
      </w:r>
      <w:r w:rsidRPr="007423FD">
        <w:rPr>
          <w:rFonts w:ascii="Times New Roman" w:hAnsi="Times New Roman" w:cs="Times New Roman"/>
          <w:sz w:val="24"/>
          <w:szCs w:val="24"/>
        </w:rPr>
        <w:t>is rejected.</w:t>
      </w:r>
    </w:p>
    <w:p w:rsidR="004373EA" w:rsidRPr="007423FD" w:rsidRDefault="004373EA" w:rsidP="007818D9">
      <w:pPr>
        <w:spacing w:after="0" w:line="240" w:lineRule="auto"/>
        <w:rPr>
          <w:rFonts w:ascii="Times New Roman" w:hAnsi="Times New Roman" w:cs="Times New Roman"/>
          <w:sz w:val="24"/>
          <w:szCs w:val="24"/>
        </w:rPr>
      </w:pPr>
    </w:p>
    <w:p w:rsidR="004373EA" w:rsidRPr="009231A1" w:rsidRDefault="004373EA" w:rsidP="007818D9">
      <w:pPr>
        <w:spacing w:after="0" w:line="240" w:lineRule="auto"/>
        <w:rPr>
          <w:rFonts w:ascii="Times New Roman" w:hAnsi="Times New Roman" w:cs="Times New Roman"/>
          <w:b/>
          <w:sz w:val="24"/>
          <w:szCs w:val="24"/>
        </w:rPr>
      </w:pPr>
      <w:r w:rsidRPr="009231A1">
        <w:rPr>
          <w:rFonts w:ascii="Times New Roman" w:hAnsi="Times New Roman" w:cs="Times New Roman"/>
          <w:b/>
          <w:sz w:val="24"/>
          <w:szCs w:val="24"/>
        </w:rPr>
        <w:t>Article VII: Meetings</w:t>
      </w:r>
    </w:p>
    <w:p w:rsidR="004373EA" w:rsidRPr="007423FD" w:rsidRDefault="004373EA" w:rsidP="00904ED7">
      <w:pPr>
        <w:spacing w:line="240" w:lineRule="auto"/>
        <w:rPr>
          <w:rFonts w:ascii="Times New Roman" w:hAnsi="Times New Roman" w:cs="Times New Roman"/>
          <w:sz w:val="24"/>
          <w:szCs w:val="24"/>
        </w:rPr>
      </w:pPr>
      <w:r w:rsidRPr="007423FD">
        <w:rPr>
          <w:rFonts w:ascii="Times New Roman" w:hAnsi="Times New Roman" w:cs="Times New Roman"/>
          <w:sz w:val="24"/>
          <w:szCs w:val="24"/>
        </w:rPr>
        <w:t>Section I- Procedure</w:t>
      </w:r>
    </w:p>
    <w:p w:rsidR="004373EA" w:rsidRPr="007423FD" w:rsidRDefault="004373EA" w:rsidP="003B1C65">
      <w:pPr>
        <w:numPr>
          <w:ilvl w:val="0"/>
          <w:numId w:val="41"/>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 xml:space="preserve">General </w:t>
      </w:r>
    </w:p>
    <w:p w:rsidR="004373EA" w:rsidRPr="007423FD" w:rsidRDefault="004373EA" w:rsidP="007818D9">
      <w:pPr>
        <w:numPr>
          <w:ilvl w:val="0"/>
          <w:numId w:val="42"/>
        </w:numPr>
        <w:tabs>
          <w:tab w:val="num" w:pos="1800"/>
        </w:tabs>
        <w:spacing w:after="0" w:line="240" w:lineRule="auto"/>
        <w:ind w:left="1800" w:right="-90" w:hanging="360"/>
        <w:rPr>
          <w:rFonts w:ascii="Times New Roman" w:hAnsi="Times New Roman" w:cs="Times New Roman"/>
          <w:sz w:val="24"/>
          <w:szCs w:val="24"/>
        </w:rPr>
      </w:pPr>
      <w:r w:rsidRPr="007423FD">
        <w:rPr>
          <w:rFonts w:ascii="Times New Roman" w:hAnsi="Times New Roman" w:cs="Times New Roman"/>
          <w:sz w:val="24"/>
          <w:szCs w:val="24"/>
        </w:rPr>
        <w:t xml:space="preserve">All A.S Committees will follow the procedures and rules listed in this Article unless it shall specifically be directed to the A.S Board. </w:t>
      </w:r>
    </w:p>
    <w:p w:rsidR="004373EA" w:rsidRDefault="004373EA" w:rsidP="007818D9">
      <w:pPr>
        <w:numPr>
          <w:ilvl w:val="0"/>
          <w:numId w:val="42"/>
        </w:numPr>
        <w:tabs>
          <w:tab w:val="num" w:pos="1800"/>
        </w:tabs>
        <w:spacing w:after="0" w:line="240" w:lineRule="auto"/>
        <w:ind w:left="1800" w:right="-90" w:hanging="360"/>
        <w:rPr>
          <w:rFonts w:ascii="Times New Roman" w:hAnsi="Times New Roman" w:cs="Times New Roman"/>
          <w:sz w:val="24"/>
          <w:szCs w:val="24"/>
        </w:rPr>
      </w:pPr>
      <w:r w:rsidRPr="007423FD">
        <w:rPr>
          <w:rFonts w:ascii="Times New Roman" w:hAnsi="Times New Roman" w:cs="Times New Roman"/>
          <w:sz w:val="24"/>
          <w:szCs w:val="24"/>
        </w:rPr>
        <w:t>All Board and Committee meetings will comply with the Gloria Romero Open Meetings Act of 2000(California Education Code section 89305 et seq.)</w:t>
      </w:r>
    </w:p>
    <w:p w:rsidR="00796340" w:rsidRDefault="00796340">
      <w:pPr>
        <w:spacing w:after="0" w:line="240" w:lineRule="auto"/>
        <w:ind w:left="1800" w:right="-90"/>
        <w:rPr>
          <w:rFonts w:ascii="Times New Roman" w:hAnsi="Times New Roman" w:cs="Times New Roman"/>
          <w:sz w:val="24"/>
          <w:szCs w:val="24"/>
        </w:rPr>
      </w:pPr>
    </w:p>
    <w:p w:rsidR="004373EA" w:rsidRPr="007423FD" w:rsidRDefault="004373EA" w:rsidP="007818D9">
      <w:pPr>
        <w:numPr>
          <w:ilvl w:val="0"/>
          <w:numId w:val="42"/>
        </w:numPr>
        <w:tabs>
          <w:tab w:val="num" w:pos="1800"/>
        </w:tabs>
        <w:spacing w:after="0" w:line="240" w:lineRule="auto"/>
        <w:ind w:left="1800" w:right="-90" w:hanging="360"/>
        <w:rPr>
          <w:rFonts w:ascii="Times New Roman" w:hAnsi="Times New Roman" w:cs="Times New Roman"/>
          <w:sz w:val="24"/>
          <w:szCs w:val="24"/>
        </w:rPr>
      </w:pPr>
      <w:r w:rsidRPr="007423FD">
        <w:rPr>
          <w:rFonts w:ascii="Times New Roman" w:hAnsi="Times New Roman" w:cs="Times New Roman"/>
          <w:sz w:val="24"/>
          <w:szCs w:val="24"/>
        </w:rPr>
        <w:t xml:space="preserve">Legislation may be introduced by an A.S. Board member, a group of members, or Committees of the A.S. Board. </w:t>
      </w:r>
    </w:p>
    <w:p w:rsidR="004373EA" w:rsidRPr="007423FD" w:rsidRDefault="004373EA" w:rsidP="007818D9">
      <w:pPr>
        <w:spacing w:after="0" w:line="240" w:lineRule="auto"/>
        <w:ind w:left="1980" w:right="-1080" w:hanging="540"/>
        <w:rPr>
          <w:rFonts w:ascii="Times New Roman" w:hAnsi="Times New Roman" w:cs="Times New Roman"/>
          <w:sz w:val="24"/>
          <w:szCs w:val="24"/>
        </w:rPr>
      </w:pPr>
    </w:p>
    <w:p w:rsidR="004373EA" w:rsidRPr="007423FD" w:rsidRDefault="004373EA" w:rsidP="007818D9">
      <w:pPr>
        <w:numPr>
          <w:ilvl w:val="0"/>
          <w:numId w:val="42"/>
        </w:numPr>
        <w:tabs>
          <w:tab w:val="num" w:pos="1800"/>
        </w:tabs>
        <w:spacing w:after="0" w:line="240" w:lineRule="auto"/>
        <w:ind w:left="1800" w:right="-90" w:hanging="360"/>
        <w:rPr>
          <w:rFonts w:ascii="Times New Roman" w:hAnsi="Times New Roman" w:cs="Times New Roman"/>
          <w:sz w:val="24"/>
          <w:szCs w:val="24"/>
        </w:rPr>
      </w:pPr>
      <w:r w:rsidRPr="007423FD">
        <w:rPr>
          <w:rFonts w:ascii="Times New Roman" w:hAnsi="Times New Roman" w:cs="Times New Roman"/>
          <w:sz w:val="24"/>
          <w:szCs w:val="24"/>
        </w:rPr>
        <w:t xml:space="preserve">The member, group of members, or A.S. Board Committee Legislation shall present the Chairperson with an </w:t>
      </w:r>
      <w:r w:rsidRPr="007423FD">
        <w:rPr>
          <w:rFonts w:ascii="Times New Roman" w:hAnsi="Times New Roman" w:cs="Times New Roman"/>
          <w:i/>
          <w:iCs/>
          <w:sz w:val="24"/>
          <w:szCs w:val="24"/>
        </w:rPr>
        <w:t>electronic and paper copy</w:t>
      </w:r>
      <w:r w:rsidRPr="007423FD">
        <w:rPr>
          <w:rFonts w:ascii="Times New Roman" w:hAnsi="Times New Roman" w:cs="Times New Roman"/>
          <w:sz w:val="24"/>
          <w:szCs w:val="24"/>
        </w:rPr>
        <w:t xml:space="preserve"> of the legislation at least </w:t>
      </w:r>
      <w:r w:rsidRPr="007423FD">
        <w:rPr>
          <w:rFonts w:ascii="Times New Roman" w:hAnsi="Times New Roman" w:cs="Times New Roman"/>
          <w:i/>
          <w:iCs/>
          <w:sz w:val="24"/>
          <w:szCs w:val="24"/>
        </w:rPr>
        <w:t>five (5) business</w:t>
      </w:r>
      <w:r w:rsidRPr="007423FD">
        <w:rPr>
          <w:rFonts w:ascii="Times New Roman" w:hAnsi="Times New Roman" w:cs="Times New Roman"/>
          <w:sz w:val="24"/>
          <w:szCs w:val="24"/>
        </w:rPr>
        <w:t xml:space="preserve"> days </w:t>
      </w:r>
      <w:r w:rsidRPr="007423FD">
        <w:rPr>
          <w:rFonts w:ascii="Times New Roman" w:hAnsi="Times New Roman" w:cs="Times New Roman"/>
          <w:i/>
          <w:iCs/>
          <w:sz w:val="24"/>
          <w:szCs w:val="24"/>
        </w:rPr>
        <w:t>prior to the meeting at which</w:t>
      </w:r>
      <w:r w:rsidRPr="007423FD">
        <w:rPr>
          <w:rFonts w:ascii="Times New Roman" w:hAnsi="Times New Roman" w:cs="Times New Roman"/>
          <w:sz w:val="24"/>
          <w:szCs w:val="24"/>
        </w:rPr>
        <w:t xml:space="preserve"> the </w:t>
      </w:r>
      <w:r w:rsidRPr="007423FD">
        <w:rPr>
          <w:rFonts w:ascii="Times New Roman" w:hAnsi="Times New Roman" w:cs="Times New Roman"/>
          <w:i/>
          <w:iCs/>
          <w:sz w:val="24"/>
          <w:szCs w:val="24"/>
        </w:rPr>
        <w:t>propose</w:t>
      </w:r>
      <w:r w:rsidRPr="007423FD">
        <w:rPr>
          <w:rFonts w:ascii="Times New Roman" w:hAnsi="Times New Roman" w:cs="Times New Roman"/>
          <w:sz w:val="24"/>
          <w:szCs w:val="24"/>
        </w:rPr>
        <w:t xml:space="preserve">d legislation </w:t>
      </w:r>
      <w:r w:rsidRPr="007423FD">
        <w:rPr>
          <w:rFonts w:ascii="Times New Roman" w:hAnsi="Times New Roman" w:cs="Times New Roman"/>
          <w:i/>
          <w:iCs/>
          <w:sz w:val="24"/>
          <w:szCs w:val="24"/>
        </w:rPr>
        <w:t>will be considered</w:t>
      </w:r>
      <w:r w:rsidRPr="007423FD">
        <w:rPr>
          <w:rFonts w:ascii="Times New Roman" w:hAnsi="Times New Roman" w:cs="Times New Roman"/>
          <w:sz w:val="24"/>
          <w:szCs w:val="24"/>
        </w:rPr>
        <w:t xml:space="preserve">. The name(s) of the introducer(s) </w:t>
      </w:r>
      <w:r w:rsidRPr="007423FD">
        <w:rPr>
          <w:rFonts w:ascii="Times New Roman" w:hAnsi="Times New Roman" w:cs="Times New Roman"/>
          <w:i/>
          <w:iCs/>
          <w:sz w:val="24"/>
          <w:szCs w:val="24"/>
        </w:rPr>
        <w:t>and date of introduction or revision</w:t>
      </w:r>
      <w:r w:rsidRPr="007423FD">
        <w:rPr>
          <w:rFonts w:ascii="Times New Roman" w:hAnsi="Times New Roman" w:cs="Times New Roman"/>
          <w:sz w:val="24"/>
          <w:szCs w:val="24"/>
        </w:rPr>
        <w:t xml:space="preserve"> shall be </w:t>
      </w:r>
      <w:r w:rsidRPr="007423FD">
        <w:rPr>
          <w:rFonts w:ascii="Times New Roman" w:hAnsi="Times New Roman" w:cs="Times New Roman"/>
          <w:i/>
          <w:iCs/>
          <w:sz w:val="24"/>
          <w:szCs w:val="24"/>
        </w:rPr>
        <w:t>included in</w:t>
      </w:r>
      <w:r w:rsidRPr="007423FD">
        <w:rPr>
          <w:rFonts w:ascii="Times New Roman" w:hAnsi="Times New Roman" w:cs="Times New Roman"/>
          <w:sz w:val="24"/>
          <w:szCs w:val="24"/>
        </w:rPr>
        <w:t xml:space="preserve"> the measure.  The Chairperson may refuse any proposed legislation that is not in proper form.</w:t>
      </w:r>
    </w:p>
    <w:p w:rsidR="004373EA" w:rsidRPr="007423FD" w:rsidRDefault="004373EA" w:rsidP="007818D9">
      <w:pPr>
        <w:spacing w:after="0" w:line="240" w:lineRule="auto"/>
        <w:ind w:left="2160" w:right="-1080" w:hanging="540"/>
        <w:rPr>
          <w:rFonts w:ascii="Times New Roman" w:hAnsi="Times New Roman" w:cs="Times New Roman"/>
          <w:sz w:val="24"/>
          <w:szCs w:val="24"/>
        </w:rPr>
      </w:pPr>
    </w:p>
    <w:p w:rsidR="004373EA" w:rsidRPr="007423FD" w:rsidRDefault="004373EA" w:rsidP="007818D9">
      <w:pPr>
        <w:numPr>
          <w:ilvl w:val="0"/>
          <w:numId w:val="42"/>
        </w:numPr>
        <w:tabs>
          <w:tab w:val="clear" w:pos="2520"/>
          <w:tab w:val="num" w:pos="1800"/>
        </w:tabs>
        <w:spacing w:after="0" w:line="240" w:lineRule="auto"/>
        <w:ind w:left="1800" w:right="-90" w:hanging="360"/>
        <w:rPr>
          <w:rFonts w:ascii="Times New Roman" w:hAnsi="Times New Roman" w:cs="Times New Roman"/>
          <w:sz w:val="24"/>
          <w:szCs w:val="24"/>
        </w:rPr>
      </w:pPr>
      <w:r w:rsidRPr="007423FD">
        <w:rPr>
          <w:rFonts w:ascii="Times New Roman" w:hAnsi="Times New Roman" w:cs="Times New Roman"/>
          <w:sz w:val="24"/>
          <w:szCs w:val="24"/>
        </w:rPr>
        <w:lastRenderedPageBreak/>
        <w:t>The Chairperson shall give each Resolution, Directive, or Action a number and shall be responsible for the preparation of copies for all A.S. Board members.</w:t>
      </w:r>
    </w:p>
    <w:p w:rsidR="004373EA" w:rsidRPr="007423FD" w:rsidRDefault="004373EA" w:rsidP="007818D9">
      <w:pPr>
        <w:spacing w:after="0" w:line="240" w:lineRule="auto"/>
        <w:ind w:right="-1080"/>
        <w:rPr>
          <w:rFonts w:ascii="Times New Roman" w:hAnsi="Times New Roman" w:cs="Times New Roman"/>
          <w:sz w:val="24"/>
          <w:szCs w:val="24"/>
        </w:rPr>
      </w:pPr>
    </w:p>
    <w:p w:rsidR="004373EA" w:rsidRPr="007423FD" w:rsidRDefault="004373EA" w:rsidP="007818D9">
      <w:pPr>
        <w:numPr>
          <w:ilvl w:val="0"/>
          <w:numId w:val="41"/>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Legal Consultation Procedures</w:t>
      </w:r>
    </w:p>
    <w:p w:rsidR="004373EA" w:rsidRPr="007423FD" w:rsidRDefault="004373EA" w:rsidP="007818D9">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p>
    <w:p w:rsidR="004373EA" w:rsidRPr="007423FD" w:rsidRDefault="004373EA" w:rsidP="007818D9">
      <w:pPr>
        <w:numPr>
          <w:ilvl w:val="0"/>
          <w:numId w:val="43"/>
        </w:numPr>
        <w:tabs>
          <w:tab w:val="num" w:pos="1800"/>
        </w:tabs>
        <w:spacing w:after="0" w:line="240" w:lineRule="auto"/>
        <w:ind w:left="1800" w:right="-90" w:hanging="360"/>
        <w:rPr>
          <w:rFonts w:ascii="Times New Roman" w:hAnsi="Times New Roman" w:cs="Times New Roman"/>
          <w:sz w:val="24"/>
          <w:szCs w:val="24"/>
        </w:rPr>
      </w:pPr>
      <w:r w:rsidRPr="007423FD">
        <w:rPr>
          <w:rFonts w:ascii="Times New Roman" w:hAnsi="Times New Roman" w:cs="Times New Roman"/>
          <w:sz w:val="24"/>
          <w:szCs w:val="24"/>
        </w:rPr>
        <w:t>All consultation of the attorney must be approved by the A.S. Executive Director</w:t>
      </w:r>
      <w:r w:rsidRPr="007423FD">
        <w:rPr>
          <w:rFonts w:ascii="Times New Roman" w:hAnsi="Times New Roman" w:cs="Times New Roman"/>
          <w:i/>
          <w:iCs/>
          <w:sz w:val="24"/>
          <w:szCs w:val="24"/>
        </w:rPr>
        <w:t xml:space="preserve"> </w:t>
      </w:r>
      <w:r w:rsidRPr="007423FD">
        <w:rPr>
          <w:rFonts w:ascii="Times New Roman" w:hAnsi="Times New Roman" w:cs="Times New Roman"/>
          <w:sz w:val="24"/>
          <w:szCs w:val="24"/>
        </w:rPr>
        <w:t xml:space="preserve">or President. </w:t>
      </w:r>
    </w:p>
    <w:p w:rsidR="004373EA" w:rsidRPr="007423FD" w:rsidRDefault="004373EA" w:rsidP="007818D9">
      <w:pPr>
        <w:tabs>
          <w:tab w:val="num" w:pos="2160"/>
        </w:tabs>
        <w:spacing w:after="0" w:line="240" w:lineRule="auto"/>
        <w:ind w:left="2160" w:right="-1080"/>
        <w:rPr>
          <w:rFonts w:ascii="Times New Roman" w:hAnsi="Times New Roman" w:cs="Times New Roman"/>
          <w:sz w:val="24"/>
          <w:szCs w:val="24"/>
        </w:rPr>
      </w:pPr>
    </w:p>
    <w:p w:rsidR="004373EA" w:rsidRPr="007423FD" w:rsidRDefault="004373EA" w:rsidP="007818D9">
      <w:pPr>
        <w:numPr>
          <w:ilvl w:val="0"/>
          <w:numId w:val="43"/>
        </w:numPr>
        <w:tabs>
          <w:tab w:val="num" w:pos="1800"/>
        </w:tabs>
        <w:spacing w:after="0" w:line="240" w:lineRule="auto"/>
        <w:ind w:left="1800" w:right="-90" w:hanging="360"/>
        <w:rPr>
          <w:rFonts w:ascii="Times New Roman" w:hAnsi="Times New Roman" w:cs="Times New Roman"/>
          <w:sz w:val="24"/>
          <w:szCs w:val="24"/>
        </w:rPr>
      </w:pPr>
      <w:r w:rsidRPr="007423FD">
        <w:rPr>
          <w:rFonts w:ascii="Times New Roman" w:hAnsi="Times New Roman" w:cs="Times New Roman"/>
          <w:sz w:val="24"/>
          <w:szCs w:val="24"/>
        </w:rPr>
        <w:t>The A.S. Vice President may consult A.S. Legal Counsel on matters pertaining to the Board and its operations.</w:t>
      </w:r>
    </w:p>
    <w:p w:rsidR="004373EA" w:rsidRPr="007423FD" w:rsidRDefault="004373EA" w:rsidP="007818D9">
      <w:pPr>
        <w:tabs>
          <w:tab w:val="num" w:pos="2160"/>
        </w:tabs>
        <w:spacing w:after="0" w:line="240" w:lineRule="auto"/>
        <w:ind w:left="2160" w:right="-1080"/>
        <w:rPr>
          <w:rFonts w:ascii="Times New Roman" w:hAnsi="Times New Roman" w:cs="Times New Roman"/>
          <w:sz w:val="24"/>
          <w:szCs w:val="24"/>
        </w:rPr>
      </w:pPr>
    </w:p>
    <w:p w:rsidR="004373EA" w:rsidRPr="007423FD" w:rsidRDefault="004373EA" w:rsidP="007818D9">
      <w:pPr>
        <w:numPr>
          <w:ilvl w:val="0"/>
          <w:numId w:val="43"/>
        </w:numPr>
        <w:tabs>
          <w:tab w:val="num" w:pos="1800"/>
        </w:tabs>
        <w:spacing w:after="0" w:line="240" w:lineRule="auto"/>
        <w:ind w:left="1800" w:right="-180" w:hanging="360"/>
        <w:rPr>
          <w:rFonts w:ascii="Times New Roman" w:hAnsi="Times New Roman" w:cs="Times New Roman"/>
          <w:sz w:val="24"/>
          <w:szCs w:val="24"/>
        </w:rPr>
      </w:pPr>
      <w:r w:rsidRPr="007423FD">
        <w:rPr>
          <w:rFonts w:ascii="Times New Roman" w:hAnsi="Times New Roman" w:cs="Times New Roman"/>
          <w:sz w:val="24"/>
          <w:szCs w:val="24"/>
        </w:rPr>
        <w:t xml:space="preserve">The A.S. Controller may consult A.S. Legal Counsel on matters pertaining to the finances and budget. </w:t>
      </w:r>
    </w:p>
    <w:p w:rsidR="004373EA" w:rsidRPr="007423FD" w:rsidRDefault="004373EA" w:rsidP="007818D9">
      <w:pPr>
        <w:tabs>
          <w:tab w:val="num" w:pos="2160"/>
        </w:tabs>
        <w:spacing w:after="0" w:line="240" w:lineRule="auto"/>
        <w:ind w:left="2160" w:right="-1080"/>
        <w:rPr>
          <w:rFonts w:ascii="Times New Roman" w:hAnsi="Times New Roman" w:cs="Times New Roman"/>
          <w:sz w:val="24"/>
          <w:szCs w:val="24"/>
        </w:rPr>
      </w:pPr>
    </w:p>
    <w:p w:rsidR="004373EA" w:rsidRPr="007423FD" w:rsidRDefault="004373EA" w:rsidP="007818D9">
      <w:pPr>
        <w:numPr>
          <w:ilvl w:val="0"/>
          <w:numId w:val="43"/>
        </w:numPr>
        <w:tabs>
          <w:tab w:val="num" w:pos="1800"/>
        </w:tabs>
        <w:spacing w:after="0" w:line="240" w:lineRule="auto"/>
        <w:ind w:left="1800" w:right="-180" w:hanging="360"/>
        <w:rPr>
          <w:rFonts w:ascii="Times New Roman" w:hAnsi="Times New Roman" w:cs="Times New Roman"/>
          <w:sz w:val="24"/>
          <w:szCs w:val="24"/>
        </w:rPr>
      </w:pPr>
      <w:r w:rsidRPr="007423FD">
        <w:rPr>
          <w:rFonts w:ascii="Times New Roman" w:hAnsi="Times New Roman" w:cs="Times New Roman"/>
          <w:sz w:val="24"/>
          <w:szCs w:val="24"/>
        </w:rPr>
        <w:t>The Executive Director shall report the general topic(s) being considered by the attorney to the A.S. Board at the following A.S. Board meeting.</w:t>
      </w:r>
    </w:p>
    <w:p w:rsidR="00071528" w:rsidRDefault="00832B63" w:rsidP="00071528">
      <w:pPr>
        <w:spacing w:after="0" w:line="240" w:lineRule="auto"/>
        <w:ind w:left="2530" w:hanging="2530"/>
        <w:rPr>
          <w:rFonts w:ascii="Times New Roman" w:hAnsi="Times New Roman" w:cs="Times New Roman"/>
          <w:sz w:val="24"/>
          <w:szCs w:val="24"/>
        </w:rPr>
      </w:pPr>
      <w:r>
        <w:rPr>
          <w:rFonts w:ascii="Times New Roman" w:hAnsi="Times New Roman" w:cs="Times New Roman"/>
          <w:sz w:val="24"/>
          <w:szCs w:val="24"/>
        </w:rPr>
        <w:t>Section II – Voting</w:t>
      </w:r>
    </w:p>
    <w:p w:rsidR="00071528" w:rsidRDefault="00832B63" w:rsidP="00071528">
      <w:pPr>
        <w:spacing w:after="0" w:line="240" w:lineRule="auto"/>
        <w:ind w:left="1440" w:hanging="63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Committees</w:t>
      </w:r>
    </w:p>
    <w:p w:rsidR="00071528" w:rsidRDefault="00832B63" w:rsidP="0007152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1.   All matters shall be decided by a majority vote of those appointed committee members that are present and voting.</w:t>
      </w:r>
    </w:p>
    <w:p w:rsidR="00071528" w:rsidRDefault="00832B63" w:rsidP="00071528">
      <w:pPr>
        <w:spacing w:after="0" w:line="240" w:lineRule="auto"/>
        <w:ind w:left="1440" w:hanging="63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Board of Directors</w:t>
      </w:r>
    </w:p>
    <w:p w:rsidR="00071528" w:rsidRDefault="00832B63" w:rsidP="00071528">
      <w:pPr>
        <w:spacing w:after="0" w:line="240" w:lineRule="auto"/>
        <w:ind w:left="1440" w:hanging="630"/>
        <w:rPr>
          <w:rFonts w:ascii="Times New Roman" w:hAnsi="Times New Roman" w:cs="Times New Roman"/>
          <w:sz w:val="24"/>
          <w:szCs w:val="24"/>
        </w:rPr>
      </w:pPr>
      <w:r>
        <w:rPr>
          <w:rFonts w:ascii="Times New Roman" w:hAnsi="Times New Roman" w:cs="Times New Roman"/>
          <w:sz w:val="24"/>
          <w:szCs w:val="24"/>
        </w:rPr>
        <w:tab/>
        <w:t>1.  Two thirds (2/3) vote is defined as two-thirds of the present and voting members of the Board of Directors.</w:t>
      </w:r>
    </w:p>
    <w:p w:rsidR="00071528" w:rsidRDefault="001E2015" w:rsidP="00071528">
      <w:pPr>
        <w:spacing w:after="0" w:line="240" w:lineRule="auto"/>
        <w:ind w:left="1440" w:hanging="630"/>
        <w:rPr>
          <w:rFonts w:ascii="Times New Roman" w:hAnsi="Times New Roman" w:cs="Times New Roman"/>
          <w:sz w:val="24"/>
          <w:szCs w:val="24"/>
        </w:rPr>
      </w:pPr>
      <w:r>
        <w:rPr>
          <w:rFonts w:ascii="Times New Roman" w:hAnsi="Times New Roman" w:cs="Times New Roman"/>
          <w:sz w:val="24"/>
          <w:szCs w:val="24"/>
        </w:rPr>
        <w:tab/>
        <w:t>2.   The following actions</w:t>
      </w:r>
      <w:r w:rsidR="00FA140E">
        <w:rPr>
          <w:rFonts w:ascii="Times New Roman" w:hAnsi="Times New Roman" w:cs="Times New Roman"/>
          <w:sz w:val="24"/>
          <w:szCs w:val="24"/>
        </w:rPr>
        <w:t xml:space="preserve"> must be approved by two-thirds (2/3) vote of the A.S. Board of Directors:</w:t>
      </w:r>
    </w:p>
    <w:p w:rsidR="00071528" w:rsidRDefault="000F7670" w:rsidP="00071528">
      <w:pPr>
        <w:spacing w:after="0" w:line="240" w:lineRule="auto"/>
        <w:ind w:left="1440" w:hanging="630"/>
        <w:rPr>
          <w:rFonts w:ascii="Times New Roman" w:hAnsi="Times New Roman" w:cs="Times New Roman"/>
          <w:sz w:val="24"/>
          <w:szCs w:val="24"/>
        </w:rPr>
      </w:pPr>
      <w:r>
        <w:rPr>
          <w:rFonts w:ascii="Times New Roman" w:hAnsi="Times New Roman" w:cs="Times New Roman"/>
          <w:sz w:val="24"/>
          <w:szCs w:val="24"/>
        </w:rPr>
        <w:tab/>
        <w:t xml:space="preserve">   </w:t>
      </w:r>
      <w:r w:rsidR="00FA140E">
        <w:rPr>
          <w:rFonts w:ascii="Times New Roman" w:hAnsi="Times New Roman" w:cs="Times New Roman"/>
          <w:sz w:val="24"/>
          <w:szCs w:val="24"/>
        </w:rPr>
        <w:t xml:space="preserve">i. </w:t>
      </w:r>
      <w:r w:rsidR="00483F49">
        <w:rPr>
          <w:rFonts w:ascii="Times New Roman" w:hAnsi="Times New Roman" w:cs="Times New Roman"/>
          <w:sz w:val="24"/>
          <w:szCs w:val="24"/>
        </w:rPr>
        <w:t xml:space="preserve"> </w:t>
      </w:r>
      <w:r w:rsidR="00FA140E">
        <w:rPr>
          <w:rFonts w:ascii="Times New Roman" w:hAnsi="Times New Roman" w:cs="Times New Roman"/>
          <w:sz w:val="24"/>
          <w:szCs w:val="24"/>
        </w:rPr>
        <w:t>Any type of legislation not listed below</w:t>
      </w:r>
    </w:p>
    <w:p w:rsidR="00071528" w:rsidRDefault="000F7670" w:rsidP="00CB5A5A">
      <w:pPr>
        <w:spacing w:after="0" w:line="240" w:lineRule="auto"/>
        <w:ind w:left="1890" w:hanging="360"/>
        <w:rPr>
          <w:rFonts w:ascii="Times New Roman" w:hAnsi="Times New Roman" w:cs="Times New Roman"/>
          <w:sz w:val="24"/>
          <w:szCs w:val="24"/>
        </w:rPr>
      </w:pPr>
      <w:r>
        <w:rPr>
          <w:rFonts w:ascii="Times New Roman" w:hAnsi="Times New Roman" w:cs="Times New Roman"/>
          <w:sz w:val="24"/>
          <w:szCs w:val="24"/>
        </w:rPr>
        <w:t xml:space="preserve"> </w:t>
      </w:r>
      <w:r w:rsidR="00FA140E">
        <w:rPr>
          <w:rFonts w:ascii="Times New Roman" w:hAnsi="Times New Roman" w:cs="Times New Roman"/>
          <w:sz w:val="24"/>
          <w:szCs w:val="24"/>
        </w:rPr>
        <w:t xml:space="preserve">ii. </w:t>
      </w:r>
      <w:r w:rsidR="00CB5A5A">
        <w:rPr>
          <w:rFonts w:ascii="Times New Roman" w:hAnsi="Times New Roman" w:cs="Times New Roman"/>
          <w:sz w:val="24"/>
          <w:szCs w:val="24"/>
        </w:rPr>
        <w:t xml:space="preserve"> </w:t>
      </w:r>
      <w:r w:rsidR="00FA140E">
        <w:rPr>
          <w:rFonts w:ascii="Times New Roman" w:hAnsi="Times New Roman" w:cs="Times New Roman"/>
          <w:sz w:val="24"/>
          <w:szCs w:val="24"/>
        </w:rPr>
        <w:t>Appointment of A.S. committee members</w:t>
      </w:r>
    </w:p>
    <w:p w:rsidR="00071528" w:rsidRDefault="00FA140E" w:rsidP="00CB5A5A">
      <w:pPr>
        <w:spacing w:after="0" w:line="240" w:lineRule="auto"/>
        <w:ind w:left="1890" w:hanging="360"/>
        <w:rPr>
          <w:rFonts w:ascii="Times New Roman" w:hAnsi="Times New Roman" w:cs="Times New Roman"/>
          <w:sz w:val="24"/>
          <w:szCs w:val="24"/>
        </w:rPr>
      </w:pPr>
      <w:r>
        <w:rPr>
          <w:rFonts w:ascii="Times New Roman" w:hAnsi="Times New Roman" w:cs="Times New Roman"/>
          <w:sz w:val="24"/>
          <w:szCs w:val="24"/>
        </w:rPr>
        <w:t xml:space="preserve">iii. </w:t>
      </w:r>
      <w:r w:rsidR="00CB5A5A">
        <w:rPr>
          <w:rFonts w:ascii="Times New Roman" w:hAnsi="Times New Roman" w:cs="Times New Roman"/>
          <w:sz w:val="24"/>
          <w:szCs w:val="24"/>
        </w:rPr>
        <w:tab/>
      </w:r>
      <w:r>
        <w:rPr>
          <w:rFonts w:ascii="Times New Roman" w:hAnsi="Times New Roman" w:cs="Times New Roman"/>
          <w:sz w:val="24"/>
          <w:szCs w:val="24"/>
        </w:rPr>
        <w:t>Approving the hiring of the A.S. Executive Director</w:t>
      </w:r>
    </w:p>
    <w:p w:rsidR="00071528" w:rsidRDefault="00FA140E" w:rsidP="00CB5A5A">
      <w:pPr>
        <w:spacing w:after="0" w:line="240" w:lineRule="auto"/>
        <w:ind w:left="1890" w:hanging="360"/>
        <w:rPr>
          <w:rFonts w:ascii="Times New Roman" w:hAnsi="Times New Roman" w:cs="Times New Roman"/>
          <w:sz w:val="24"/>
          <w:szCs w:val="24"/>
        </w:rPr>
      </w:pPr>
      <w:r>
        <w:rPr>
          <w:rFonts w:ascii="Times New Roman" w:hAnsi="Times New Roman" w:cs="Times New Roman"/>
          <w:sz w:val="24"/>
          <w:szCs w:val="24"/>
        </w:rPr>
        <w:t xml:space="preserve">iv. </w:t>
      </w:r>
      <w:r w:rsidR="00CB5A5A">
        <w:rPr>
          <w:rFonts w:ascii="Times New Roman" w:hAnsi="Times New Roman" w:cs="Times New Roman"/>
          <w:sz w:val="24"/>
          <w:szCs w:val="24"/>
        </w:rPr>
        <w:tab/>
      </w:r>
      <w:r>
        <w:rPr>
          <w:rFonts w:ascii="Times New Roman" w:hAnsi="Times New Roman" w:cs="Times New Roman"/>
          <w:sz w:val="24"/>
          <w:szCs w:val="24"/>
        </w:rPr>
        <w:t>Removal of an A.S. Board Member</w:t>
      </w:r>
    </w:p>
    <w:p w:rsidR="00071528" w:rsidRDefault="00FA140E" w:rsidP="00CB5A5A">
      <w:pPr>
        <w:spacing w:after="0" w:line="240" w:lineRule="auto"/>
        <w:ind w:left="1890" w:hanging="360"/>
        <w:rPr>
          <w:rFonts w:ascii="Times New Roman" w:hAnsi="Times New Roman" w:cs="Times New Roman"/>
          <w:sz w:val="24"/>
          <w:szCs w:val="24"/>
        </w:rPr>
      </w:pPr>
      <w:r>
        <w:rPr>
          <w:rFonts w:ascii="Times New Roman" w:hAnsi="Times New Roman" w:cs="Times New Roman"/>
          <w:sz w:val="24"/>
          <w:szCs w:val="24"/>
        </w:rPr>
        <w:t xml:space="preserve">v. </w:t>
      </w:r>
      <w:r w:rsidR="004613D5">
        <w:rPr>
          <w:rFonts w:ascii="Times New Roman" w:hAnsi="Times New Roman" w:cs="Times New Roman"/>
          <w:sz w:val="24"/>
          <w:szCs w:val="24"/>
        </w:rPr>
        <w:t xml:space="preserve"> </w:t>
      </w:r>
      <w:r w:rsidR="000F7670">
        <w:rPr>
          <w:rFonts w:ascii="Times New Roman" w:hAnsi="Times New Roman" w:cs="Times New Roman"/>
          <w:sz w:val="24"/>
          <w:szCs w:val="24"/>
        </w:rPr>
        <w:t xml:space="preserve"> </w:t>
      </w:r>
      <w:r>
        <w:rPr>
          <w:rFonts w:ascii="Times New Roman" w:hAnsi="Times New Roman" w:cs="Times New Roman"/>
          <w:sz w:val="24"/>
          <w:szCs w:val="24"/>
        </w:rPr>
        <w:t>Rescind</w:t>
      </w:r>
      <w:r w:rsidR="004613D5">
        <w:rPr>
          <w:rFonts w:ascii="Times New Roman" w:hAnsi="Times New Roman" w:cs="Times New Roman"/>
          <w:sz w:val="24"/>
          <w:szCs w:val="24"/>
        </w:rPr>
        <w:t>ing an A.S. Presidential Executive Order</w:t>
      </w:r>
    </w:p>
    <w:p w:rsidR="00071528" w:rsidRDefault="004613D5" w:rsidP="000F7670">
      <w:pPr>
        <w:spacing w:after="0" w:line="240" w:lineRule="auto"/>
        <w:ind w:left="1890" w:hanging="360"/>
        <w:rPr>
          <w:rFonts w:ascii="Times New Roman" w:hAnsi="Times New Roman" w:cs="Times New Roman"/>
          <w:sz w:val="24"/>
          <w:szCs w:val="24"/>
        </w:rPr>
      </w:pPr>
      <w:r>
        <w:rPr>
          <w:rFonts w:ascii="Times New Roman" w:hAnsi="Times New Roman" w:cs="Times New Roman"/>
          <w:sz w:val="24"/>
          <w:szCs w:val="24"/>
        </w:rPr>
        <w:t xml:space="preserve">vi. </w:t>
      </w:r>
      <w:r w:rsidR="000F7670">
        <w:rPr>
          <w:rFonts w:ascii="Times New Roman" w:hAnsi="Times New Roman" w:cs="Times New Roman"/>
          <w:sz w:val="24"/>
          <w:szCs w:val="24"/>
        </w:rPr>
        <w:t xml:space="preserve"> </w:t>
      </w:r>
      <w:r>
        <w:rPr>
          <w:rFonts w:ascii="Times New Roman" w:hAnsi="Times New Roman" w:cs="Times New Roman"/>
          <w:sz w:val="24"/>
          <w:szCs w:val="24"/>
        </w:rPr>
        <w:t>Policy recommendation from the A.S. Personnel Committee</w:t>
      </w:r>
    </w:p>
    <w:p w:rsidR="00071528" w:rsidRDefault="004613D5" w:rsidP="000F7670">
      <w:pPr>
        <w:spacing w:after="0" w:line="240" w:lineRule="auto"/>
        <w:ind w:left="1890" w:hanging="450"/>
        <w:rPr>
          <w:rFonts w:ascii="Times New Roman" w:hAnsi="Times New Roman" w:cs="Times New Roman"/>
          <w:sz w:val="24"/>
          <w:szCs w:val="24"/>
        </w:rPr>
      </w:pPr>
      <w:r>
        <w:rPr>
          <w:rFonts w:ascii="Times New Roman" w:hAnsi="Times New Roman" w:cs="Times New Roman"/>
          <w:sz w:val="24"/>
          <w:szCs w:val="24"/>
        </w:rPr>
        <w:t xml:space="preserve">vii. </w:t>
      </w:r>
      <w:r w:rsidR="000F7670">
        <w:rPr>
          <w:rFonts w:ascii="Times New Roman" w:hAnsi="Times New Roman" w:cs="Times New Roman"/>
          <w:sz w:val="24"/>
          <w:szCs w:val="24"/>
        </w:rPr>
        <w:t xml:space="preserve"> </w:t>
      </w:r>
      <w:r>
        <w:rPr>
          <w:rFonts w:ascii="Times New Roman" w:hAnsi="Times New Roman" w:cs="Times New Roman"/>
          <w:sz w:val="24"/>
          <w:szCs w:val="24"/>
        </w:rPr>
        <w:t>Removal of any SEC At Large member</w:t>
      </w:r>
    </w:p>
    <w:p w:rsidR="00071528" w:rsidRDefault="004613D5" w:rsidP="00071528">
      <w:pPr>
        <w:spacing w:after="0" w:line="240" w:lineRule="auto"/>
        <w:ind w:left="1890" w:hanging="450"/>
        <w:rPr>
          <w:rFonts w:ascii="Times New Roman" w:hAnsi="Times New Roman" w:cs="Times New Roman"/>
          <w:sz w:val="24"/>
          <w:szCs w:val="24"/>
        </w:rPr>
      </w:pPr>
      <w:r>
        <w:rPr>
          <w:rFonts w:ascii="Times New Roman" w:hAnsi="Times New Roman" w:cs="Times New Roman"/>
          <w:sz w:val="24"/>
          <w:szCs w:val="24"/>
        </w:rPr>
        <w:t>viii. Call for a Recall election of a member of the A.S. Board of Directors</w:t>
      </w:r>
    </w:p>
    <w:p w:rsidR="00071528" w:rsidRDefault="004613D5" w:rsidP="00071528">
      <w:pPr>
        <w:spacing w:after="0" w:line="240" w:lineRule="auto"/>
        <w:ind w:left="1890" w:hanging="360"/>
        <w:rPr>
          <w:rFonts w:ascii="Times New Roman" w:hAnsi="Times New Roman" w:cs="Times New Roman"/>
          <w:sz w:val="24"/>
          <w:szCs w:val="24"/>
        </w:rPr>
      </w:pPr>
      <w:r>
        <w:rPr>
          <w:rFonts w:ascii="Times New Roman" w:hAnsi="Times New Roman" w:cs="Times New Roman"/>
          <w:sz w:val="24"/>
          <w:szCs w:val="24"/>
        </w:rPr>
        <w:t>ix.  Appointment of any A.S. Board member to a vacancy</w:t>
      </w:r>
    </w:p>
    <w:p w:rsidR="00071528" w:rsidRDefault="004613D5" w:rsidP="00CB5A5A">
      <w:pPr>
        <w:spacing w:after="0" w:line="240" w:lineRule="auto"/>
        <w:ind w:left="1890" w:hanging="270"/>
        <w:rPr>
          <w:rFonts w:ascii="Times New Roman" w:hAnsi="Times New Roman" w:cs="Times New Roman"/>
          <w:sz w:val="24"/>
          <w:szCs w:val="24"/>
        </w:rPr>
      </w:pPr>
      <w:r>
        <w:rPr>
          <w:rFonts w:ascii="Times New Roman" w:hAnsi="Times New Roman" w:cs="Times New Roman"/>
          <w:sz w:val="24"/>
          <w:szCs w:val="24"/>
        </w:rPr>
        <w:t>x. Appointment of a candidate to the A.S. Board of Directors not nominated by the A.S. President</w:t>
      </w:r>
    </w:p>
    <w:p w:rsidR="00071528" w:rsidRDefault="004613D5" w:rsidP="00CB5A5A">
      <w:pPr>
        <w:spacing w:after="0" w:line="240" w:lineRule="auto"/>
        <w:ind w:left="1890" w:hanging="270"/>
        <w:rPr>
          <w:rFonts w:ascii="Times New Roman" w:hAnsi="Times New Roman" w:cs="Times New Roman"/>
          <w:sz w:val="24"/>
          <w:szCs w:val="24"/>
        </w:rPr>
      </w:pPr>
      <w:r>
        <w:rPr>
          <w:rFonts w:ascii="Times New Roman" w:hAnsi="Times New Roman" w:cs="Times New Roman"/>
          <w:sz w:val="24"/>
          <w:szCs w:val="24"/>
        </w:rPr>
        <w:t xml:space="preserve">xi. </w:t>
      </w:r>
      <w:r w:rsidR="00A43924">
        <w:rPr>
          <w:rFonts w:ascii="Times New Roman" w:hAnsi="Times New Roman" w:cs="Times New Roman"/>
          <w:sz w:val="24"/>
          <w:szCs w:val="24"/>
        </w:rPr>
        <w:t>To amend legislation including the A.S. Bylaws, the proposed amendment must follow the procedures as outlined in Article III, Section IV, Sub-section C-E with the exception that it does not need to be taken by roll call vote</w:t>
      </w:r>
    </w:p>
    <w:p w:rsidR="00A43924" w:rsidRDefault="00A43924" w:rsidP="000F7670">
      <w:pPr>
        <w:spacing w:after="0" w:line="240" w:lineRule="auto"/>
        <w:ind w:left="1890" w:hanging="450"/>
        <w:rPr>
          <w:rFonts w:ascii="Times New Roman" w:hAnsi="Times New Roman" w:cs="Times New Roman"/>
          <w:sz w:val="24"/>
          <w:szCs w:val="24"/>
        </w:rPr>
      </w:pPr>
      <w:r>
        <w:rPr>
          <w:rFonts w:ascii="Times New Roman" w:hAnsi="Times New Roman" w:cs="Times New Roman"/>
          <w:sz w:val="24"/>
          <w:szCs w:val="24"/>
        </w:rPr>
        <w:t xml:space="preserve">3.   </w:t>
      </w:r>
      <w:r w:rsidR="000F7670">
        <w:rPr>
          <w:rFonts w:ascii="Times New Roman" w:hAnsi="Times New Roman" w:cs="Times New Roman"/>
          <w:sz w:val="24"/>
          <w:szCs w:val="24"/>
        </w:rPr>
        <w:t xml:space="preserve"> A majority vote is defined as 50% +1 of the currently present and appointed members of the A.S. Board of Directors</w:t>
      </w:r>
    </w:p>
    <w:p w:rsidR="000F7670" w:rsidRDefault="000F7670" w:rsidP="000F7670">
      <w:pPr>
        <w:spacing w:after="0" w:line="240" w:lineRule="auto"/>
        <w:ind w:left="1890" w:hanging="45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following actions must be approved by a majority vote of the A.S. Board of Directors:</w:t>
      </w:r>
    </w:p>
    <w:p w:rsidR="000F7670" w:rsidRDefault="000F7670" w:rsidP="000F7670">
      <w:pPr>
        <w:spacing w:after="0" w:line="240" w:lineRule="auto"/>
        <w:ind w:left="1890" w:hanging="450"/>
        <w:rPr>
          <w:rFonts w:ascii="Times New Roman" w:hAnsi="Times New Roman" w:cs="Times New Roman"/>
          <w:sz w:val="24"/>
          <w:szCs w:val="24"/>
        </w:rPr>
      </w:pPr>
      <w:r>
        <w:rPr>
          <w:rFonts w:ascii="Times New Roman" w:hAnsi="Times New Roman" w:cs="Times New Roman"/>
          <w:sz w:val="24"/>
          <w:szCs w:val="24"/>
        </w:rPr>
        <w:lastRenderedPageBreak/>
        <w:t xml:space="preserve">    i. Any other non-legislative items that are not listed below</w:t>
      </w:r>
    </w:p>
    <w:p w:rsidR="000F7670" w:rsidRDefault="000F7670" w:rsidP="000F7670">
      <w:pPr>
        <w:spacing w:after="0" w:line="240" w:lineRule="auto"/>
        <w:ind w:left="1890" w:hanging="450"/>
        <w:rPr>
          <w:rFonts w:ascii="Times New Roman" w:hAnsi="Times New Roman" w:cs="Times New Roman"/>
          <w:sz w:val="24"/>
          <w:szCs w:val="24"/>
        </w:rPr>
      </w:pPr>
      <w:r>
        <w:rPr>
          <w:rFonts w:ascii="Times New Roman" w:hAnsi="Times New Roman" w:cs="Times New Roman"/>
          <w:sz w:val="24"/>
          <w:szCs w:val="24"/>
        </w:rPr>
        <w:t xml:space="preserve">   ii. A.S. Board members being excused from assigned duties</w:t>
      </w:r>
    </w:p>
    <w:p w:rsidR="000F7670" w:rsidRDefault="000F7670" w:rsidP="000F7670">
      <w:pPr>
        <w:spacing w:after="0" w:line="240" w:lineRule="auto"/>
        <w:ind w:left="1890" w:hanging="450"/>
        <w:rPr>
          <w:rFonts w:ascii="Times New Roman" w:hAnsi="Times New Roman" w:cs="Times New Roman"/>
          <w:sz w:val="24"/>
          <w:szCs w:val="24"/>
        </w:rPr>
      </w:pPr>
      <w:r>
        <w:rPr>
          <w:rFonts w:ascii="Times New Roman" w:hAnsi="Times New Roman" w:cs="Times New Roman"/>
          <w:sz w:val="24"/>
          <w:szCs w:val="24"/>
        </w:rPr>
        <w:t xml:space="preserve">  iii. Appointment of a Vice Chairperson to committees where a </w:t>
      </w:r>
      <w:r w:rsidR="009E5289">
        <w:rPr>
          <w:rFonts w:ascii="Times New Roman" w:hAnsi="Times New Roman" w:cs="Times New Roman"/>
          <w:sz w:val="24"/>
          <w:szCs w:val="24"/>
        </w:rPr>
        <w:t>Vice Chairperson</w:t>
      </w:r>
      <w:r w:rsidR="000449DC">
        <w:rPr>
          <w:rFonts w:ascii="Times New Roman" w:hAnsi="Times New Roman" w:cs="Times New Roman"/>
          <w:sz w:val="24"/>
          <w:szCs w:val="24"/>
        </w:rPr>
        <w:t xml:space="preserve"> is not assigned</w:t>
      </w:r>
    </w:p>
    <w:p w:rsidR="000449DC" w:rsidRDefault="000449DC" w:rsidP="000F7670">
      <w:pPr>
        <w:spacing w:after="0" w:line="240" w:lineRule="auto"/>
        <w:ind w:left="1890" w:hanging="450"/>
        <w:rPr>
          <w:rFonts w:ascii="Times New Roman" w:hAnsi="Times New Roman" w:cs="Times New Roman"/>
          <w:sz w:val="24"/>
          <w:szCs w:val="24"/>
        </w:rPr>
      </w:pPr>
      <w:r>
        <w:rPr>
          <w:rFonts w:ascii="Times New Roman" w:hAnsi="Times New Roman" w:cs="Times New Roman"/>
          <w:sz w:val="24"/>
          <w:szCs w:val="24"/>
        </w:rPr>
        <w:t xml:space="preserve">  iv</w:t>
      </w:r>
      <w:r w:rsidR="009E5289">
        <w:rPr>
          <w:rFonts w:ascii="Times New Roman" w:hAnsi="Times New Roman" w:cs="Times New Roman"/>
          <w:sz w:val="24"/>
          <w:szCs w:val="24"/>
        </w:rPr>
        <w:t>. Creation</w:t>
      </w:r>
      <w:r>
        <w:rPr>
          <w:rFonts w:ascii="Times New Roman" w:hAnsi="Times New Roman" w:cs="Times New Roman"/>
          <w:sz w:val="24"/>
          <w:szCs w:val="24"/>
        </w:rPr>
        <w:t xml:space="preserve"> of an Ad Hoc Committee</w:t>
      </w:r>
    </w:p>
    <w:p w:rsidR="000449DC" w:rsidRDefault="000449DC" w:rsidP="000F7670">
      <w:pPr>
        <w:spacing w:after="0" w:line="240" w:lineRule="auto"/>
        <w:ind w:left="1890" w:hanging="450"/>
        <w:rPr>
          <w:rFonts w:ascii="Times New Roman" w:hAnsi="Times New Roman" w:cs="Times New Roman"/>
          <w:sz w:val="24"/>
          <w:szCs w:val="24"/>
        </w:rPr>
      </w:pPr>
      <w:r>
        <w:rPr>
          <w:rFonts w:ascii="Times New Roman" w:hAnsi="Times New Roman" w:cs="Times New Roman"/>
          <w:sz w:val="24"/>
          <w:szCs w:val="24"/>
        </w:rPr>
        <w:t xml:space="preserve">   </w:t>
      </w:r>
      <w:r w:rsidR="009E5289">
        <w:rPr>
          <w:rFonts w:ascii="Times New Roman" w:hAnsi="Times New Roman" w:cs="Times New Roman"/>
          <w:sz w:val="24"/>
          <w:szCs w:val="24"/>
        </w:rPr>
        <w:t>v. Appointment</w:t>
      </w:r>
      <w:r>
        <w:rPr>
          <w:rFonts w:ascii="Times New Roman" w:hAnsi="Times New Roman" w:cs="Times New Roman"/>
          <w:sz w:val="24"/>
          <w:szCs w:val="24"/>
        </w:rPr>
        <w:t xml:space="preserve"> of a chair of an Ad Hoc Committee</w:t>
      </w:r>
    </w:p>
    <w:p w:rsidR="000449DC" w:rsidRDefault="000449DC" w:rsidP="000449DC">
      <w:pPr>
        <w:spacing w:after="0" w:line="240" w:lineRule="auto"/>
        <w:rPr>
          <w:rFonts w:ascii="Times New Roman" w:hAnsi="Times New Roman" w:cs="Times New Roman"/>
          <w:sz w:val="24"/>
          <w:szCs w:val="24"/>
        </w:rPr>
      </w:pPr>
    </w:p>
    <w:p w:rsidR="000449DC" w:rsidRDefault="000449DC" w:rsidP="000449DC">
      <w:pPr>
        <w:spacing w:after="0" w:line="240" w:lineRule="auto"/>
        <w:rPr>
          <w:rFonts w:ascii="Times New Roman" w:hAnsi="Times New Roman" w:cs="Times New Roman"/>
          <w:sz w:val="24"/>
          <w:szCs w:val="24"/>
        </w:rPr>
      </w:pPr>
      <w:r>
        <w:rPr>
          <w:rFonts w:ascii="Times New Roman" w:hAnsi="Times New Roman" w:cs="Times New Roman"/>
          <w:sz w:val="24"/>
          <w:szCs w:val="24"/>
        </w:rPr>
        <w:t>Section III. Q</w:t>
      </w:r>
      <w:r w:rsidR="009E5289">
        <w:rPr>
          <w:rFonts w:ascii="Times New Roman" w:hAnsi="Times New Roman" w:cs="Times New Roman"/>
          <w:sz w:val="24"/>
          <w:szCs w:val="24"/>
        </w:rPr>
        <w:t>u</w:t>
      </w:r>
      <w:r>
        <w:rPr>
          <w:rFonts w:ascii="Times New Roman" w:hAnsi="Times New Roman" w:cs="Times New Roman"/>
          <w:sz w:val="24"/>
          <w:szCs w:val="24"/>
        </w:rPr>
        <w:t>orum</w:t>
      </w:r>
    </w:p>
    <w:p w:rsidR="000449DC" w:rsidRDefault="000449DC" w:rsidP="000449DC">
      <w:pPr>
        <w:spacing w:after="0" w:line="240" w:lineRule="auto"/>
        <w:ind w:left="1440" w:hanging="630"/>
        <w:rPr>
          <w:rFonts w:ascii="Times New Roman" w:hAnsi="Times New Roman" w:cs="Times New Roman"/>
          <w:sz w:val="24"/>
          <w:szCs w:val="24"/>
        </w:rPr>
      </w:pP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ab/>
      </w:r>
      <w:r>
        <w:rPr>
          <w:rFonts w:ascii="Times New Roman" w:hAnsi="Times New Roman" w:cs="Times New Roman"/>
          <w:sz w:val="24"/>
          <w:szCs w:val="24"/>
        </w:rPr>
        <w:t>A quorum shall consist of a majority of currently appointed voting members.</w:t>
      </w:r>
    </w:p>
    <w:p w:rsidR="000449DC" w:rsidRDefault="000449DC" w:rsidP="000449DC">
      <w:pPr>
        <w:spacing w:after="0" w:line="240" w:lineRule="auto"/>
        <w:ind w:left="1440" w:hanging="63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Actions requiring majority or two-thirds vote will only count voting members who are present.  Vacant officers shall not be included in determining the voting membership.</w:t>
      </w:r>
    </w:p>
    <w:p w:rsidR="000449DC" w:rsidRDefault="000449DC" w:rsidP="000449DC">
      <w:pPr>
        <w:spacing w:after="0" w:line="240" w:lineRule="auto"/>
        <w:rPr>
          <w:rFonts w:ascii="Times New Roman" w:hAnsi="Times New Roman" w:cs="Times New Roman"/>
          <w:sz w:val="24"/>
          <w:szCs w:val="24"/>
        </w:rPr>
      </w:pPr>
    </w:p>
    <w:p w:rsidR="000449DC" w:rsidRDefault="009E5289" w:rsidP="000449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IV. </w:t>
      </w:r>
      <w:r w:rsidR="000449DC">
        <w:rPr>
          <w:rFonts w:ascii="Times New Roman" w:hAnsi="Times New Roman" w:cs="Times New Roman"/>
          <w:sz w:val="24"/>
          <w:szCs w:val="24"/>
        </w:rPr>
        <w:t>Abstention Votes</w:t>
      </w:r>
    </w:p>
    <w:p w:rsidR="000449DC" w:rsidRDefault="000449DC" w:rsidP="009E5289">
      <w:pPr>
        <w:spacing w:after="0" w:line="240" w:lineRule="auto"/>
        <w:ind w:left="1440" w:hanging="63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All abstentions shall carry an effective null weight</w:t>
      </w:r>
      <w:r w:rsidR="009E5289">
        <w:rPr>
          <w:rFonts w:ascii="Times New Roman" w:hAnsi="Times New Roman" w:cs="Times New Roman"/>
          <w:sz w:val="24"/>
          <w:szCs w:val="24"/>
        </w:rPr>
        <w:t>.  Majority and/or two-thirds will be determined by the total number of votes cast for or against the issue.</w:t>
      </w:r>
    </w:p>
    <w:p w:rsidR="009E5289" w:rsidRPr="000449DC" w:rsidRDefault="009E5289" w:rsidP="009E5289">
      <w:pPr>
        <w:spacing w:after="0" w:line="240" w:lineRule="auto"/>
        <w:ind w:left="1440" w:hanging="630"/>
        <w:rPr>
          <w:rFonts w:ascii="Times New Roman" w:hAnsi="Times New Roman" w:cs="Times New Roman"/>
          <w:sz w:val="24"/>
          <w:szCs w:val="24"/>
        </w:rPr>
      </w:pPr>
    </w:p>
    <w:p w:rsidR="004373EA" w:rsidRPr="007423FD" w:rsidRDefault="004373EA" w:rsidP="007818D9">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 xml:space="preserve">Section </w:t>
      </w:r>
      <w:r w:rsidR="009E5289">
        <w:rPr>
          <w:rFonts w:ascii="Times New Roman" w:hAnsi="Times New Roman" w:cs="Times New Roman"/>
          <w:sz w:val="24"/>
          <w:szCs w:val="24"/>
        </w:rPr>
        <w:t>V.</w:t>
      </w:r>
      <w:r w:rsidR="009E5289" w:rsidRPr="007423FD">
        <w:rPr>
          <w:rFonts w:ascii="Times New Roman" w:hAnsi="Times New Roman" w:cs="Times New Roman"/>
          <w:sz w:val="24"/>
          <w:szCs w:val="24"/>
        </w:rPr>
        <w:t xml:space="preserve"> </w:t>
      </w:r>
      <w:r w:rsidRPr="007423FD">
        <w:rPr>
          <w:rFonts w:ascii="Times New Roman" w:hAnsi="Times New Roman" w:cs="Times New Roman"/>
          <w:sz w:val="24"/>
          <w:szCs w:val="24"/>
        </w:rPr>
        <w:t>– A.S Board and Committee meetings</w:t>
      </w:r>
    </w:p>
    <w:p w:rsidR="004373EA" w:rsidRPr="007423FD" w:rsidRDefault="004373EA" w:rsidP="007818D9">
      <w:pPr>
        <w:numPr>
          <w:ilvl w:val="0"/>
          <w:numId w:val="44"/>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Every agenda for regular and special meetings shall provide an opportunity for the public to address the A.S. Board or committee on any item affecting Higher Education.  However, the A.S. Board or committee is not obligated to consider acting upon any request or proposal unless such request or proposal is received by the Chairperson in writing at least five business days before the meeting in which the agenda shall be used.</w:t>
      </w:r>
    </w:p>
    <w:p w:rsidR="004373EA" w:rsidRPr="007423FD" w:rsidRDefault="004373EA" w:rsidP="007818D9">
      <w:pPr>
        <w:spacing w:after="0" w:line="240" w:lineRule="auto"/>
        <w:ind w:left="1870"/>
        <w:rPr>
          <w:rFonts w:ascii="Times New Roman" w:hAnsi="Times New Roman" w:cs="Times New Roman"/>
          <w:sz w:val="24"/>
          <w:szCs w:val="24"/>
        </w:rPr>
      </w:pPr>
    </w:p>
    <w:p w:rsidR="004373EA" w:rsidRPr="007423FD" w:rsidRDefault="004373EA" w:rsidP="007818D9">
      <w:pPr>
        <w:numPr>
          <w:ilvl w:val="0"/>
          <w:numId w:val="44"/>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Any person desiring to have an item placed on A.S. Board or committee agendas shall do so in writing and present it to the Chairperson of the said A.S. Board or committee at least five (5) business days prior to the meeting in which the agenda shall be used.  Agendas for A.S. Board and Committee meetings shall be publicly posted in an area that is freely accessible to the public at least seventy-two (72) hours prior to the scheduled meeting with a brief description of the items (around twenty (20) words or less) to be discussed or transacted.  The Chairperson of the said meeting or the A.S. Government Administrative Assistant may post the agenda.  No other items may be discussed or acted upon by the members of the A.S. Board unless otherwise provided for by the California Education Code.</w:t>
      </w:r>
    </w:p>
    <w:p w:rsidR="004373EA" w:rsidRPr="007423FD" w:rsidRDefault="004373EA" w:rsidP="007818D9">
      <w:pPr>
        <w:spacing w:after="0" w:line="240" w:lineRule="auto"/>
        <w:rPr>
          <w:rFonts w:ascii="Times New Roman" w:hAnsi="Times New Roman" w:cs="Times New Roman"/>
          <w:sz w:val="24"/>
          <w:szCs w:val="24"/>
        </w:rPr>
      </w:pPr>
    </w:p>
    <w:p w:rsidR="004373EA" w:rsidRPr="007423FD" w:rsidRDefault="004373EA" w:rsidP="007818D9">
      <w:pPr>
        <w:numPr>
          <w:ilvl w:val="0"/>
          <w:numId w:val="44"/>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Regular A.S. Board of Directors (A.S. Board) Meetings shall be held on the second and fourth Wednesdays of each month of each regular academic semester and shall convene at three o’clock in the afternoon (3:00 p.m.) or as otherwise specified in the call of the meeting.</w:t>
      </w:r>
    </w:p>
    <w:p w:rsidR="004373EA" w:rsidRPr="007423FD" w:rsidRDefault="004373EA" w:rsidP="007818D9">
      <w:pPr>
        <w:spacing w:after="0" w:line="240" w:lineRule="auto"/>
        <w:rPr>
          <w:rFonts w:ascii="Times New Roman" w:hAnsi="Times New Roman" w:cs="Times New Roman"/>
          <w:sz w:val="24"/>
          <w:szCs w:val="24"/>
        </w:rPr>
      </w:pPr>
    </w:p>
    <w:p w:rsidR="004373EA" w:rsidRPr="007423FD" w:rsidRDefault="004373EA" w:rsidP="007818D9">
      <w:pPr>
        <w:numPr>
          <w:ilvl w:val="0"/>
          <w:numId w:val="44"/>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lastRenderedPageBreak/>
        <w:t>A.S. standing and ad hoc committee meetings shall not conflict with any regular meetings of the (A.S. Board).</w:t>
      </w:r>
    </w:p>
    <w:p w:rsidR="004373EA" w:rsidRPr="007423FD" w:rsidRDefault="004373EA" w:rsidP="007818D9">
      <w:pPr>
        <w:spacing w:after="0" w:line="240" w:lineRule="auto"/>
        <w:rPr>
          <w:rFonts w:ascii="Times New Roman" w:hAnsi="Times New Roman" w:cs="Times New Roman"/>
          <w:sz w:val="24"/>
          <w:szCs w:val="24"/>
        </w:rPr>
      </w:pPr>
    </w:p>
    <w:p w:rsidR="004373EA" w:rsidRPr="007423FD" w:rsidRDefault="004373EA" w:rsidP="007818D9">
      <w:pPr>
        <w:numPr>
          <w:ilvl w:val="0"/>
          <w:numId w:val="44"/>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No action or discussion shall take place on any item not on the posted agenda, unless that item of business fulfills conditions specified in the California Education Code §89305.5(c). However, A.S Board or committee members or staff may ask a question for clarification, make a brief announcement, or make a brief report on his or her own activities, either on his or her own initiative or in response to questions posed by the public, a member of the legislative body, or a member of his or her staff. Furthermore, A.S. Board or committee members or the legislative body itself may provide a reference to staff or other resources for factual information, request staff or members to report back to the body at a subsequent meeting concerning any matter, or direct the Chairperson to place an item of business on a future agenda.</w:t>
      </w:r>
    </w:p>
    <w:p w:rsidR="004373EA" w:rsidRPr="007423FD" w:rsidRDefault="004373EA" w:rsidP="007818D9">
      <w:pPr>
        <w:spacing w:after="0" w:line="240" w:lineRule="auto"/>
        <w:rPr>
          <w:rFonts w:ascii="Times New Roman" w:hAnsi="Times New Roman" w:cs="Times New Roman"/>
          <w:sz w:val="24"/>
          <w:szCs w:val="24"/>
        </w:rPr>
      </w:pPr>
    </w:p>
    <w:p w:rsidR="004373EA" w:rsidRPr="007423FD" w:rsidRDefault="004373EA" w:rsidP="007818D9">
      <w:pPr>
        <w:numPr>
          <w:ilvl w:val="0"/>
          <w:numId w:val="44"/>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During A.S. Board and committee meetings, student members of the audience may be allotted a period of time (not to exceed five (5)) minutes per action item) in which they will be given the opportunity to speak on the current agenda item. This opportunity will occur during discussion and prior to voting as regulated by the acting Chairperson.</w:t>
      </w:r>
    </w:p>
    <w:p w:rsidR="004373EA" w:rsidRPr="007423FD" w:rsidRDefault="004373EA" w:rsidP="007818D9">
      <w:pPr>
        <w:spacing w:after="0" w:line="240" w:lineRule="auto"/>
        <w:rPr>
          <w:rFonts w:ascii="Times New Roman" w:hAnsi="Times New Roman" w:cs="Times New Roman"/>
          <w:sz w:val="24"/>
          <w:szCs w:val="24"/>
        </w:rPr>
      </w:pPr>
    </w:p>
    <w:p w:rsidR="004373EA" w:rsidRPr="007423FD" w:rsidRDefault="004373EA" w:rsidP="007818D9">
      <w:pPr>
        <w:numPr>
          <w:ilvl w:val="0"/>
          <w:numId w:val="44"/>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No action shall be taken by secret ballot, whether preliminary or final.  Teleconferencing may be permitted. Proxies shall not be accepted by this body.</w:t>
      </w:r>
    </w:p>
    <w:p w:rsidR="004373EA" w:rsidRPr="007423FD" w:rsidRDefault="004373EA" w:rsidP="007818D9">
      <w:pPr>
        <w:spacing w:after="0" w:line="240" w:lineRule="auto"/>
        <w:rPr>
          <w:rFonts w:ascii="Times New Roman" w:hAnsi="Times New Roman" w:cs="Times New Roman"/>
          <w:sz w:val="24"/>
          <w:szCs w:val="24"/>
        </w:rPr>
      </w:pPr>
    </w:p>
    <w:p w:rsidR="004373EA" w:rsidRPr="007423FD" w:rsidRDefault="004373EA" w:rsidP="007818D9">
      <w:pPr>
        <w:numPr>
          <w:ilvl w:val="0"/>
          <w:numId w:val="44"/>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In the event that any meeting is willfully interrupted by a group or groups of persons so as to render the orderly conduct of such meeting unfeasible and order cannot be restored by the removal of individual(s) who are willfully interrupting the meeting, the members of the A.S. Board, by majority of those present and voting, may order the meeting room cleared and continue in session.  The A.S. Board may re-admit any individual(s) not responsible for willfully disturbing the orderly conduct of the meeting.   Duly accredited representatives of the press or other news media, except those participating in the disturbance, shall be allowed to attend any session held under the circumstances described in this section.</w:t>
      </w:r>
    </w:p>
    <w:p w:rsidR="004373EA" w:rsidRPr="007423FD" w:rsidRDefault="004373EA" w:rsidP="007818D9">
      <w:pPr>
        <w:spacing w:after="0" w:line="240" w:lineRule="auto"/>
        <w:ind w:left="1870"/>
        <w:rPr>
          <w:rFonts w:ascii="Times New Roman" w:hAnsi="Times New Roman" w:cs="Times New Roman"/>
          <w:sz w:val="24"/>
          <w:szCs w:val="24"/>
        </w:rPr>
      </w:pPr>
    </w:p>
    <w:p w:rsidR="004373EA" w:rsidRPr="007423FD" w:rsidRDefault="004373EA" w:rsidP="007818D9">
      <w:pPr>
        <w:numPr>
          <w:ilvl w:val="0"/>
          <w:numId w:val="44"/>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 xml:space="preserve">Special meetings may be called by the Chairperson or by a majority of the membership of the A.S. Board or committee pursuant to the California Education Code §89306.5.  Special meetings must be called and conducted in compliance with these Bylaws, the California Education Code, and all other pertinent governing documents. </w:t>
      </w:r>
      <w:r w:rsidRPr="007423FD">
        <w:rPr>
          <w:rFonts w:ascii="Times New Roman" w:hAnsi="Times New Roman" w:cs="Times New Roman"/>
          <w:sz w:val="24"/>
          <w:szCs w:val="24"/>
        </w:rPr>
        <w:br/>
      </w:r>
    </w:p>
    <w:p w:rsidR="004373EA" w:rsidRPr="007423FD" w:rsidRDefault="004373EA" w:rsidP="007818D9">
      <w:pPr>
        <w:numPr>
          <w:ilvl w:val="0"/>
          <w:numId w:val="44"/>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 xml:space="preserve">Closed sessions may be held in accordance with the provisions of the Education Code §89307.  </w:t>
      </w:r>
    </w:p>
    <w:p w:rsidR="004373EA" w:rsidRPr="007423FD" w:rsidRDefault="004373EA" w:rsidP="007818D9">
      <w:pPr>
        <w:spacing w:after="0" w:line="240" w:lineRule="auto"/>
        <w:ind w:left="1870"/>
        <w:rPr>
          <w:rFonts w:ascii="Times New Roman" w:hAnsi="Times New Roman" w:cs="Times New Roman"/>
          <w:sz w:val="24"/>
          <w:szCs w:val="24"/>
        </w:rPr>
      </w:pPr>
    </w:p>
    <w:p w:rsidR="004373EA" w:rsidRPr="007423FD" w:rsidRDefault="004373EA" w:rsidP="007818D9">
      <w:pPr>
        <w:numPr>
          <w:ilvl w:val="0"/>
          <w:numId w:val="44"/>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lastRenderedPageBreak/>
        <w:t>The A.S. Board shall conduct a public hearing of its proposed annual budget on the second (2</w:t>
      </w:r>
      <w:r w:rsidRPr="007423FD">
        <w:rPr>
          <w:rFonts w:ascii="Times New Roman" w:hAnsi="Times New Roman" w:cs="Times New Roman"/>
          <w:sz w:val="24"/>
          <w:szCs w:val="24"/>
          <w:vertAlign w:val="superscript"/>
        </w:rPr>
        <w:t>nd</w:t>
      </w:r>
      <w:r w:rsidRPr="007423FD">
        <w:rPr>
          <w:rFonts w:ascii="Times New Roman" w:hAnsi="Times New Roman" w:cs="Times New Roman"/>
          <w:sz w:val="24"/>
          <w:szCs w:val="24"/>
        </w:rPr>
        <w:t>) week in the month of April prior to its adoption.</w:t>
      </w:r>
    </w:p>
    <w:p w:rsidR="004373EA" w:rsidRPr="007423FD" w:rsidRDefault="004373EA" w:rsidP="007818D9">
      <w:pPr>
        <w:spacing w:after="0" w:line="240" w:lineRule="auto"/>
        <w:rPr>
          <w:rFonts w:ascii="Times New Roman" w:hAnsi="Times New Roman" w:cs="Times New Roman"/>
          <w:sz w:val="24"/>
          <w:szCs w:val="24"/>
        </w:rPr>
      </w:pPr>
    </w:p>
    <w:p w:rsidR="004373EA" w:rsidRPr="007423FD" w:rsidRDefault="004373EA" w:rsidP="007818D9">
      <w:pPr>
        <w:numPr>
          <w:ilvl w:val="0"/>
          <w:numId w:val="44"/>
        </w:numPr>
        <w:tabs>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Any person may, upon written request, receive copies Legislation and other communications, including items placed on the agenda for a particular meeting.  The A.S. Board may establish a fee of ten cents (10¢) per page for such service, consistent with any cost related to the production of materials.</w:t>
      </w:r>
    </w:p>
    <w:p w:rsidR="004373EA" w:rsidRPr="007423FD" w:rsidRDefault="004373EA" w:rsidP="007818D9">
      <w:pPr>
        <w:spacing w:after="0" w:line="240" w:lineRule="auto"/>
        <w:ind w:left="1870"/>
        <w:rPr>
          <w:rFonts w:ascii="Times New Roman" w:hAnsi="Times New Roman" w:cs="Times New Roman"/>
          <w:sz w:val="24"/>
          <w:szCs w:val="24"/>
        </w:rPr>
      </w:pPr>
    </w:p>
    <w:p w:rsidR="004373EA" w:rsidRPr="007423FD" w:rsidRDefault="004373EA" w:rsidP="007818D9">
      <w:pPr>
        <w:tabs>
          <w:tab w:val="num" w:pos="187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 xml:space="preserve">Section </w:t>
      </w:r>
      <w:r w:rsidR="009E5289">
        <w:rPr>
          <w:rFonts w:ascii="Times New Roman" w:hAnsi="Times New Roman" w:cs="Times New Roman"/>
          <w:sz w:val="24"/>
          <w:szCs w:val="24"/>
        </w:rPr>
        <w:t>V</w:t>
      </w:r>
      <w:r w:rsidR="009E5289" w:rsidRPr="007423FD">
        <w:rPr>
          <w:rFonts w:ascii="Times New Roman" w:hAnsi="Times New Roman" w:cs="Times New Roman"/>
          <w:sz w:val="24"/>
          <w:szCs w:val="24"/>
        </w:rPr>
        <w:t>I</w:t>
      </w:r>
      <w:r w:rsidR="009E5289">
        <w:rPr>
          <w:rFonts w:ascii="Times New Roman" w:hAnsi="Times New Roman" w:cs="Times New Roman"/>
          <w:sz w:val="24"/>
          <w:szCs w:val="24"/>
        </w:rPr>
        <w:t>.</w:t>
      </w:r>
      <w:r w:rsidR="009E5289" w:rsidRPr="007423FD">
        <w:rPr>
          <w:rFonts w:ascii="Times New Roman" w:hAnsi="Times New Roman" w:cs="Times New Roman"/>
          <w:sz w:val="24"/>
          <w:szCs w:val="24"/>
        </w:rPr>
        <w:t xml:space="preserve"> </w:t>
      </w:r>
      <w:r w:rsidRPr="007423FD">
        <w:rPr>
          <w:rFonts w:ascii="Times New Roman" w:hAnsi="Times New Roman" w:cs="Times New Roman"/>
          <w:sz w:val="24"/>
          <w:szCs w:val="24"/>
        </w:rPr>
        <w:t>– The Minutes</w:t>
      </w:r>
      <w:r w:rsidRPr="007423FD">
        <w:rPr>
          <w:rFonts w:ascii="Times New Roman" w:hAnsi="Times New Roman" w:cs="Times New Roman"/>
          <w:sz w:val="24"/>
          <w:szCs w:val="24"/>
        </w:rPr>
        <w:br/>
      </w:r>
    </w:p>
    <w:p w:rsidR="00A41F73" w:rsidRPr="007423FD" w:rsidRDefault="004373EA" w:rsidP="007818D9">
      <w:pPr>
        <w:numPr>
          <w:ilvl w:val="0"/>
          <w:numId w:val="45"/>
        </w:numPr>
        <w:tabs>
          <w:tab w:val="num" w:pos="1440"/>
        </w:tabs>
        <w:spacing w:after="0" w:line="240" w:lineRule="auto"/>
        <w:ind w:left="1440" w:right="-180" w:hanging="630"/>
        <w:rPr>
          <w:rFonts w:ascii="Times New Roman" w:hAnsi="Times New Roman" w:cs="Times New Roman"/>
          <w:sz w:val="24"/>
          <w:szCs w:val="24"/>
        </w:rPr>
      </w:pPr>
      <w:r w:rsidRPr="007423FD">
        <w:rPr>
          <w:rFonts w:ascii="Times New Roman" w:hAnsi="Times New Roman" w:cs="Times New Roman"/>
          <w:sz w:val="24"/>
          <w:szCs w:val="24"/>
        </w:rPr>
        <w:t>The Board shall keep minutes of its proceedings, and a record of all transactions of the Board will be set forth in the Minutes Book of the Board.  The Minutes Book will be kept by the Board Secretary as a permanent official record of the Board business and will be open to inspection by the public.</w:t>
      </w:r>
      <w:r w:rsidRPr="007423FD">
        <w:rPr>
          <w:rFonts w:ascii="Times New Roman" w:hAnsi="Times New Roman" w:cs="Times New Roman"/>
          <w:sz w:val="24"/>
          <w:szCs w:val="24"/>
        </w:rPr>
        <w:br/>
      </w:r>
    </w:p>
    <w:p w:rsidR="004373EA" w:rsidRPr="007423FD" w:rsidRDefault="004373EA" w:rsidP="007818D9">
      <w:pPr>
        <w:numPr>
          <w:ilvl w:val="0"/>
          <w:numId w:val="45"/>
        </w:numPr>
        <w:tabs>
          <w:tab w:val="num" w:pos="1440"/>
        </w:tabs>
        <w:spacing w:after="0" w:line="240" w:lineRule="auto"/>
        <w:ind w:left="1440" w:right="-180" w:hanging="630"/>
        <w:rPr>
          <w:rFonts w:ascii="Times New Roman" w:hAnsi="Times New Roman" w:cs="Times New Roman"/>
          <w:sz w:val="24"/>
          <w:szCs w:val="24"/>
        </w:rPr>
      </w:pPr>
      <w:r w:rsidRPr="007423FD">
        <w:rPr>
          <w:rFonts w:ascii="Times New Roman" w:hAnsi="Times New Roman" w:cs="Times New Roman"/>
          <w:sz w:val="24"/>
          <w:szCs w:val="24"/>
        </w:rPr>
        <w:t>The Recording Secretary shall prepare the minutes and enter the record of each meeting's proceeding, including all questions of order, which are decided on appeal.  The decision shall be recorded in the minutes.</w:t>
      </w:r>
      <w:r w:rsidRPr="007423FD">
        <w:rPr>
          <w:rFonts w:ascii="Times New Roman" w:hAnsi="Times New Roman" w:cs="Times New Roman"/>
          <w:sz w:val="24"/>
          <w:szCs w:val="24"/>
        </w:rPr>
        <w:br/>
      </w:r>
    </w:p>
    <w:p w:rsidR="004373EA" w:rsidRPr="007423FD" w:rsidRDefault="004373EA" w:rsidP="007818D9">
      <w:pPr>
        <w:numPr>
          <w:ilvl w:val="0"/>
          <w:numId w:val="45"/>
        </w:numPr>
        <w:tabs>
          <w:tab w:val="num" w:pos="1440"/>
        </w:tabs>
        <w:spacing w:after="0" w:line="240" w:lineRule="auto"/>
        <w:ind w:left="1440" w:right="-180" w:hanging="630"/>
        <w:rPr>
          <w:rFonts w:ascii="Times New Roman" w:hAnsi="Times New Roman" w:cs="Times New Roman"/>
          <w:sz w:val="24"/>
          <w:szCs w:val="24"/>
        </w:rPr>
      </w:pPr>
      <w:r w:rsidRPr="007423FD">
        <w:rPr>
          <w:rFonts w:ascii="Times New Roman" w:hAnsi="Times New Roman" w:cs="Times New Roman"/>
          <w:sz w:val="24"/>
          <w:szCs w:val="24"/>
        </w:rPr>
        <w:t>Every motion made and entertained by the Chairperson shall be entered in the minutes with the last name of the maker of the motion.  The last name of a member seconding a motion and the vote on the motion shall also be recorded.  Voting will be by way of hand, voice or roll call of the members present.</w:t>
      </w:r>
      <w:r w:rsidRPr="007423FD">
        <w:rPr>
          <w:rFonts w:ascii="Times New Roman" w:hAnsi="Times New Roman" w:cs="Times New Roman"/>
          <w:sz w:val="24"/>
          <w:szCs w:val="24"/>
        </w:rPr>
        <w:br/>
      </w:r>
    </w:p>
    <w:p w:rsidR="004373EA" w:rsidRPr="007423FD" w:rsidRDefault="004373EA" w:rsidP="007818D9">
      <w:pPr>
        <w:numPr>
          <w:ilvl w:val="0"/>
          <w:numId w:val="45"/>
        </w:numPr>
        <w:tabs>
          <w:tab w:val="num" w:pos="1440"/>
        </w:tabs>
        <w:spacing w:after="0" w:line="240" w:lineRule="auto"/>
        <w:ind w:left="1440" w:right="-180" w:hanging="630"/>
        <w:rPr>
          <w:rFonts w:ascii="Times New Roman" w:hAnsi="Times New Roman" w:cs="Times New Roman"/>
          <w:sz w:val="24"/>
          <w:szCs w:val="24"/>
        </w:rPr>
      </w:pPr>
      <w:r w:rsidRPr="007423FD">
        <w:rPr>
          <w:rFonts w:ascii="Times New Roman" w:hAnsi="Times New Roman" w:cs="Times New Roman"/>
          <w:sz w:val="24"/>
          <w:szCs w:val="24"/>
        </w:rPr>
        <w:t>The Recording Secretary shall enter the hour of commencement and adjournment in the minutes of each meeting of the Board of Directors.</w:t>
      </w:r>
      <w:r w:rsidRPr="007423FD">
        <w:rPr>
          <w:rFonts w:ascii="Times New Roman" w:hAnsi="Times New Roman" w:cs="Times New Roman"/>
          <w:sz w:val="24"/>
          <w:szCs w:val="24"/>
        </w:rPr>
        <w:br/>
      </w:r>
    </w:p>
    <w:p w:rsidR="00A41F73" w:rsidRPr="007423FD" w:rsidRDefault="004373EA" w:rsidP="007818D9">
      <w:pPr>
        <w:numPr>
          <w:ilvl w:val="0"/>
          <w:numId w:val="45"/>
        </w:numPr>
        <w:tabs>
          <w:tab w:val="num" w:pos="1440"/>
        </w:tabs>
        <w:spacing w:after="0" w:line="240" w:lineRule="auto"/>
        <w:ind w:left="1440" w:right="-180" w:hanging="630"/>
        <w:rPr>
          <w:rFonts w:ascii="Times New Roman" w:hAnsi="Times New Roman" w:cs="Times New Roman"/>
          <w:sz w:val="24"/>
          <w:szCs w:val="24"/>
        </w:rPr>
      </w:pPr>
      <w:r w:rsidRPr="007423FD">
        <w:rPr>
          <w:rFonts w:ascii="Times New Roman" w:hAnsi="Times New Roman" w:cs="Times New Roman"/>
          <w:sz w:val="24"/>
          <w:szCs w:val="24"/>
        </w:rPr>
        <w:t xml:space="preserve">The written opinion of any member of the Board, not exceeding 100 words, may be entered in the minutes by request. </w:t>
      </w:r>
      <w:r w:rsidRPr="007423FD">
        <w:rPr>
          <w:rFonts w:ascii="Times New Roman" w:hAnsi="Times New Roman" w:cs="Times New Roman"/>
          <w:sz w:val="24"/>
          <w:szCs w:val="24"/>
        </w:rPr>
        <w:br/>
      </w:r>
    </w:p>
    <w:p w:rsidR="004373EA" w:rsidRPr="007423FD" w:rsidRDefault="004373EA" w:rsidP="007818D9">
      <w:pPr>
        <w:numPr>
          <w:ilvl w:val="0"/>
          <w:numId w:val="45"/>
        </w:numPr>
        <w:tabs>
          <w:tab w:val="num" w:pos="1440"/>
        </w:tabs>
        <w:spacing w:after="0" w:line="240" w:lineRule="auto"/>
        <w:ind w:left="1440" w:right="-90" w:hanging="630"/>
        <w:rPr>
          <w:rFonts w:ascii="Times New Roman" w:hAnsi="Times New Roman" w:cs="Times New Roman"/>
          <w:sz w:val="24"/>
          <w:szCs w:val="24"/>
        </w:rPr>
      </w:pPr>
      <w:r w:rsidRPr="007423FD">
        <w:rPr>
          <w:rFonts w:ascii="Times New Roman" w:hAnsi="Times New Roman" w:cs="Times New Roman"/>
          <w:sz w:val="24"/>
          <w:szCs w:val="24"/>
        </w:rPr>
        <w:t>A Board member may insert a minority opinion in the minutes in excess of 100 words at the discretion of the Chairperson, the length of the extension to be also at the discretion of the Chairperson.</w:t>
      </w:r>
    </w:p>
    <w:p w:rsidR="004373EA" w:rsidRPr="007423FD" w:rsidRDefault="004373EA" w:rsidP="007818D9">
      <w:pPr>
        <w:spacing w:after="0" w:line="240" w:lineRule="auto"/>
        <w:ind w:left="2160" w:right="-1080"/>
        <w:rPr>
          <w:rFonts w:ascii="Times New Roman" w:hAnsi="Times New Roman" w:cs="Times New Roman"/>
          <w:sz w:val="24"/>
          <w:szCs w:val="24"/>
        </w:rPr>
      </w:pPr>
    </w:p>
    <w:p w:rsidR="004373EA" w:rsidRPr="007423FD" w:rsidRDefault="004373EA" w:rsidP="007818D9">
      <w:pPr>
        <w:spacing w:after="0" w:line="240" w:lineRule="auto"/>
        <w:ind w:right="-1080"/>
        <w:rPr>
          <w:rFonts w:ascii="Times New Roman" w:hAnsi="Times New Roman" w:cs="Times New Roman"/>
          <w:sz w:val="24"/>
          <w:szCs w:val="24"/>
        </w:rPr>
      </w:pPr>
      <w:r w:rsidRPr="007423FD">
        <w:rPr>
          <w:rFonts w:ascii="Times New Roman" w:hAnsi="Times New Roman" w:cs="Times New Roman"/>
          <w:sz w:val="24"/>
          <w:szCs w:val="24"/>
        </w:rPr>
        <w:t xml:space="preserve">Section </w:t>
      </w:r>
      <w:r w:rsidR="009E5289">
        <w:rPr>
          <w:rFonts w:ascii="Times New Roman" w:hAnsi="Times New Roman" w:cs="Times New Roman"/>
          <w:sz w:val="24"/>
          <w:szCs w:val="24"/>
        </w:rPr>
        <w:t>VII.</w:t>
      </w:r>
      <w:r w:rsidR="009E5289" w:rsidRPr="007423FD">
        <w:rPr>
          <w:rFonts w:ascii="Times New Roman" w:hAnsi="Times New Roman" w:cs="Times New Roman"/>
          <w:sz w:val="24"/>
          <w:szCs w:val="24"/>
        </w:rPr>
        <w:t xml:space="preserve"> </w:t>
      </w:r>
      <w:r w:rsidRPr="007423FD">
        <w:rPr>
          <w:rFonts w:ascii="Times New Roman" w:hAnsi="Times New Roman" w:cs="Times New Roman"/>
          <w:sz w:val="24"/>
          <w:szCs w:val="24"/>
        </w:rPr>
        <w:t>– The Chairperson of an A.S Committee and Board of Directors</w:t>
      </w:r>
    </w:p>
    <w:p w:rsidR="004373EA" w:rsidRPr="007423FD" w:rsidRDefault="004373EA" w:rsidP="007818D9">
      <w:pPr>
        <w:numPr>
          <w:ilvl w:val="0"/>
          <w:numId w:val="46"/>
        </w:numPr>
        <w:tabs>
          <w:tab w:val="clear" w:pos="1800"/>
        </w:tabs>
        <w:spacing w:after="0" w:line="240" w:lineRule="auto"/>
        <w:ind w:left="1440" w:right="-90" w:hanging="630"/>
        <w:rPr>
          <w:rFonts w:ascii="Times New Roman" w:hAnsi="Times New Roman" w:cs="Times New Roman"/>
          <w:sz w:val="24"/>
          <w:szCs w:val="24"/>
        </w:rPr>
      </w:pPr>
      <w:r w:rsidRPr="007423FD">
        <w:rPr>
          <w:rFonts w:ascii="Times New Roman" w:hAnsi="Times New Roman" w:cs="Times New Roman"/>
          <w:sz w:val="24"/>
          <w:szCs w:val="24"/>
        </w:rPr>
        <w:t>At each meeting, the Chairperson shall present an agenda in accordance with Article VII Section IX</w:t>
      </w:r>
    </w:p>
    <w:p w:rsidR="003A4CEC" w:rsidRPr="007423FD" w:rsidRDefault="003A4CEC" w:rsidP="007818D9">
      <w:pPr>
        <w:spacing w:after="0" w:line="240" w:lineRule="auto"/>
        <w:ind w:left="360" w:right="-90"/>
        <w:rPr>
          <w:rFonts w:ascii="Times New Roman" w:hAnsi="Times New Roman" w:cs="Times New Roman"/>
          <w:sz w:val="24"/>
          <w:szCs w:val="24"/>
        </w:rPr>
      </w:pPr>
    </w:p>
    <w:p w:rsidR="004373EA" w:rsidRPr="007423FD" w:rsidRDefault="004373EA" w:rsidP="007818D9">
      <w:pPr>
        <w:numPr>
          <w:ilvl w:val="0"/>
          <w:numId w:val="46"/>
        </w:numPr>
        <w:tabs>
          <w:tab w:val="clear" w:pos="1800"/>
        </w:tabs>
        <w:spacing w:after="0" w:line="240" w:lineRule="auto"/>
        <w:ind w:left="1440" w:right="-90" w:hanging="630"/>
        <w:rPr>
          <w:rFonts w:ascii="Times New Roman" w:hAnsi="Times New Roman" w:cs="Times New Roman"/>
          <w:sz w:val="24"/>
          <w:szCs w:val="24"/>
        </w:rPr>
      </w:pPr>
      <w:r w:rsidRPr="007423FD">
        <w:rPr>
          <w:rFonts w:ascii="Times New Roman" w:hAnsi="Times New Roman" w:cs="Times New Roman"/>
          <w:sz w:val="24"/>
          <w:szCs w:val="24"/>
        </w:rPr>
        <w:t>The Chairperson shall have control of the Council Chamber and its entries.</w:t>
      </w:r>
    </w:p>
    <w:p w:rsidR="003A4CEC" w:rsidRPr="007423FD" w:rsidRDefault="003A4CEC" w:rsidP="007818D9">
      <w:pPr>
        <w:spacing w:after="0" w:line="240" w:lineRule="auto"/>
        <w:ind w:left="360" w:right="-270"/>
        <w:rPr>
          <w:rFonts w:ascii="Times New Roman" w:hAnsi="Times New Roman" w:cs="Times New Roman"/>
          <w:sz w:val="24"/>
          <w:szCs w:val="24"/>
        </w:rPr>
      </w:pPr>
    </w:p>
    <w:p w:rsidR="004373EA" w:rsidRPr="007423FD" w:rsidRDefault="004373EA" w:rsidP="007818D9">
      <w:pPr>
        <w:numPr>
          <w:ilvl w:val="0"/>
          <w:numId w:val="46"/>
        </w:numPr>
        <w:tabs>
          <w:tab w:val="clear" w:pos="1800"/>
        </w:tabs>
        <w:spacing w:after="0" w:line="240" w:lineRule="auto"/>
        <w:ind w:left="1440" w:right="-270" w:hanging="630"/>
        <w:rPr>
          <w:rFonts w:ascii="Times New Roman" w:hAnsi="Times New Roman" w:cs="Times New Roman"/>
          <w:sz w:val="24"/>
          <w:szCs w:val="24"/>
        </w:rPr>
      </w:pPr>
      <w:r w:rsidRPr="007423FD">
        <w:rPr>
          <w:rFonts w:ascii="Times New Roman" w:hAnsi="Times New Roman" w:cs="Times New Roman"/>
          <w:sz w:val="24"/>
          <w:szCs w:val="24"/>
        </w:rPr>
        <w:lastRenderedPageBreak/>
        <w:t>The Chairperson shall take the Chair at the hour at which the Board of Directors convenes, immediately call the members to order, and cause the roll to be called.</w:t>
      </w:r>
    </w:p>
    <w:p w:rsidR="003A4CEC" w:rsidRPr="007423FD" w:rsidRDefault="003A4CEC" w:rsidP="007818D9">
      <w:pPr>
        <w:spacing w:after="0" w:line="240" w:lineRule="auto"/>
        <w:ind w:left="360" w:right="-180"/>
        <w:rPr>
          <w:rFonts w:ascii="Times New Roman" w:hAnsi="Times New Roman" w:cs="Times New Roman"/>
          <w:sz w:val="24"/>
          <w:szCs w:val="24"/>
        </w:rPr>
      </w:pPr>
    </w:p>
    <w:p w:rsidR="004373EA" w:rsidRPr="007423FD" w:rsidRDefault="004373EA" w:rsidP="007818D9">
      <w:pPr>
        <w:numPr>
          <w:ilvl w:val="0"/>
          <w:numId w:val="46"/>
        </w:numPr>
        <w:tabs>
          <w:tab w:val="clear" w:pos="1800"/>
        </w:tabs>
        <w:spacing w:after="0" w:line="240" w:lineRule="auto"/>
        <w:ind w:left="1440" w:right="-180" w:hanging="630"/>
        <w:rPr>
          <w:rFonts w:ascii="Times New Roman" w:hAnsi="Times New Roman" w:cs="Times New Roman"/>
          <w:sz w:val="24"/>
          <w:szCs w:val="24"/>
        </w:rPr>
      </w:pPr>
      <w:r w:rsidRPr="007423FD">
        <w:rPr>
          <w:rFonts w:ascii="Times New Roman" w:hAnsi="Times New Roman" w:cs="Times New Roman"/>
          <w:sz w:val="24"/>
          <w:szCs w:val="24"/>
        </w:rPr>
        <w:t>The Chairperson shall be responsible for the reading and approval of the minutes of the previous meeting.</w:t>
      </w:r>
    </w:p>
    <w:p w:rsidR="003A4CEC" w:rsidRPr="007423FD" w:rsidRDefault="003A4CEC" w:rsidP="007818D9">
      <w:pPr>
        <w:spacing w:after="0" w:line="240" w:lineRule="auto"/>
        <w:ind w:left="360" w:right="-180"/>
        <w:rPr>
          <w:rFonts w:ascii="Times New Roman" w:hAnsi="Times New Roman" w:cs="Times New Roman"/>
          <w:sz w:val="24"/>
          <w:szCs w:val="24"/>
        </w:rPr>
      </w:pPr>
    </w:p>
    <w:p w:rsidR="004373EA" w:rsidRPr="007423FD" w:rsidRDefault="004373EA" w:rsidP="007818D9">
      <w:pPr>
        <w:numPr>
          <w:ilvl w:val="0"/>
          <w:numId w:val="46"/>
        </w:numPr>
        <w:tabs>
          <w:tab w:val="clear" w:pos="1800"/>
          <w:tab w:val="num" w:pos="1440"/>
        </w:tabs>
        <w:spacing w:after="0" w:line="240" w:lineRule="auto"/>
        <w:ind w:left="1440" w:right="-180" w:hanging="630"/>
        <w:rPr>
          <w:rFonts w:ascii="Times New Roman" w:hAnsi="Times New Roman" w:cs="Times New Roman"/>
          <w:sz w:val="24"/>
          <w:szCs w:val="24"/>
        </w:rPr>
      </w:pPr>
      <w:r w:rsidRPr="007423FD">
        <w:rPr>
          <w:rFonts w:ascii="Times New Roman" w:hAnsi="Times New Roman" w:cs="Times New Roman"/>
          <w:sz w:val="24"/>
          <w:szCs w:val="24"/>
        </w:rPr>
        <w:t>The Chairperson shall preserve order and decorum, shall decide all points of order, subject to appeal to the Board of Directors, may speak to points of order in preference to other Board members, and may vote only to break a tie vote on any matter considered by the committee/Board.</w:t>
      </w:r>
    </w:p>
    <w:p w:rsidR="003A4CEC" w:rsidRPr="007423FD" w:rsidRDefault="003A4CEC" w:rsidP="007818D9">
      <w:pPr>
        <w:spacing w:after="0" w:line="240" w:lineRule="auto"/>
        <w:ind w:left="360" w:right="-180"/>
        <w:rPr>
          <w:rFonts w:ascii="Times New Roman" w:hAnsi="Times New Roman" w:cs="Times New Roman"/>
          <w:sz w:val="24"/>
          <w:szCs w:val="24"/>
        </w:rPr>
      </w:pPr>
    </w:p>
    <w:p w:rsidR="004373EA" w:rsidRPr="007423FD" w:rsidRDefault="004373EA" w:rsidP="007818D9">
      <w:pPr>
        <w:numPr>
          <w:ilvl w:val="0"/>
          <w:numId w:val="46"/>
        </w:numPr>
        <w:tabs>
          <w:tab w:val="clear" w:pos="1800"/>
          <w:tab w:val="num" w:pos="1440"/>
        </w:tabs>
        <w:spacing w:after="0" w:line="240" w:lineRule="auto"/>
        <w:ind w:left="1440" w:right="-180" w:hanging="630"/>
        <w:rPr>
          <w:rFonts w:ascii="Times New Roman" w:hAnsi="Times New Roman" w:cs="Times New Roman"/>
          <w:sz w:val="24"/>
          <w:szCs w:val="24"/>
        </w:rPr>
      </w:pPr>
      <w:r w:rsidRPr="007423FD">
        <w:rPr>
          <w:rFonts w:ascii="Times New Roman" w:hAnsi="Times New Roman" w:cs="Times New Roman"/>
          <w:sz w:val="24"/>
          <w:szCs w:val="24"/>
        </w:rPr>
        <w:t>The Chairperson shall be responsible for the communication of the actions of the committee/Board to the appropriate parties.</w:t>
      </w:r>
    </w:p>
    <w:p w:rsidR="004373EA" w:rsidRPr="007423FD" w:rsidRDefault="004373EA" w:rsidP="007818D9">
      <w:pPr>
        <w:spacing w:after="0" w:line="240" w:lineRule="auto"/>
        <w:ind w:right="-1080"/>
        <w:rPr>
          <w:rFonts w:ascii="Times New Roman" w:hAnsi="Times New Roman" w:cs="Times New Roman"/>
          <w:sz w:val="24"/>
          <w:szCs w:val="24"/>
        </w:rPr>
      </w:pPr>
    </w:p>
    <w:p w:rsidR="004373EA" w:rsidRPr="007423FD" w:rsidRDefault="004373EA" w:rsidP="007818D9">
      <w:pPr>
        <w:numPr>
          <w:ilvl w:val="0"/>
          <w:numId w:val="46"/>
        </w:numPr>
        <w:tabs>
          <w:tab w:val="clear" w:pos="1800"/>
          <w:tab w:val="num" w:pos="1440"/>
        </w:tabs>
        <w:spacing w:after="0" w:line="240" w:lineRule="auto"/>
        <w:ind w:left="1440" w:right="-180" w:hanging="630"/>
        <w:rPr>
          <w:rFonts w:ascii="Times New Roman" w:hAnsi="Times New Roman" w:cs="Times New Roman"/>
          <w:sz w:val="24"/>
          <w:szCs w:val="24"/>
        </w:rPr>
      </w:pPr>
      <w:r w:rsidRPr="007423FD">
        <w:rPr>
          <w:rFonts w:ascii="Times New Roman" w:hAnsi="Times New Roman" w:cs="Times New Roman"/>
          <w:sz w:val="24"/>
          <w:szCs w:val="24"/>
        </w:rPr>
        <w:t>The Chairperson shall provide notice of regular A.S. Board or committee meetings to any person who requests such notice in writing.  Said notice shall be in the form of the agenda for the meeting and shall be made available to the public for inspection at least seventy-two (72) hours prior to the regular A.S. Board meeting.  Said notice will be available through the Associated Students Government Administrative Assistant.</w:t>
      </w:r>
    </w:p>
    <w:p w:rsidR="004373EA" w:rsidRPr="007423FD" w:rsidRDefault="004373EA" w:rsidP="007818D9">
      <w:pPr>
        <w:spacing w:after="0" w:line="240" w:lineRule="auto"/>
        <w:ind w:right="-1080"/>
        <w:rPr>
          <w:rFonts w:ascii="Times New Roman" w:hAnsi="Times New Roman" w:cs="Times New Roman"/>
          <w:sz w:val="24"/>
          <w:szCs w:val="24"/>
        </w:rPr>
      </w:pPr>
    </w:p>
    <w:p w:rsidR="004373EA" w:rsidRPr="007423FD" w:rsidRDefault="004373EA" w:rsidP="007818D9">
      <w:pPr>
        <w:numPr>
          <w:ilvl w:val="0"/>
          <w:numId w:val="46"/>
        </w:numPr>
        <w:tabs>
          <w:tab w:val="clear" w:pos="1800"/>
        </w:tabs>
        <w:spacing w:after="0" w:line="240" w:lineRule="auto"/>
        <w:ind w:left="1440" w:right="-180" w:hanging="630"/>
        <w:rPr>
          <w:rFonts w:ascii="Times New Roman" w:hAnsi="Times New Roman" w:cs="Times New Roman"/>
          <w:sz w:val="24"/>
          <w:szCs w:val="24"/>
        </w:rPr>
      </w:pPr>
      <w:r w:rsidRPr="007423FD">
        <w:rPr>
          <w:rFonts w:ascii="Times New Roman" w:hAnsi="Times New Roman" w:cs="Times New Roman"/>
          <w:sz w:val="24"/>
          <w:szCs w:val="24"/>
        </w:rPr>
        <w:t>In the absence of the Recording Secretary or assigned taker of the minutes, the Chairperson may appoint an acting secretary to perform the delegated duties</w:t>
      </w:r>
    </w:p>
    <w:p w:rsidR="008D62B1" w:rsidRPr="007423FD" w:rsidRDefault="008D62B1" w:rsidP="007818D9">
      <w:pPr>
        <w:spacing w:after="0" w:line="240" w:lineRule="auto"/>
        <w:ind w:right="-180"/>
        <w:rPr>
          <w:rFonts w:ascii="Times New Roman" w:hAnsi="Times New Roman" w:cs="Times New Roman"/>
          <w:sz w:val="24"/>
          <w:szCs w:val="24"/>
        </w:rPr>
      </w:pPr>
    </w:p>
    <w:p w:rsidR="004373EA" w:rsidRPr="007423FD" w:rsidRDefault="004373EA" w:rsidP="007818D9">
      <w:pPr>
        <w:numPr>
          <w:ilvl w:val="0"/>
          <w:numId w:val="46"/>
        </w:numPr>
        <w:tabs>
          <w:tab w:val="clear" w:pos="1800"/>
          <w:tab w:val="num" w:pos="1440"/>
        </w:tabs>
        <w:spacing w:after="0" w:line="240" w:lineRule="auto"/>
        <w:ind w:left="1440" w:right="-180" w:hanging="630"/>
        <w:rPr>
          <w:rFonts w:ascii="Times New Roman" w:hAnsi="Times New Roman" w:cs="Times New Roman"/>
          <w:sz w:val="24"/>
          <w:szCs w:val="24"/>
        </w:rPr>
      </w:pPr>
      <w:r w:rsidRPr="007423FD">
        <w:rPr>
          <w:rFonts w:ascii="Times New Roman" w:hAnsi="Times New Roman" w:cs="Times New Roman"/>
          <w:sz w:val="24"/>
          <w:szCs w:val="24"/>
        </w:rPr>
        <w:t>The Chairperson shall conduct and declare all votes.  If any member doubts the vote, a roll call may be requested. All Resolutions and Legislative Directives must be passed by roll call vote.</w:t>
      </w:r>
    </w:p>
    <w:p w:rsidR="003A4CEC" w:rsidRPr="007423FD" w:rsidRDefault="003A4CEC" w:rsidP="007818D9">
      <w:pPr>
        <w:spacing w:after="0" w:line="240" w:lineRule="auto"/>
        <w:ind w:left="360"/>
        <w:rPr>
          <w:rFonts w:ascii="Times New Roman" w:hAnsi="Times New Roman" w:cs="Times New Roman"/>
          <w:sz w:val="24"/>
          <w:szCs w:val="24"/>
        </w:rPr>
      </w:pPr>
    </w:p>
    <w:p w:rsidR="004373EA" w:rsidRPr="007423FD" w:rsidRDefault="004373EA" w:rsidP="007818D9">
      <w:pPr>
        <w:numPr>
          <w:ilvl w:val="0"/>
          <w:numId w:val="46"/>
        </w:numPr>
        <w:tabs>
          <w:tab w:val="clear" w:pos="1800"/>
          <w:tab w:val="num" w:pos="1440"/>
        </w:tabs>
        <w:spacing w:after="0" w:line="240" w:lineRule="auto"/>
        <w:ind w:left="1440" w:hanging="630"/>
        <w:rPr>
          <w:rFonts w:ascii="Times New Roman" w:hAnsi="Times New Roman" w:cs="Times New Roman"/>
          <w:sz w:val="24"/>
          <w:szCs w:val="24"/>
        </w:rPr>
      </w:pPr>
      <w:r w:rsidRPr="007423FD">
        <w:rPr>
          <w:rFonts w:ascii="Times New Roman" w:hAnsi="Times New Roman" w:cs="Times New Roman"/>
          <w:sz w:val="24"/>
          <w:szCs w:val="24"/>
        </w:rPr>
        <w:t>The Chairperson shall be responsible for the preparation of the agenda, which will include all pertinent legislation, petitions and communications and provide for the delivery of the same to members of the Board at least 48 hours before the regular Board meeting.</w:t>
      </w:r>
    </w:p>
    <w:p w:rsidR="004373EA" w:rsidRPr="007423FD" w:rsidRDefault="004373EA" w:rsidP="007818D9">
      <w:pPr>
        <w:spacing w:after="0" w:line="240" w:lineRule="auto"/>
        <w:rPr>
          <w:rFonts w:ascii="Times New Roman" w:hAnsi="Times New Roman" w:cs="Times New Roman"/>
          <w:sz w:val="24"/>
          <w:szCs w:val="24"/>
        </w:rPr>
      </w:pPr>
    </w:p>
    <w:p w:rsidR="004373EA" w:rsidRPr="007423FD" w:rsidRDefault="004373EA" w:rsidP="007818D9">
      <w:pPr>
        <w:spacing w:after="0" w:line="240" w:lineRule="auto"/>
        <w:ind w:right="-1080"/>
        <w:rPr>
          <w:rFonts w:ascii="Times New Roman" w:hAnsi="Times New Roman" w:cs="Times New Roman"/>
          <w:sz w:val="24"/>
          <w:szCs w:val="24"/>
        </w:rPr>
      </w:pPr>
      <w:r w:rsidRPr="007423FD">
        <w:rPr>
          <w:rFonts w:ascii="Times New Roman" w:hAnsi="Times New Roman" w:cs="Times New Roman"/>
          <w:sz w:val="24"/>
          <w:szCs w:val="24"/>
        </w:rPr>
        <w:t>Section V</w:t>
      </w:r>
      <w:r w:rsidR="009E5289">
        <w:rPr>
          <w:rFonts w:ascii="Times New Roman" w:hAnsi="Times New Roman" w:cs="Times New Roman"/>
          <w:sz w:val="24"/>
          <w:szCs w:val="24"/>
        </w:rPr>
        <w:t>III.</w:t>
      </w:r>
      <w:r w:rsidRPr="007423FD">
        <w:rPr>
          <w:rFonts w:ascii="Times New Roman" w:hAnsi="Times New Roman" w:cs="Times New Roman"/>
          <w:sz w:val="24"/>
          <w:szCs w:val="24"/>
        </w:rPr>
        <w:t xml:space="preserve"> – Parliamentary Authority</w:t>
      </w:r>
    </w:p>
    <w:p w:rsidR="004373EA" w:rsidRPr="007423FD" w:rsidRDefault="004373EA" w:rsidP="007818D9">
      <w:pPr>
        <w:numPr>
          <w:ilvl w:val="0"/>
          <w:numId w:val="47"/>
        </w:numPr>
        <w:tabs>
          <w:tab w:val="clear" w:pos="1800"/>
          <w:tab w:val="num" w:pos="1440"/>
        </w:tabs>
        <w:spacing w:after="0" w:line="240" w:lineRule="auto"/>
        <w:ind w:left="1440" w:right="-180" w:hanging="630"/>
        <w:rPr>
          <w:rFonts w:ascii="Times New Roman" w:hAnsi="Times New Roman" w:cs="Times New Roman"/>
          <w:sz w:val="24"/>
          <w:szCs w:val="24"/>
          <w:u w:val="single"/>
        </w:rPr>
      </w:pPr>
      <w:r w:rsidRPr="007423FD">
        <w:rPr>
          <w:rFonts w:ascii="Times New Roman" w:hAnsi="Times New Roman" w:cs="Times New Roman"/>
          <w:sz w:val="24"/>
          <w:szCs w:val="24"/>
          <w:u w:val="single"/>
        </w:rPr>
        <w:t>Robert's Rules of Order</w:t>
      </w:r>
      <w:r w:rsidRPr="007423FD">
        <w:rPr>
          <w:rFonts w:ascii="Times New Roman" w:hAnsi="Times New Roman" w:cs="Times New Roman"/>
          <w:sz w:val="24"/>
          <w:szCs w:val="24"/>
        </w:rPr>
        <w:t xml:space="preserve">, latest edition, shall be the parliamentary authority of the Board of Directors and its committees.  In cases of conflict between </w:t>
      </w:r>
      <w:r w:rsidRPr="007423FD">
        <w:rPr>
          <w:rFonts w:ascii="Times New Roman" w:hAnsi="Times New Roman" w:cs="Times New Roman"/>
          <w:sz w:val="24"/>
          <w:szCs w:val="24"/>
          <w:u w:val="single"/>
        </w:rPr>
        <w:t>Robert's Rules of Order</w:t>
      </w:r>
      <w:r w:rsidRPr="007423FD">
        <w:rPr>
          <w:rFonts w:ascii="Times New Roman" w:hAnsi="Times New Roman" w:cs="Times New Roman"/>
          <w:sz w:val="24"/>
          <w:szCs w:val="24"/>
        </w:rPr>
        <w:t xml:space="preserve"> and Board Rules as adopted in these Bylaws, Board Rules shall prevail. </w:t>
      </w:r>
    </w:p>
    <w:p w:rsidR="003A4CEC" w:rsidRPr="007423FD" w:rsidRDefault="003A4CEC" w:rsidP="007818D9">
      <w:pPr>
        <w:spacing w:after="0" w:line="240" w:lineRule="auto"/>
        <w:ind w:right="-1080"/>
        <w:rPr>
          <w:rFonts w:ascii="Times New Roman" w:hAnsi="Times New Roman" w:cs="Times New Roman"/>
          <w:sz w:val="24"/>
          <w:szCs w:val="24"/>
        </w:rPr>
      </w:pPr>
    </w:p>
    <w:p w:rsidR="00A41F73" w:rsidRPr="007423FD" w:rsidRDefault="004373EA" w:rsidP="007818D9">
      <w:pPr>
        <w:numPr>
          <w:ilvl w:val="0"/>
          <w:numId w:val="47"/>
        </w:numPr>
        <w:tabs>
          <w:tab w:val="clear" w:pos="1800"/>
          <w:tab w:val="num" w:pos="1440"/>
        </w:tabs>
        <w:spacing w:after="0" w:line="240" w:lineRule="auto"/>
        <w:ind w:left="1440" w:right="-180" w:hanging="630"/>
        <w:rPr>
          <w:rFonts w:ascii="Times New Roman" w:hAnsi="Times New Roman" w:cs="Times New Roman"/>
          <w:sz w:val="24"/>
          <w:szCs w:val="24"/>
        </w:rPr>
      </w:pPr>
      <w:r w:rsidRPr="007423FD">
        <w:rPr>
          <w:rFonts w:ascii="Times New Roman" w:hAnsi="Times New Roman" w:cs="Times New Roman"/>
          <w:sz w:val="24"/>
          <w:szCs w:val="24"/>
        </w:rPr>
        <w:t xml:space="preserve">No member shall speak for more than five (5) minutes or two (2) times on any question except when an extension is granted by the Chairperson, subject to appeal.  A member rising to speak in protest shall be allowed to speak after the deciding vote for a period not to exceed three (3) minutes.  An A.S. Board or committee member may yield to anyone who wishes to </w:t>
      </w:r>
      <w:r w:rsidRPr="007423FD">
        <w:rPr>
          <w:rFonts w:ascii="Times New Roman" w:hAnsi="Times New Roman" w:cs="Times New Roman"/>
          <w:sz w:val="24"/>
          <w:szCs w:val="24"/>
        </w:rPr>
        <w:lastRenderedPageBreak/>
        <w:t>speak on an issue during a period of discussion.</w:t>
      </w:r>
      <w:r w:rsidRPr="007423FD">
        <w:rPr>
          <w:rFonts w:ascii="Times New Roman" w:hAnsi="Times New Roman" w:cs="Times New Roman"/>
          <w:sz w:val="24"/>
          <w:szCs w:val="24"/>
        </w:rPr>
        <w:br/>
      </w:r>
    </w:p>
    <w:p w:rsidR="004373EA" w:rsidRPr="007423FD" w:rsidRDefault="004373EA" w:rsidP="007818D9">
      <w:pPr>
        <w:numPr>
          <w:ilvl w:val="0"/>
          <w:numId w:val="47"/>
        </w:numPr>
        <w:tabs>
          <w:tab w:val="clear" w:pos="1800"/>
          <w:tab w:val="num" w:pos="1440"/>
        </w:tabs>
        <w:spacing w:after="0" w:line="240" w:lineRule="auto"/>
        <w:ind w:left="1440" w:right="-180" w:hanging="630"/>
        <w:rPr>
          <w:rFonts w:ascii="Times New Roman" w:hAnsi="Times New Roman" w:cs="Times New Roman"/>
          <w:sz w:val="24"/>
          <w:szCs w:val="24"/>
        </w:rPr>
      </w:pPr>
      <w:r w:rsidRPr="007423FD">
        <w:rPr>
          <w:rFonts w:ascii="Times New Roman" w:hAnsi="Times New Roman" w:cs="Times New Roman"/>
          <w:sz w:val="24"/>
          <w:szCs w:val="24"/>
        </w:rPr>
        <w:t>The Chairperson may call upon a member of the gallery to speak on an issue during a period of debate.  Members of the gallery are subject to the same limitations as members of the Board. This opportunity will occur during discussion and prior to voting as regulated by the acting Chairperson.</w:t>
      </w:r>
    </w:p>
    <w:p w:rsidR="004373EA" w:rsidRPr="007423FD" w:rsidRDefault="004373EA" w:rsidP="007818D9">
      <w:pPr>
        <w:spacing w:after="0" w:line="240" w:lineRule="auto"/>
        <w:rPr>
          <w:rFonts w:ascii="Times New Roman" w:hAnsi="Times New Roman" w:cs="Times New Roman"/>
          <w:sz w:val="24"/>
          <w:szCs w:val="24"/>
        </w:rPr>
      </w:pPr>
    </w:p>
    <w:p w:rsidR="004373EA" w:rsidRPr="007423FD" w:rsidRDefault="004373EA" w:rsidP="007818D9">
      <w:pPr>
        <w:spacing w:after="0" w:line="240" w:lineRule="auto"/>
        <w:ind w:right="-1080"/>
        <w:rPr>
          <w:rFonts w:ascii="Times New Roman" w:hAnsi="Times New Roman" w:cs="Times New Roman"/>
          <w:sz w:val="24"/>
          <w:szCs w:val="24"/>
        </w:rPr>
      </w:pPr>
      <w:r w:rsidRPr="007423FD">
        <w:rPr>
          <w:rFonts w:ascii="Times New Roman" w:hAnsi="Times New Roman" w:cs="Times New Roman"/>
          <w:sz w:val="24"/>
          <w:szCs w:val="24"/>
        </w:rPr>
        <w:t xml:space="preserve">Section </w:t>
      </w:r>
      <w:r w:rsidR="009E5289">
        <w:rPr>
          <w:rFonts w:ascii="Times New Roman" w:hAnsi="Times New Roman" w:cs="Times New Roman"/>
          <w:sz w:val="24"/>
          <w:szCs w:val="24"/>
        </w:rPr>
        <w:t>IX.</w:t>
      </w:r>
      <w:r w:rsidR="009E5289" w:rsidRPr="007423FD">
        <w:rPr>
          <w:rFonts w:ascii="Times New Roman" w:hAnsi="Times New Roman" w:cs="Times New Roman"/>
          <w:sz w:val="24"/>
          <w:szCs w:val="24"/>
        </w:rPr>
        <w:t xml:space="preserve"> </w:t>
      </w:r>
      <w:r w:rsidRPr="007423FD">
        <w:rPr>
          <w:rFonts w:ascii="Times New Roman" w:hAnsi="Times New Roman" w:cs="Times New Roman"/>
          <w:sz w:val="24"/>
          <w:szCs w:val="24"/>
        </w:rPr>
        <w:t>– Officers and Board Designees</w:t>
      </w:r>
    </w:p>
    <w:p w:rsidR="004373EA" w:rsidRPr="007423FD" w:rsidRDefault="004373EA" w:rsidP="007818D9">
      <w:pPr>
        <w:numPr>
          <w:ilvl w:val="0"/>
          <w:numId w:val="48"/>
        </w:numPr>
        <w:tabs>
          <w:tab w:val="num" w:pos="1440"/>
        </w:tabs>
        <w:spacing w:after="0" w:line="240" w:lineRule="auto"/>
        <w:ind w:left="1440" w:right="-1080" w:hanging="630"/>
        <w:rPr>
          <w:rFonts w:ascii="Times New Roman" w:hAnsi="Times New Roman" w:cs="Times New Roman"/>
          <w:sz w:val="24"/>
          <w:szCs w:val="24"/>
        </w:rPr>
      </w:pPr>
      <w:r w:rsidRPr="007423FD">
        <w:rPr>
          <w:rFonts w:ascii="Times New Roman" w:hAnsi="Times New Roman" w:cs="Times New Roman"/>
          <w:sz w:val="24"/>
          <w:szCs w:val="24"/>
        </w:rPr>
        <w:t>Chairperson</w:t>
      </w:r>
    </w:p>
    <w:p w:rsidR="004373EA" w:rsidRPr="007423FD" w:rsidRDefault="004373EA" w:rsidP="007818D9">
      <w:pPr>
        <w:numPr>
          <w:ilvl w:val="1"/>
          <w:numId w:val="48"/>
        </w:numPr>
        <w:tabs>
          <w:tab w:val="num" w:pos="1800"/>
        </w:tabs>
        <w:spacing w:after="0" w:line="240" w:lineRule="auto"/>
        <w:ind w:left="1800" w:right="-180" w:hanging="360"/>
        <w:rPr>
          <w:rFonts w:ascii="Times New Roman" w:hAnsi="Times New Roman" w:cs="Times New Roman"/>
          <w:sz w:val="24"/>
          <w:szCs w:val="24"/>
        </w:rPr>
      </w:pPr>
      <w:r w:rsidRPr="007423FD">
        <w:rPr>
          <w:rFonts w:ascii="Times New Roman" w:hAnsi="Times New Roman" w:cs="Times New Roman"/>
          <w:sz w:val="24"/>
          <w:szCs w:val="24"/>
        </w:rPr>
        <w:t>The Chairperson will have such responsibilities as listed Section IV of this Article</w:t>
      </w:r>
    </w:p>
    <w:p w:rsidR="004373EA" w:rsidRPr="007423FD" w:rsidRDefault="004373EA" w:rsidP="007818D9">
      <w:pPr>
        <w:numPr>
          <w:ilvl w:val="1"/>
          <w:numId w:val="48"/>
        </w:numPr>
        <w:tabs>
          <w:tab w:val="num" w:pos="1800"/>
        </w:tabs>
        <w:spacing w:after="0" w:line="240" w:lineRule="auto"/>
        <w:ind w:left="1800" w:right="-180" w:hanging="360"/>
        <w:rPr>
          <w:rFonts w:ascii="Times New Roman" w:hAnsi="Times New Roman" w:cs="Times New Roman"/>
          <w:sz w:val="24"/>
          <w:szCs w:val="24"/>
        </w:rPr>
      </w:pPr>
      <w:r w:rsidRPr="007423FD">
        <w:rPr>
          <w:rFonts w:ascii="Times New Roman" w:hAnsi="Times New Roman" w:cs="Times New Roman"/>
          <w:sz w:val="24"/>
          <w:szCs w:val="24"/>
        </w:rPr>
        <w:t xml:space="preserve">The Chairperson of the board will also have the responsibilities listed in Article V Section III, Subsection B </w:t>
      </w:r>
    </w:p>
    <w:p w:rsidR="004373EA" w:rsidRPr="007423FD" w:rsidRDefault="004373EA" w:rsidP="007818D9">
      <w:pPr>
        <w:tabs>
          <w:tab w:val="num" w:pos="2880"/>
        </w:tabs>
        <w:spacing w:after="0" w:line="240" w:lineRule="auto"/>
        <w:ind w:left="2160" w:right="-1080"/>
        <w:rPr>
          <w:rFonts w:ascii="Times New Roman" w:hAnsi="Times New Roman" w:cs="Times New Roman"/>
          <w:sz w:val="24"/>
          <w:szCs w:val="24"/>
        </w:rPr>
      </w:pPr>
    </w:p>
    <w:p w:rsidR="004373EA" w:rsidRPr="007423FD" w:rsidRDefault="004373EA" w:rsidP="007818D9">
      <w:pPr>
        <w:numPr>
          <w:ilvl w:val="0"/>
          <w:numId w:val="48"/>
        </w:numPr>
        <w:tabs>
          <w:tab w:val="num" w:pos="1440"/>
        </w:tabs>
        <w:spacing w:after="0" w:line="240" w:lineRule="auto"/>
        <w:ind w:left="1440" w:right="-1080" w:hanging="630"/>
        <w:rPr>
          <w:rFonts w:ascii="Times New Roman" w:hAnsi="Times New Roman" w:cs="Times New Roman"/>
          <w:sz w:val="24"/>
          <w:szCs w:val="24"/>
        </w:rPr>
      </w:pPr>
      <w:r w:rsidRPr="007423FD">
        <w:rPr>
          <w:rFonts w:ascii="Times New Roman" w:hAnsi="Times New Roman" w:cs="Times New Roman"/>
          <w:sz w:val="24"/>
          <w:szCs w:val="24"/>
        </w:rPr>
        <w:t>Vice-Chairperson</w:t>
      </w:r>
    </w:p>
    <w:p w:rsidR="004373EA" w:rsidRPr="007423FD" w:rsidRDefault="004373EA" w:rsidP="007818D9">
      <w:pPr>
        <w:numPr>
          <w:ilvl w:val="1"/>
          <w:numId w:val="48"/>
        </w:numPr>
        <w:tabs>
          <w:tab w:val="clear" w:pos="2880"/>
          <w:tab w:val="num" w:pos="1800"/>
        </w:tabs>
        <w:spacing w:after="0" w:line="240" w:lineRule="auto"/>
        <w:ind w:left="1800" w:right="-180" w:hanging="360"/>
        <w:rPr>
          <w:rFonts w:ascii="Times New Roman" w:hAnsi="Times New Roman" w:cs="Times New Roman"/>
          <w:sz w:val="24"/>
          <w:szCs w:val="24"/>
        </w:rPr>
      </w:pPr>
      <w:r w:rsidRPr="007423FD">
        <w:rPr>
          <w:rFonts w:ascii="Times New Roman" w:hAnsi="Times New Roman" w:cs="Times New Roman"/>
          <w:sz w:val="24"/>
          <w:szCs w:val="24"/>
        </w:rPr>
        <w:t>The Vice-Chairperson shall be elected from and by the Board of Directors and shall be the assistant to the Chairperson of the Board of Directors.  He/she shall assume the duties of the Chairperson in the Chairperson's absence.</w:t>
      </w:r>
    </w:p>
    <w:p w:rsidR="00A41F73" w:rsidRPr="007423FD" w:rsidRDefault="004373EA" w:rsidP="007818D9">
      <w:pPr>
        <w:numPr>
          <w:ilvl w:val="1"/>
          <w:numId w:val="48"/>
        </w:numPr>
        <w:tabs>
          <w:tab w:val="num" w:pos="1800"/>
        </w:tabs>
        <w:spacing w:after="0" w:line="240" w:lineRule="auto"/>
        <w:ind w:left="1800" w:right="-180" w:hanging="360"/>
        <w:rPr>
          <w:rFonts w:ascii="Times New Roman" w:hAnsi="Times New Roman" w:cs="Times New Roman"/>
          <w:sz w:val="24"/>
          <w:szCs w:val="24"/>
        </w:rPr>
      </w:pPr>
      <w:r w:rsidRPr="007423FD">
        <w:rPr>
          <w:rFonts w:ascii="Times New Roman" w:hAnsi="Times New Roman" w:cs="Times New Roman"/>
          <w:sz w:val="24"/>
          <w:szCs w:val="24"/>
        </w:rPr>
        <w:t>For committees, the Vice-Chairperson is responsible for the minutes of the meeting.</w:t>
      </w:r>
      <w:r w:rsidRPr="007423FD">
        <w:rPr>
          <w:rFonts w:ascii="Times New Roman" w:hAnsi="Times New Roman" w:cs="Times New Roman"/>
          <w:sz w:val="24"/>
          <w:szCs w:val="24"/>
        </w:rPr>
        <w:br/>
      </w:r>
    </w:p>
    <w:p w:rsidR="004373EA" w:rsidRPr="007423FD" w:rsidRDefault="004373EA" w:rsidP="007818D9">
      <w:pPr>
        <w:numPr>
          <w:ilvl w:val="0"/>
          <w:numId w:val="48"/>
        </w:numPr>
        <w:tabs>
          <w:tab w:val="num" w:pos="1440"/>
        </w:tabs>
        <w:spacing w:after="0" w:line="240" w:lineRule="auto"/>
        <w:ind w:left="1440" w:right="-1080" w:hanging="630"/>
        <w:rPr>
          <w:rFonts w:ascii="Times New Roman" w:hAnsi="Times New Roman" w:cs="Times New Roman"/>
          <w:sz w:val="24"/>
          <w:szCs w:val="24"/>
        </w:rPr>
      </w:pPr>
      <w:r w:rsidRPr="007423FD">
        <w:rPr>
          <w:rFonts w:ascii="Times New Roman" w:hAnsi="Times New Roman" w:cs="Times New Roman"/>
          <w:sz w:val="24"/>
          <w:szCs w:val="24"/>
        </w:rPr>
        <w:t>Recording Secretary</w:t>
      </w:r>
    </w:p>
    <w:p w:rsidR="004373EA" w:rsidRPr="007423FD" w:rsidRDefault="004373EA" w:rsidP="007818D9">
      <w:pPr>
        <w:numPr>
          <w:ilvl w:val="1"/>
          <w:numId w:val="48"/>
        </w:numPr>
        <w:tabs>
          <w:tab w:val="num" w:pos="1800"/>
        </w:tabs>
        <w:spacing w:after="0" w:line="240" w:lineRule="auto"/>
        <w:ind w:left="1800" w:right="-90" w:hanging="360"/>
        <w:rPr>
          <w:rFonts w:ascii="Times New Roman" w:hAnsi="Times New Roman" w:cs="Times New Roman"/>
          <w:sz w:val="24"/>
          <w:szCs w:val="24"/>
        </w:rPr>
      </w:pPr>
      <w:r w:rsidRPr="007423FD">
        <w:rPr>
          <w:rFonts w:ascii="Times New Roman" w:hAnsi="Times New Roman" w:cs="Times New Roman"/>
          <w:sz w:val="24"/>
          <w:szCs w:val="24"/>
        </w:rPr>
        <w:t>The Associated Students Administrative Assistant shall be designated the Recording Secretary of the Board of Directors and shall be appointed by the Chairperson with the approval of the Board of Directors.  The Recording Secretary:</w:t>
      </w:r>
    </w:p>
    <w:p w:rsidR="00A41F73" w:rsidRPr="007423FD" w:rsidRDefault="004373EA" w:rsidP="007818D9">
      <w:pPr>
        <w:numPr>
          <w:ilvl w:val="2"/>
          <w:numId w:val="48"/>
        </w:numPr>
        <w:tabs>
          <w:tab w:val="num" w:pos="2250"/>
        </w:tabs>
        <w:spacing w:after="0" w:line="240" w:lineRule="auto"/>
        <w:ind w:left="2250" w:right="-90" w:hanging="270"/>
        <w:rPr>
          <w:rFonts w:ascii="Times New Roman" w:hAnsi="Times New Roman" w:cs="Times New Roman"/>
          <w:sz w:val="24"/>
          <w:szCs w:val="24"/>
        </w:rPr>
      </w:pPr>
      <w:r w:rsidRPr="007423FD">
        <w:rPr>
          <w:rFonts w:ascii="Times New Roman" w:hAnsi="Times New Roman" w:cs="Times New Roman"/>
          <w:sz w:val="24"/>
          <w:szCs w:val="24"/>
        </w:rPr>
        <w:t>Shall prepare such memoranda and other materials as the Board or the Chairperson shall direct.</w:t>
      </w:r>
    </w:p>
    <w:p w:rsidR="00A41F73" w:rsidRPr="007423FD" w:rsidRDefault="004373EA" w:rsidP="007818D9">
      <w:pPr>
        <w:numPr>
          <w:ilvl w:val="2"/>
          <w:numId w:val="48"/>
        </w:numPr>
        <w:tabs>
          <w:tab w:val="num" w:pos="2250"/>
        </w:tabs>
        <w:spacing w:after="0" w:line="240" w:lineRule="auto"/>
        <w:ind w:left="2250" w:right="-180" w:hanging="270"/>
        <w:rPr>
          <w:rFonts w:ascii="Times New Roman" w:hAnsi="Times New Roman" w:cs="Times New Roman"/>
          <w:sz w:val="24"/>
          <w:szCs w:val="24"/>
        </w:rPr>
      </w:pPr>
      <w:r w:rsidRPr="007423FD">
        <w:rPr>
          <w:rFonts w:ascii="Times New Roman" w:hAnsi="Times New Roman" w:cs="Times New Roman"/>
          <w:sz w:val="24"/>
          <w:szCs w:val="24"/>
        </w:rPr>
        <w:t>Shall prepare and distribute to each Board member unapproved minutes on a timely basis.  The Board may approve its minutes at the next meeting unless an objection is made by a member of the Board or a member of the public.</w:t>
      </w:r>
    </w:p>
    <w:p w:rsidR="004373EA" w:rsidRPr="007423FD" w:rsidRDefault="004373EA" w:rsidP="007818D9">
      <w:pPr>
        <w:numPr>
          <w:ilvl w:val="2"/>
          <w:numId w:val="48"/>
        </w:numPr>
        <w:tabs>
          <w:tab w:val="num" w:pos="2250"/>
        </w:tabs>
        <w:spacing w:after="0" w:line="240" w:lineRule="auto"/>
        <w:ind w:left="2250" w:right="-180" w:hanging="270"/>
        <w:rPr>
          <w:rFonts w:ascii="Times New Roman" w:hAnsi="Times New Roman" w:cs="Times New Roman"/>
          <w:sz w:val="24"/>
          <w:szCs w:val="24"/>
        </w:rPr>
      </w:pPr>
      <w:r w:rsidRPr="007423FD">
        <w:rPr>
          <w:rFonts w:ascii="Times New Roman" w:hAnsi="Times New Roman" w:cs="Times New Roman"/>
          <w:sz w:val="24"/>
          <w:szCs w:val="24"/>
        </w:rPr>
        <w:t>Shall be responsible for the grammatical accuracy of the minutes.</w:t>
      </w:r>
    </w:p>
    <w:p w:rsidR="00A41F73" w:rsidRPr="007423FD" w:rsidRDefault="004373EA" w:rsidP="007818D9">
      <w:pPr>
        <w:numPr>
          <w:ilvl w:val="2"/>
          <w:numId w:val="48"/>
        </w:numPr>
        <w:tabs>
          <w:tab w:val="num" w:pos="2250"/>
        </w:tabs>
        <w:spacing w:after="0" w:line="240" w:lineRule="auto"/>
        <w:ind w:left="2250" w:right="-180" w:hanging="270"/>
        <w:rPr>
          <w:rFonts w:ascii="Times New Roman" w:hAnsi="Times New Roman" w:cs="Times New Roman"/>
          <w:sz w:val="24"/>
          <w:szCs w:val="24"/>
        </w:rPr>
      </w:pPr>
      <w:r w:rsidRPr="007423FD">
        <w:rPr>
          <w:rFonts w:ascii="Times New Roman" w:hAnsi="Times New Roman" w:cs="Times New Roman"/>
          <w:sz w:val="24"/>
          <w:szCs w:val="24"/>
        </w:rPr>
        <w:t>Shall enter in the minutes the absence or tardiness of Board members during a meeting.</w:t>
      </w:r>
    </w:p>
    <w:p w:rsidR="004373EA" w:rsidRPr="007423FD" w:rsidRDefault="004373EA" w:rsidP="007818D9">
      <w:pPr>
        <w:numPr>
          <w:ilvl w:val="2"/>
          <w:numId w:val="48"/>
        </w:numPr>
        <w:tabs>
          <w:tab w:val="num" w:pos="2250"/>
        </w:tabs>
        <w:spacing w:after="0" w:line="240" w:lineRule="auto"/>
        <w:ind w:left="2250" w:right="-180" w:hanging="270"/>
        <w:rPr>
          <w:rFonts w:ascii="Times New Roman" w:hAnsi="Times New Roman" w:cs="Times New Roman"/>
          <w:sz w:val="24"/>
          <w:szCs w:val="24"/>
        </w:rPr>
      </w:pPr>
      <w:r w:rsidRPr="007423FD">
        <w:rPr>
          <w:rFonts w:ascii="Times New Roman" w:hAnsi="Times New Roman" w:cs="Times New Roman"/>
          <w:sz w:val="24"/>
          <w:szCs w:val="24"/>
        </w:rPr>
        <w:t>Shall prepare and distribute to each Board member any special meeting notices twenty-four (24) hours prior to such meeting.</w:t>
      </w:r>
      <w:r w:rsidRPr="007423FD">
        <w:rPr>
          <w:rFonts w:ascii="Times New Roman" w:hAnsi="Times New Roman" w:cs="Times New Roman"/>
          <w:sz w:val="24"/>
          <w:szCs w:val="24"/>
        </w:rPr>
        <w:br/>
      </w:r>
    </w:p>
    <w:p w:rsidR="004373EA" w:rsidRPr="007423FD" w:rsidRDefault="004373EA" w:rsidP="007818D9">
      <w:pPr>
        <w:numPr>
          <w:ilvl w:val="0"/>
          <w:numId w:val="48"/>
        </w:numPr>
        <w:tabs>
          <w:tab w:val="num" w:pos="1440"/>
        </w:tabs>
        <w:spacing w:after="0" w:line="240" w:lineRule="auto"/>
        <w:ind w:left="1440" w:right="-1080" w:hanging="630"/>
        <w:rPr>
          <w:rFonts w:ascii="Times New Roman" w:hAnsi="Times New Roman" w:cs="Times New Roman"/>
          <w:sz w:val="24"/>
          <w:szCs w:val="24"/>
        </w:rPr>
      </w:pPr>
      <w:r w:rsidRPr="007423FD">
        <w:rPr>
          <w:rFonts w:ascii="Times New Roman" w:hAnsi="Times New Roman" w:cs="Times New Roman"/>
          <w:sz w:val="24"/>
          <w:szCs w:val="24"/>
        </w:rPr>
        <w:t>Parliamentarian</w:t>
      </w:r>
    </w:p>
    <w:p w:rsidR="004373EA" w:rsidRPr="007423FD" w:rsidRDefault="004373EA" w:rsidP="007818D9">
      <w:pPr>
        <w:spacing w:after="0" w:line="240" w:lineRule="auto"/>
        <w:ind w:left="1440" w:right="-180"/>
        <w:rPr>
          <w:rFonts w:ascii="Times New Roman" w:hAnsi="Times New Roman" w:cs="Times New Roman"/>
          <w:sz w:val="24"/>
          <w:szCs w:val="24"/>
        </w:rPr>
      </w:pPr>
      <w:r w:rsidRPr="007423FD">
        <w:rPr>
          <w:rFonts w:ascii="Times New Roman" w:hAnsi="Times New Roman" w:cs="Times New Roman"/>
          <w:sz w:val="24"/>
          <w:szCs w:val="24"/>
        </w:rPr>
        <w:t xml:space="preserve">The Parliamentarian shall be </w:t>
      </w:r>
      <w:r w:rsidR="00576BA0" w:rsidRPr="007423FD">
        <w:rPr>
          <w:rFonts w:ascii="Times New Roman" w:hAnsi="Times New Roman" w:cs="Times New Roman"/>
          <w:sz w:val="24"/>
          <w:szCs w:val="24"/>
        </w:rPr>
        <w:t xml:space="preserve">nominated </w:t>
      </w:r>
      <w:r w:rsidRPr="007423FD">
        <w:rPr>
          <w:rFonts w:ascii="Times New Roman" w:hAnsi="Times New Roman" w:cs="Times New Roman"/>
          <w:sz w:val="24"/>
          <w:szCs w:val="24"/>
        </w:rPr>
        <w:t xml:space="preserve">by </w:t>
      </w:r>
      <w:r w:rsidR="00B801C0" w:rsidRPr="007423FD">
        <w:rPr>
          <w:rFonts w:ascii="Times New Roman" w:hAnsi="Times New Roman" w:cs="Times New Roman"/>
          <w:sz w:val="24"/>
          <w:szCs w:val="24"/>
        </w:rPr>
        <w:t xml:space="preserve">any member of the Board </w:t>
      </w:r>
      <w:r w:rsidR="00214E55" w:rsidRPr="007423FD">
        <w:rPr>
          <w:rFonts w:ascii="Times New Roman" w:hAnsi="Times New Roman" w:cs="Times New Roman"/>
          <w:sz w:val="24"/>
          <w:szCs w:val="24"/>
        </w:rPr>
        <w:t>of Directors</w:t>
      </w:r>
      <w:r w:rsidR="00576BA0" w:rsidRPr="007423FD">
        <w:rPr>
          <w:rFonts w:ascii="Times New Roman" w:hAnsi="Times New Roman" w:cs="Times New Roman"/>
          <w:sz w:val="24"/>
          <w:szCs w:val="24"/>
        </w:rPr>
        <w:t>,</w:t>
      </w:r>
      <w:r w:rsidRPr="007423FD">
        <w:rPr>
          <w:rFonts w:ascii="Times New Roman" w:hAnsi="Times New Roman" w:cs="Times New Roman"/>
          <w:sz w:val="24"/>
          <w:szCs w:val="24"/>
        </w:rPr>
        <w:t xml:space="preserve"> </w:t>
      </w:r>
      <w:r w:rsidR="00576BA0" w:rsidRPr="007423FD">
        <w:rPr>
          <w:rFonts w:ascii="Times New Roman" w:hAnsi="Times New Roman" w:cs="Times New Roman"/>
          <w:sz w:val="24"/>
          <w:szCs w:val="24"/>
        </w:rPr>
        <w:t>and appointed by</w:t>
      </w:r>
      <w:r w:rsidRPr="007423FD">
        <w:rPr>
          <w:rFonts w:ascii="Times New Roman" w:hAnsi="Times New Roman" w:cs="Times New Roman"/>
          <w:sz w:val="24"/>
          <w:szCs w:val="24"/>
        </w:rPr>
        <w:t xml:space="preserve"> the Board of Directors.  He/she shall be responsible for providing parliamentary information upon request of the Chairperson.  All parliamentary questions shall be determined in accordance with Article VII</w:t>
      </w:r>
    </w:p>
    <w:p w:rsidR="00181047" w:rsidRPr="007423FD" w:rsidRDefault="00181047" w:rsidP="007818D9">
      <w:pPr>
        <w:spacing w:after="0" w:line="240" w:lineRule="auto"/>
        <w:rPr>
          <w:rFonts w:ascii="Times New Roman" w:hAnsi="Times New Roman" w:cs="Times New Roman"/>
          <w:sz w:val="24"/>
          <w:szCs w:val="24"/>
        </w:rPr>
      </w:pPr>
    </w:p>
    <w:p w:rsidR="004373EA" w:rsidRPr="007423FD" w:rsidRDefault="004373EA" w:rsidP="007818D9">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 xml:space="preserve">Section </w:t>
      </w:r>
      <w:r w:rsidR="00CB5A5A">
        <w:rPr>
          <w:rFonts w:ascii="Times New Roman" w:hAnsi="Times New Roman" w:cs="Times New Roman"/>
          <w:sz w:val="24"/>
          <w:szCs w:val="24"/>
        </w:rPr>
        <w:t>X.</w:t>
      </w:r>
      <w:r w:rsidR="00CB5A5A" w:rsidRPr="007423FD">
        <w:rPr>
          <w:rFonts w:ascii="Times New Roman" w:hAnsi="Times New Roman" w:cs="Times New Roman"/>
          <w:sz w:val="24"/>
          <w:szCs w:val="24"/>
        </w:rPr>
        <w:t xml:space="preserve"> </w:t>
      </w:r>
      <w:r w:rsidRPr="007423FD">
        <w:rPr>
          <w:rFonts w:ascii="Times New Roman" w:hAnsi="Times New Roman" w:cs="Times New Roman"/>
          <w:sz w:val="24"/>
          <w:szCs w:val="24"/>
        </w:rPr>
        <w:t>– Order of Business</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p>
    <w:p w:rsidR="004373EA" w:rsidRPr="003B1C65" w:rsidRDefault="004373EA" w:rsidP="003B1C65">
      <w:pPr>
        <w:numPr>
          <w:ilvl w:val="2"/>
          <w:numId w:val="45"/>
        </w:numPr>
        <w:tabs>
          <w:tab w:val="left" w:pos="720"/>
          <w:tab w:val="left" w:pos="1800"/>
        </w:tabs>
        <w:spacing w:after="0" w:line="240" w:lineRule="auto"/>
        <w:ind w:left="1800" w:hanging="540"/>
        <w:rPr>
          <w:rFonts w:ascii="Times New Roman" w:hAnsi="Times New Roman" w:cs="Times New Roman"/>
          <w:b/>
          <w:sz w:val="24"/>
          <w:szCs w:val="24"/>
        </w:rPr>
      </w:pPr>
      <w:r w:rsidRPr="003B1C65">
        <w:rPr>
          <w:rFonts w:ascii="Times New Roman" w:hAnsi="Times New Roman" w:cs="Times New Roman"/>
          <w:b/>
          <w:sz w:val="24"/>
          <w:szCs w:val="24"/>
        </w:rPr>
        <w:t>Call to Order</w:t>
      </w:r>
    </w:p>
    <w:p w:rsidR="004373EA" w:rsidRPr="003B1C65" w:rsidRDefault="004373EA" w:rsidP="007423FD">
      <w:pPr>
        <w:tabs>
          <w:tab w:val="left" w:pos="720"/>
          <w:tab w:val="left" w:pos="990"/>
          <w:tab w:val="left" w:pos="1800"/>
        </w:tabs>
        <w:spacing w:after="0" w:line="240" w:lineRule="auto"/>
        <w:rPr>
          <w:rFonts w:ascii="Times New Roman" w:hAnsi="Times New Roman" w:cs="Times New Roman"/>
          <w:b/>
          <w:sz w:val="24"/>
          <w:szCs w:val="24"/>
        </w:rPr>
      </w:pPr>
      <w:r w:rsidRPr="003B1C65">
        <w:rPr>
          <w:rFonts w:ascii="Times New Roman" w:hAnsi="Times New Roman" w:cs="Times New Roman"/>
          <w:b/>
          <w:sz w:val="24"/>
          <w:szCs w:val="24"/>
        </w:rPr>
        <w:tab/>
      </w:r>
      <w:r w:rsidRPr="003B1C65">
        <w:rPr>
          <w:rFonts w:ascii="Times New Roman" w:hAnsi="Times New Roman" w:cs="Times New Roman"/>
          <w:b/>
          <w:sz w:val="24"/>
          <w:szCs w:val="24"/>
        </w:rPr>
        <w:tab/>
        <w:t>II.</w:t>
      </w:r>
      <w:r w:rsidRPr="003B1C65">
        <w:rPr>
          <w:rFonts w:ascii="Times New Roman" w:hAnsi="Times New Roman" w:cs="Times New Roman"/>
          <w:b/>
          <w:sz w:val="24"/>
          <w:szCs w:val="24"/>
        </w:rPr>
        <w:tab/>
        <w:t>Pledge of Allegiance</w:t>
      </w:r>
    </w:p>
    <w:p w:rsidR="004373EA" w:rsidRPr="003B1C65" w:rsidRDefault="004373EA" w:rsidP="007423FD">
      <w:pPr>
        <w:tabs>
          <w:tab w:val="left" w:pos="720"/>
          <w:tab w:val="left" w:pos="900"/>
          <w:tab w:val="left" w:pos="1800"/>
        </w:tabs>
        <w:spacing w:after="0" w:line="240" w:lineRule="auto"/>
        <w:rPr>
          <w:rFonts w:ascii="Times New Roman" w:hAnsi="Times New Roman" w:cs="Times New Roman"/>
          <w:b/>
          <w:sz w:val="24"/>
          <w:szCs w:val="24"/>
        </w:rPr>
      </w:pPr>
      <w:r w:rsidRPr="003B1C65">
        <w:rPr>
          <w:rFonts w:ascii="Times New Roman" w:hAnsi="Times New Roman" w:cs="Times New Roman"/>
          <w:b/>
          <w:sz w:val="24"/>
          <w:szCs w:val="24"/>
        </w:rPr>
        <w:tab/>
      </w:r>
      <w:r w:rsidRPr="003B1C65">
        <w:rPr>
          <w:rFonts w:ascii="Times New Roman" w:hAnsi="Times New Roman" w:cs="Times New Roman"/>
          <w:b/>
          <w:sz w:val="24"/>
          <w:szCs w:val="24"/>
        </w:rPr>
        <w:tab/>
        <w:t>III.</w:t>
      </w:r>
      <w:r w:rsidRPr="003B1C65">
        <w:rPr>
          <w:rFonts w:ascii="Times New Roman" w:hAnsi="Times New Roman" w:cs="Times New Roman"/>
          <w:b/>
          <w:sz w:val="24"/>
          <w:szCs w:val="24"/>
        </w:rPr>
        <w:tab/>
        <w:t>Roll Call</w:t>
      </w:r>
    </w:p>
    <w:p w:rsidR="004373EA" w:rsidRPr="003B1C65" w:rsidRDefault="004373EA" w:rsidP="007423FD">
      <w:pPr>
        <w:tabs>
          <w:tab w:val="left" w:pos="720"/>
          <w:tab w:val="left" w:pos="900"/>
          <w:tab w:val="left" w:pos="1800"/>
        </w:tabs>
        <w:spacing w:after="0" w:line="240" w:lineRule="auto"/>
        <w:rPr>
          <w:rFonts w:ascii="Times New Roman" w:hAnsi="Times New Roman" w:cs="Times New Roman"/>
          <w:b/>
          <w:sz w:val="24"/>
          <w:szCs w:val="24"/>
        </w:rPr>
      </w:pPr>
      <w:r w:rsidRPr="003B1C65">
        <w:rPr>
          <w:rFonts w:ascii="Times New Roman" w:hAnsi="Times New Roman" w:cs="Times New Roman"/>
          <w:b/>
          <w:sz w:val="24"/>
          <w:szCs w:val="24"/>
        </w:rPr>
        <w:tab/>
      </w:r>
      <w:r w:rsidRPr="003B1C65">
        <w:rPr>
          <w:rFonts w:ascii="Times New Roman" w:hAnsi="Times New Roman" w:cs="Times New Roman"/>
          <w:b/>
          <w:sz w:val="24"/>
          <w:szCs w:val="24"/>
        </w:rPr>
        <w:tab/>
        <w:t>IV.</w:t>
      </w:r>
      <w:r w:rsidRPr="003B1C65">
        <w:rPr>
          <w:rFonts w:ascii="Times New Roman" w:hAnsi="Times New Roman" w:cs="Times New Roman"/>
          <w:b/>
          <w:sz w:val="24"/>
          <w:szCs w:val="24"/>
        </w:rPr>
        <w:tab/>
        <w:t>Approval of the Agenda</w:t>
      </w:r>
    </w:p>
    <w:p w:rsidR="004373EA" w:rsidRPr="003B1C65" w:rsidRDefault="004373EA" w:rsidP="007423FD">
      <w:pPr>
        <w:tabs>
          <w:tab w:val="left" w:pos="720"/>
          <w:tab w:val="left" w:pos="990"/>
          <w:tab w:val="left" w:pos="1800"/>
        </w:tabs>
        <w:spacing w:after="0" w:line="240" w:lineRule="auto"/>
        <w:rPr>
          <w:rFonts w:ascii="Times New Roman" w:hAnsi="Times New Roman" w:cs="Times New Roman"/>
          <w:b/>
          <w:sz w:val="24"/>
          <w:szCs w:val="24"/>
        </w:rPr>
      </w:pPr>
      <w:r w:rsidRPr="003B1C65">
        <w:rPr>
          <w:rFonts w:ascii="Times New Roman" w:hAnsi="Times New Roman" w:cs="Times New Roman"/>
          <w:b/>
          <w:sz w:val="24"/>
          <w:szCs w:val="24"/>
        </w:rPr>
        <w:tab/>
      </w:r>
      <w:r w:rsidRPr="003B1C65">
        <w:rPr>
          <w:rFonts w:ascii="Times New Roman" w:hAnsi="Times New Roman" w:cs="Times New Roman"/>
          <w:b/>
          <w:sz w:val="24"/>
          <w:szCs w:val="24"/>
        </w:rPr>
        <w:tab/>
        <w:t>V.</w:t>
      </w:r>
      <w:r w:rsidRPr="003B1C65">
        <w:rPr>
          <w:rFonts w:ascii="Times New Roman" w:hAnsi="Times New Roman" w:cs="Times New Roman"/>
          <w:b/>
          <w:sz w:val="24"/>
          <w:szCs w:val="24"/>
        </w:rPr>
        <w:tab/>
        <w:t>Approval of the Minutes</w:t>
      </w:r>
    </w:p>
    <w:p w:rsidR="004373EA" w:rsidRPr="003B1C65" w:rsidRDefault="004373EA" w:rsidP="007423FD">
      <w:pPr>
        <w:pStyle w:val="Heading2"/>
        <w:tabs>
          <w:tab w:val="left" w:pos="720"/>
          <w:tab w:val="left" w:pos="900"/>
          <w:tab w:val="left" w:pos="1800"/>
        </w:tabs>
        <w:spacing w:after="0"/>
        <w:ind w:left="0" w:firstLine="0"/>
        <w:rPr>
          <w:rFonts w:ascii="Times New Roman" w:hAnsi="Times New Roman" w:cs="Times New Roman"/>
          <w:b/>
        </w:rPr>
      </w:pPr>
      <w:r w:rsidRPr="003B1C65">
        <w:rPr>
          <w:rFonts w:ascii="Times New Roman" w:hAnsi="Times New Roman" w:cs="Times New Roman"/>
          <w:b/>
        </w:rPr>
        <w:tab/>
      </w:r>
      <w:r w:rsidRPr="003B1C65">
        <w:rPr>
          <w:rFonts w:ascii="Times New Roman" w:hAnsi="Times New Roman" w:cs="Times New Roman"/>
          <w:b/>
        </w:rPr>
        <w:tab/>
        <w:t>VI.</w:t>
      </w:r>
      <w:r w:rsidRPr="003B1C65">
        <w:rPr>
          <w:rFonts w:ascii="Times New Roman" w:hAnsi="Times New Roman" w:cs="Times New Roman"/>
          <w:b/>
        </w:rPr>
        <w:tab/>
        <w:t>Public Forum</w:t>
      </w:r>
    </w:p>
    <w:p w:rsidR="004373EA" w:rsidRPr="007423FD" w:rsidRDefault="004373EA" w:rsidP="007423FD">
      <w:pPr>
        <w:pStyle w:val="Heading3"/>
        <w:tabs>
          <w:tab w:val="left" w:pos="720"/>
          <w:tab w:val="left" w:pos="810"/>
          <w:tab w:val="left" w:pos="1800"/>
        </w:tabs>
        <w:spacing w:before="0" w:after="0"/>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t>VII.</w:t>
      </w:r>
      <w:r w:rsidRPr="007423FD">
        <w:rPr>
          <w:rFonts w:ascii="Times New Roman" w:hAnsi="Times New Roman" w:cs="Times New Roman"/>
          <w:sz w:val="24"/>
          <w:szCs w:val="24"/>
        </w:rPr>
        <w:tab/>
        <w:t>Executive Officer Reports (4 minutes each)</w:t>
      </w:r>
    </w:p>
    <w:p w:rsidR="004373EA" w:rsidRPr="007423FD" w:rsidRDefault="004373EA" w:rsidP="007423FD">
      <w:pPr>
        <w:numPr>
          <w:ilvl w:val="0"/>
          <w:numId w:val="51"/>
        </w:numPr>
        <w:tabs>
          <w:tab w:val="left" w:pos="720"/>
          <w:tab w:val="left" w:pos="1260"/>
          <w:tab w:val="left" w:pos="1800"/>
          <w:tab w:val="num" w:pos="2160"/>
        </w:tabs>
        <w:spacing w:after="0" w:line="240" w:lineRule="auto"/>
        <w:ind w:hanging="540"/>
        <w:rPr>
          <w:rFonts w:ascii="Times New Roman" w:hAnsi="Times New Roman" w:cs="Times New Roman"/>
          <w:sz w:val="24"/>
          <w:szCs w:val="24"/>
        </w:rPr>
      </w:pPr>
      <w:r w:rsidRPr="007423FD">
        <w:rPr>
          <w:rFonts w:ascii="Times New Roman" w:hAnsi="Times New Roman" w:cs="Times New Roman"/>
          <w:sz w:val="24"/>
          <w:szCs w:val="24"/>
        </w:rPr>
        <w:t>President</w:t>
      </w:r>
    </w:p>
    <w:p w:rsidR="004373EA" w:rsidRPr="007423FD" w:rsidRDefault="004373EA" w:rsidP="007423FD">
      <w:pPr>
        <w:tabs>
          <w:tab w:val="left" w:pos="720"/>
          <w:tab w:val="left" w:pos="1260"/>
          <w:tab w:val="left" w:pos="1800"/>
        </w:tabs>
        <w:spacing w:after="0" w:line="240" w:lineRule="auto"/>
        <w:ind w:left="1260"/>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t>1.</w:t>
      </w:r>
      <w:r w:rsidRPr="007423FD">
        <w:rPr>
          <w:rFonts w:ascii="Times New Roman" w:hAnsi="Times New Roman" w:cs="Times New Roman"/>
          <w:sz w:val="24"/>
          <w:szCs w:val="24"/>
        </w:rPr>
        <w:tab/>
        <w:t>Personnel Committee</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t>B.</w:t>
      </w:r>
      <w:r w:rsidRPr="007423FD">
        <w:rPr>
          <w:rFonts w:ascii="Times New Roman" w:hAnsi="Times New Roman" w:cs="Times New Roman"/>
          <w:sz w:val="24"/>
          <w:szCs w:val="24"/>
        </w:rPr>
        <w:tab/>
        <w:t>Vice President</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t>1.</w:t>
      </w:r>
      <w:r w:rsidRPr="007423FD">
        <w:rPr>
          <w:rFonts w:ascii="Times New Roman" w:hAnsi="Times New Roman" w:cs="Times New Roman"/>
          <w:sz w:val="24"/>
          <w:szCs w:val="24"/>
        </w:rPr>
        <w:tab/>
        <w:t>A.S. 55</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t>C.</w:t>
      </w:r>
      <w:r w:rsidRPr="007423FD">
        <w:rPr>
          <w:rFonts w:ascii="Times New Roman" w:hAnsi="Times New Roman" w:cs="Times New Roman"/>
          <w:sz w:val="24"/>
          <w:szCs w:val="24"/>
        </w:rPr>
        <w:tab/>
        <w:t>Controller</w:t>
      </w:r>
    </w:p>
    <w:p w:rsidR="004373EA"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t xml:space="preserve">1. </w:t>
      </w:r>
      <w:r w:rsidRPr="007423FD">
        <w:rPr>
          <w:rFonts w:ascii="Times New Roman" w:hAnsi="Times New Roman" w:cs="Times New Roman"/>
          <w:sz w:val="24"/>
          <w:szCs w:val="24"/>
        </w:rPr>
        <w:tab/>
        <w:t>Finance Committee</w:t>
      </w:r>
    </w:p>
    <w:p w:rsidR="0094593C" w:rsidRPr="0094593C" w:rsidRDefault="0094593C" w:rsidP="007423FD">
      <w:pPr>
        <w:tabs>
          <w:tab w:val="left" w:pos="720"/>
          <w:tab w:val="left" w:pos="1260"/>
          <w:tab w:val="left" w:pos="1800"/>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E56F3B" w:rsidRPr="00E56F3B">
        <w:rPr>
          <w:rFonts w:ascii="Times New Roman" w:hAnsi="Times New Roman" w:cs="Times New Roman"/>
          <w:b/>
          <w:sz w:val="24"/>
          <w:szCs w:val="24"/>
        </w:rPr>
        <w:t>VIII.</w:t>
      </w:r>
      <w:r w:rsidR="00E56F3B" w:rsidRPr="00E56F3B">
        <w:rPr>
          <w:rFonts w:ascii="Times New Roman" w:hAnsi="Times New Roman" w:cs="Times New Roman"/>
          <w:b/>
          <w:sz w:val="24"/>
          <w:szCs w:val="24"/>
        </w:rPr>
        <w:tab/>
      </w:r>
      <w:r>
        <w:rPr>
          <w:rFonts w:ascii="Times New Roman" w:hAnsi="Times New Roman" w:cs="Times New Roman"/>
          <w:sz w:val="24"/>
          <w:szCs w:val="24"/>
        </w:rPr>
        <w:tab/>
      </w:r>
      <w:r w:rsidR="00E56F3B" w:rsidRPr="00E56F3B">
        <w:rPr>
          <w:rFonts w:ascii="Times New Roman" w:hAnsi="Times New Roman" w:cs="Times New Roman"/>
          <w:b/>
          <w:sz w:val="24"/>
          <w:szCs w:val="24"/>
        </w:rPr>
        <w:t>Executive Director’s Informational Report (4 minutes)</w:t>
      </w:r>
    </w:p>
    <w:p w:rsidR="00677ED3" w:rsidRDefault="004373EA" w:rsidP="00677ED3">
      <w:pPr>
        <w:pStyle w:val="Heading3"/>
        <w:tabs>
          <w:tab w:val="left" w:pos="900"/>
        </w:tabs>
        <w:spacing w:before="0" w:after="0"/>
        <w:rPr>
          <w:rFonts w:ascii="Times New Roman" w:hAnsi="Times New Roman" w:cs="Times New Roman"/>
          <w:sz w:val="24"/>
          <w:szCs w:val="24"/>
        </w:rPr>
      </w:pPr>
      <w:r w:rsidRPr="007423FD">
        <w:rPr>
          <w:rFonts w:ascii="Times New Roman" w:hAnsi="Times New Roman" w:cs="Times New Roman"/>
          <w:sz w:val="24"/>
          <w:szCs w:val="24"/>
        </w:rPr>
        <w:tab/>
      </w:r>
      <w:r w:rsidR="00677ED3">
        <w:rPr>
          <w:rFonts w:ascii="Times New Roman" w:hAnsi="Times New Roman" w:cs="Times New Roman"/>
          <w:sz w:val="24"/>
          <w:szCs w:val="24"/>
        </w:rPr>
        <w:t>IX</w:t>
      </w:r>
      <w:r w:rsidRPr="007423FD">
        <w:rPr>
          <w:rFonts w:ascii="Times New Roman" w:hAnsi="Times New Roman" w:cs="Times New Roman"/>
          <w:sz w:val="24"/>
          <w:szCs w:val="24"/>
        </w:rPr>
        <w:t>.</w:t>
      </w:r>
      <w:r w:rsidRPr="007423FD">
        <w:rPr>
          <w:rFonts w:ascii="Times New Roman" w:hAnsi="Times New Roman" w:cs="Times New Roman"/>
          <w:sz w:val="24"/>
          <w:szCs w:val="24"/>
        </w:rPr>
        <w:tab/>
      </w:r>
      <w:r w:rsidR="007A5F8F" w:rsidRPr="007423FD">
        <w:rPr>
          <w:rFonts w:ascii="Times New Roman" w:hAnsi="Times New Roman" w:cs="Times New Roman"/>
          <w:sz w:val="24"/>
          <w:szCs w:val="24"/>
        </w:rPr>
        <w:t xml:space="preserve">      </w:t>
      </w:r>
      <w:r w:rsidR="00677ED3" w:rsidRPr="007423FD">
        <w:rPr>
          <w:rFonts w:ascii="Times New Roman" w:hAnsi="Times New Roman" w:cs="Times New Roman"/>
          <w:sz w:val="24"/>
          <w:szCs w:val="24"/>
        </w:rPr>
        <w:t>University Administration’s Informational Report (3 minutes)</w:t>
      </w:r>
    </w:p>
    <w:p w:rsidR="004373EA" w:rsidRPr="007423FD" w:rsidRDefault="00677ED3" w:rsidP="007423FD">
      <w:pPr>
        <w:pStyle w:val="Heading3"/>
        <w:tabs>
          <w:tab w:val="left" w:pos="720"/>
        </w:tabs>
        <w:spacing w:before="0" w:after="0"/>
        <w:rPr>
          <w:rFonts w:ascii="Times New Roman" w:hAnsi="Times New Roman" w:cs="Times New Roman"/>
          <w:sz w:val="24"/>
          <w:szCs w:val="24"/>
        </w:rPr>
      </w:pP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r w:rsidR="004373EA" w:rsidRPr="007423FD">
        <w:rPr>
          <w:rFonts w:ascii="Times New Roman" w:hAnsi="Times New Roman" w:cs="Times New Roman"/>
          <w:sz w:val="24"/>
          <w:szCs w:val="24"/>
        </w:rPr>
        <w:t>Action Items</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t>A.</w:t>
      </w:r>
      <w:r w:rsidRPr="007423FD">
        <w:rPr>
          <w:rFonts w:ascii="Times New Roman" w:hAnsi="Times New Roman" w:cs="Times New Roman"/>
          <w:sz w:val="24"/>
          <w:szCs w:val="24"/>
        </w:rPr>
        <w:tab/>
        <w:t>Old Business</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t>B.</w:t>
      </w:r>
      <w:r w:rsidRPr="007423FD">
        <w:rPr>
          <w:rFonts w:ascii="Times New Roman" w:hAnsi="Times New Roman" w:cs="Times New Roman"/>
          <w:sz w:val="24"/>
          <w:szCs w:val="24"/>
        </w:rPr>
        <w:tab/>
        <w:t>New Business</w:t>
      </w:r>
    </w:p>
    <w:p w:rsidR="004373EA" w:rsidRPr="007423FD" w:rsidRDefault="004373EA" w:rsidP="007423FD">
      <w:pPr>
        <w:pStyle w:val="Heading3"/>
        <w:tabs>
          <w:tab w:val="left" w:pos="720"/>
          <w:tab w:val="left" w:pos="900"/>
          <w:tab w:val="left" w:pos="1800"/>
        </w:tabs>
        <w:spacing w:before="0" w:after="0"/>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r w:rsidR="00677ED3">
        <w:rPr>
          <w:rFonts w:ascii="Times New Roman" w:hAnsi="Times New Roman" w:cs="Times New Roman"/>
          <w:sz w:val="24"/>
          <w:szCs w:val="24"/>
        </w:rPr>
        <w:t>XI</w:t>
      </w:r>
      <w:r w:rsidRPr="007423FD">
        <w:rPr>
          <w:rFonts w:ascii="Times New Roman" w:hAnsi="Times New Roman" w:cs="Times New Roman"/>
          <w:sz w:val="24"/>
          <w:szCs w:val="24"/>
        </w:rPr>
        <w:t>.</w:t>
      </w:r>
      <w:r w:rsidRPr="007423FD">
        <w:rPr>
          <w:rFonts w:ascii="Times New Roman" w:hAnsi="Times New Roman" w:cs="Times New Roman"/>
          <w:sz w:val="24"/>
          <w:szCs w:val="24"/>
        </w:rPr>
        <w:tab/>
        <w:t>Directors’ Reports (3 minutes each)</w:t>
      </w:r>
    </w:p>
    <w:p w:rsidR="004373EA" w:rsidRPr="007423FD" w:rsidRDefault="004373EA" w:rsidP="007423FD">
      <w:pPr>
        <w:numPr>
          <w:ilvl w:val="0"/>
          <w:numId w:val="52"/>
        </w:numPr>
        <w:tabs>
          <w:tab w:val="left" w:pos="720"/>
          <w:tab w:val="left" w:pos="1260"/>
          <w:tab w:val="left" w:pos="1800"/>
          <w:tab w:val="num" w:pos="2160"/>
        </w:tabs>
        <w:spacing w:after="0" w:line="240" w:lineRule="auto"/>
        <w:ind w:left="2160" w:hanging="360"/>
        <w:rPr>
          <w:rFonts w:ascii="Times New Roman" w:hAnsi="Times New Roman" w:cs="Times New Roman"/>
          <w:sz w:val="24"/>
          <w:szCs w:val="24"/>
        </w:rPr>
      </w:pPr>
      <w:r w:rsidRPr="007423FD">
        <w:rPr>
          <w:rFonts w:ascii="Times New Roman" w:hAnsi="Times New Roman" w:cs="Times New Roman"/>
          <w:sz w:val="24"/>
          <w:szCs w:val="24"/>
        </w:rPr>
        <w:t>Director of Business Affairs</w:t>
      </w:r>
    </w:p>
    <w:p w:rsidR="004373EA" w:rsidRPr="007423FD" w:rsidRDefault="004373EA" w:rsidP="007423FD">
      <w:pPr>
        <w:numPr>
          <w:ilvl w:val="0"/>
          <w:numId w:val="53"/>
        </w:numPr>
        <w:tabs>
          <w:tab w:val="left" w:pos="720"/>
          <w:tab w:val="left" w:pos="1260"/>
          <w:tab w:val="left" w:pos="1800"/>
          <w:tab w:val="num" w:pos="2520"/>
        </w:tabs>
        <w:spacing w:after="0" w:line="240" w:lineRule="auto"/>
        <w:ind w:hanging="360"/>
        <w:rPr>
          <w:rFonts w:ascii="Times New Roman" w:hAnsi="Times New Roman" w:cs="Times New Roman"/>
          <w:sz w:val="24"/>
          <w:szCs w:val="24"/>
        </w:rPr>
      </w:pPr>
      <w:r w:rsidRPr="007423FD">
        <w:rPr>
          <w:rFonts w:ascii="Times New Roman" w:hAnsi="Times New Roman" w:cs="Times New Roman"/>
          <w:sz w:val="24"/>
          <w:szCs w:val="24"/>
        </w:rPr>
        <w:t>Audit Committee</w:t>
      </w:r>
    </w:p>
    <w:p w:rsidR="004373EA" w:rsidRPr="007423FD" w:rsidRDefault="00EF3659" w:rsidP="007423FD">
      <w:pPr>
        <w:numPr>
          <w:ilvl w:val="0"/>
          <w:numId w:val="53"/>
        </w:numPr>
        <w:tabs>
          <w:tab w:val="left" w:pos="720"/>
          <w:tab w:val="left" w:pos="1260"/>
          <w:tab w:val="left" w:pos="1800"/>
          <w:tab w:val="num" w:pos="2520"/>
        </w:tabs>
        <w:spacing w:after="0" w:line="240" w:lineRule="auto"/>
        <w:ind w:hanging="360"/>
        <w:rPr>
          <w:rFonts w:ascii="Times New Roman" w:hAnsi="Times New Roman" w:cs="Times New Roman"/>
          <w:sz w:val="24"/>
          <w:szCs w:val="24"/>
        </w:rPr>
      </w:pPr>
      <w:r w:rsidRPr="007423FD">
        <w:rPr>
          <w:rFonts w:ascii="Times New Roman" w:hAnsi="Times New Roman" w:cs="Times New Roman"/>
          <w:sz w:val="24"/>
          <w:szCs w:val="24"/>
        </w:rPr>
        <w:t>Operations Committee</w:t>
      </w:r>
      <w:r w:rsidR="004373EA" w:rsidRPr="007423FD">
        <w:rPr>
          <w:rFonts w:ascii="Times New Roman" w:hAnsi="Times New Roman" w:cs="Times New Roman"/>
          <w:sz w:val="24"/>
          <w:szCs w:val="24"/>
        </w:rPr>
        <w:t xml:space="preserve"> </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t>B.</w:t>
      </w:r>
      <w:r w:rsidRPr="007423FD">
        <w:rPr>
          <w:rFonts w:ascii="Times New Roman" w:hAnsi="Times New Roman" w:cs="Times New Roman"/>
          <w:sz w:val="24"/>
          <w:szCs w:val="24"/>
        </w:rPr>
        <w:tab/>
        <w:t>Director of Communications</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t>C.</w:t>
      </w:r>
      <w:r w:rsidRPr="007423FD">
        <w:rPr>
          <w:rFonts w:ascii="Times New Roman" w:hAnsi="Times New Roman" w:cs="Times New Roman"/>
          <w:sz w:val="24"/>
          <w:szCs w:val="24"/>
        </w:rPr>
        <w:tab/>
        <w:t>Director of Environmental Affairs</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t>D.</w:t>
      </w:r>
      <w:r w:rsidRPr="007423FD">
        <w:rPr>
          <w:rFonts w:ascii="Times New Roman" w:hAnsi="Times New Roman" w:cs="Times New Roman"/>
          <w:sz w:val="24"/>
          <w:szCs w:val="24"/>
        </w:rPr>
        <w:tab/>
        <w:t>Director of External Affairs</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t xml:space="preserve">   </w:t>
      </w:r>
      <w:r w:rsidRPr="007423FD">
        <w:rPr>
          <w:rFonts w:ascii="Times New Roman" w:hAnsi="Times New Roman" w:cs="Times New Roman"/>
          <w:sz w:val="24"/>
          <w:szCs w:val="24"/>
        </w:rPr>
        <w:tab/>
      </w:r>
      <w:r w:rsidRPr="007423FD">
        <w:rPr>
          <w:rFonts w:ascii="Times New Roman" w:hAnsi="Times New Roman" w:cs="Times New Roman"/>
          <w:sz w:val="24"/>
          <w:szCs w:val="24"/>
        </w:rPr>
        <w:tab/>
        <w:t xml:space="preserve"> 1.   Lobby Corps</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t>E.</w:t>
      </w:r>
      <w:r w:rsidRPr="007423FD">
        <w:rPr>
          <w:rFonts w:ascii="Times New Roman" w:hAnsi="Times New Roman" w:cs="Times New Roman"/>
          <w:sz w:val="24"/>
          <w:szCs w:val="24"/>
        </w:rPr>
        <w:tab/>
        <w:t>Director of Extracurricular Affairs</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t>F.</w:t>
      </w:r>
      <w:r w:rsidRPr="007423FD">
        <w:rPr>
          <w:rFonts w:ascii="Times New Roman" w:hAnsi="Times New Roman" w:cs="Times New Roman"/>
          <w:sz w:val="24"/>
          <w:szCs w:val="24"/>
        </w:rPr>
        <w:tab/>
        <w:t>Director of Faculty Affairs</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t xml:space="preserve">   </w:t>
      </w:r>
      <w:r w:rsidRPr="007423FD">
        <w:rPr>
          <w:rFonts w:ascii="Times New Roman" w:hAnsi="Times New Roman" w:cs="Times New Roman"/>
          <w:sz w:val="24"/>
          <w:szCs w:val="24"/>
        </w:rPr>
        <w:tab/>
      </w:r>
      <w:r w:rsidRPr="007423FD">
        <w:rPr>
          <w:rFonts w:ascii="Times New Roman" w:hAnsi="Times New Roman" w:cs="Times New Roman"/>
          <w:sz w:val="24"/>
          <w:szCs w:val="24"/>
        </w:rPr>
        <w:tab/>
        <w:t xml:space="preserve"> 1.   University Affairs</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t>G.</w:t>
      </w:r>
      <w:r w:rsidRPr="007423FD">
        <w:rPr>
          <w:rFonts w:ascii="Times New Roman" w:hAnsi="Times New Roman" w:cs="Times New Roman"/>
          <w:sz w:val="24"/>
          <w:szCs w:val="24"/>
        </w:rPr>
        <w:tab/>
        <w:t>Director of Intercultural Affairs</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t>H.</w:t>
      </w:r>
      <w:r w:rsidRPr="007423FD">
        <w:rPr>
          <w:rFonts w:ascii="Times New Roman" w:hAnsi="Times New Roman" w:cs="Times New Roman"/>
          <w:sz w:val="24"/>
          <w:szCs w:val="24"/>
        </w:rPr>
        <w:tab/>
        <w:t>Director of Internal Affairs</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t xml:space="preserve">  </w:t>
      </w:r>
      <w:r w:rsidRPr="007423FD">
        <w:rPr>
          <w:rFonts w:ascii="Times New Roman" w:hAnsi="Times New Roman" w:cs="Times New Roman"/>
          <w:sz w:val="24"/>
          <w:szCs w:val="24"/>
        </w:rPr>
        <w:tab/>
      </w:r>
      <w:r w:rsidRPr="007423FD">
        <w:rPr>
          <w:rFonts w:ascii="Times New Roman" w:hAnsi="Times New Roman" w:cs="Times New Roman"/>
          <w:sz w:val="24"/>
          <w:szCs w:val="24"/>
        </w:rPr>
        <w:tab/>
        <w:t xml:space="preserve">  1.   </w:t>
      </w:r>
      <w:r w:rsidR="00D07D92" w:rsidRPr="007423FD">
        <w:rPr>
          <w:rFonts w:ascii="Times New Roman" w:hAnsi="Times New Roman" w:cs="Times New Roman"/>
          <w:sz w:val="24"/>
          <w:szCs w:val="24"/>
        </w:rPr>
        <w:t xml:space="preserve">Internal Affairs </w:t>
      </w:r>
      <w:r w:rsidRPr="007423FD">
        <w:rPr>
          <w:rFonts w:ascii="Times New Roman" w:hAnsi="Times New Roman" w:cs="Times New Roman"/>
          <w:sz w:val="24"/>
          <w:szCs w:val="24"/>
        </w:rPr>
        <w:t>Committee</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t>I.</w:t>
      </w:r>
      <w:r w:rsidRPr="007423FD">
        <w:rPr>
          <w:rFonts w:ascii="Times New Roman" w:hAnsi="Times New Roman" w:cs="Times New Roman"/>
          <w:sz w:val="24"/>
          <w:szCs w:val="24"/>
        </w:rPr>
        <w:tab/>
        <w:t>Director of Programming Affairs</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t xml:space="preserve">  </w:t>
      </w:r>
      <w:r w:rsidRPr="007423FD">
        <w:rPr>
          <w:rFonts w:ascii="Times New Roman" w:hAnsi="Times New Roman" w:cs="Times New Roman"/>
          <w:sz w:val="24"/>
          <w:szCs w:val="24"/>
        </w:rPr>
        <w:tab/>
      </w:r>
      <w:r w:rsidRPr="007423FD">
        <w:rPr>
          <w:rFonts w:ascii="Times New Roman" w:hAnsi="Times New Roman" w:cs="Times New Roman"/>
          <w:sz w:val="24"/>
          <w:szCs w:val="24"/>
        </w:rPr>
        <w:tab/>
        <w:t xml:space="preserve">  1.   Programming Board</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t xml:space="preserve">J. </w:t>
      </w:r>
      <w:r w:rsidRPr="007423FD">
        <w:rPr>
          <w:rFonts w:ascii="Times New Roman" w:hAnsi="Times New Roman" w:cs="Times New Roman"/>
          <w:sz w:val="24"/>
          <w:szCs w:val="24"/>
        </w:rPr>
        <w:tab/>
        <w:t>Director of Student Fee Affairs</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t>K.</w:t>
      </w:r>
      <w:r w:rsidRPr="007423FD">
        <w:rPr>
          <w:rFonts w:ascii="Times New Roman" w:hAnsi="Times New Roman" w:cs="Times New Roman"/>
          <w:sz w:val="24"/>
          <w:szCs w:val="24"/>
        </w:rPr>
        <w:tab/>
        <w:t>Director of Student Resource Affairs</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t>L.</w:t>
      </w:r>
      <w:r w:rsidRPr="007423FD">
        <w:rPr>
          <w:rFonts w:ascii="Times New Roman" w:hAnsi="Times New Roman" w:cs="Times New Roman"/>
          <w:sz w:val="24"/>
          <w:szCs w:val="24"/>
        </w:rPr>
        <w:tab/>
        <w:t>Director of Student Rights and Responsibilities</w:t>
      </w:r>
    </w:p>
    <w:p w:rsidR="004373EA" w:rsidRPr="007423FD" w:rsidRDefault="004373EA" w:rsidP="007423FD">
      <w:pPr>
        <w:tabs>
          <w:tab w:val="left" w:pos="720"/>
          <w:tab w:val="left" w:pos="1260"/>
          <w:tab w:val="left" w:pos="1800"/>
        </w:tabs>
        <w:spacing w:after="0" w:line="240" w:lineRule="auto"/>
        <w:rPr>
          <w:rFonts w:ascii="Times New Roman" w:hAnsi="Times New Roman" w:cs="Times New Roman"/>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7423FD">
        <w:rPr>
          <w:rFonts w:ascii="Times New Roman" w:hAnsi="Times New Roman" w:cs="Times New Roman"/>
          <w:sz w:val="24"/>
          <w:szCs w:val="24"/>
        </w:rPr>
        <w:tab/>
        <w:t>M.</w:t>
      </w:r>
      <w:r w:rsidRPr="007423FD">
        <w:rPr>
          <w:rFonts w:ascii="Times New Roman" w:hAnsi="Times New Roman" w:cs="Times New Roman"/>
          <w:sz w:val="24"/>
          <w:szCs w:val="24"/>
        </w:rPr>
        <w:tab/>
        <w:t>Director of University Advising Affairs</w:t>
      </w:r>
    </w:p>
    <w:p w:rsidR="004373EA" w:rsidRPr="003B1C65" w:rsidRDefault="004373EA" w:rsidP="00A82D08">
      <w:pPr>
        <w:tabs>
          <w:tab w:val="left" w:pos="720"/>
          <w:tab w:val="left" w:pos="810"/>
          <w:tab w:val="left" w:pos="1800"/>
        </w:tabs>
        <w:spacing w:after="0" w:line="240" w:lineRule="auto"/>
        <w:rPr>
          <w:rFonts w:ascii="Times New Roman" w:hAnsi="Times New Roman" w:cs="Times New Roman"/>
          <w:b/>
          <w:sz w:val="24"/>
          <w:szCs w:val="24"/>
        </w:rPr>
      </w:pPr>
      <w:r w:rsidRPr="007423FD">
        <w:rPr>
          <w:rFonts w:ascii="Times New Roman" w:hAnsi="Times New Roman" w:cs="Times New Roman"/>
          <w:sz w:val="24"/>
          <w:szCs w:val="24"/>
        </w:rPr>
        <w:tab/>
      </w:r>
      <w:r w:rsidRPr="007423FD">
        <w:rPr>
          <w:rFonts w:ascii="Times New Roman" w:hAnsi="Times New Roman" w:cs="Times New Roman"/>
          <w:sz w:val="24"/>
          <w:szCs w:val="24"/>
        </w:rPr>
        <w:tab/>
      </w:r>
      <w:r w:rsidRPr="003B1C65">
        <w:rPr>
          <w:rFonts w:ascii="Times New Roman" w:hAnsi="Times New Roman" w:cs="Times New Roman"/>
          <w:b/>
          <w:sz w:val="24"/>
          <w:szCs w:val="24"/>
        </w:rPr>
        <w:t>X</w:t>
      </w:r>
      <w:r w:rsidR="00A82D08">
        <w:rPr>
          <w:rFonts w:ascii="Times New Roman" w:hAnsi="Times New Roman" w:cs="Times New Roman"/>
          <w:b/>
          <w:sz w:val="24"/>
          <w:szCs w:val="24"/>
        </w:rPr>
        <w:t>II</w:t>
      </w:r>
      <w:r w:rsidRPr="003B1C65">
        <w:rPr>
          <w:rFonts w:ascii="Times New Roman" w:hAnsi="Times New Roman" w:cs="Times New Roman"/>
          <w:b/>
          <w:sz w:val="24"/>
          <w:szCs w:val="24"/>
        </w:rPr>
        <w:t>.</w:t>
      </w:r>
      <w:r w:rsidRPr="003B1C65">
        <w:rPr>
          <w:rFonts w:ascii="Times New Roman" w:hAnsi="Times New Roman" w:cs="Times New Roman"/>
          <w:b/>
          <w:sz w:val="24"/>
          <w:szCs w:val="24"/>
        </w:rPr>
        <w:tab/>
        <w:t>Ad Hoc Committees</w:t>
      </w:r>
    </w:p>
    <w:p w:rsidR="004373EA" w:rsidRPr="007423FD" w:rsidRDefault="004373EA" w:rsidP="00A82D08">
      <w:pPr>
        <w:pStyle w:val="Heading3"/>
        <w:tabs>
          <w:tab w:val="left" w:pos="720"/>
        </w:tabs>
        <w:spacing w:before="0" w:after="0"/>
        <w:rPr>
          <w:rFonts w:ascii="Times New Roman" w:hAnsi="Times New Roman" w:cs="Times New Roman"/>
          <w:sz w:val="24"/>
          <w:szCs w:val="24"/>
        </w:rPr>
      </w:pPr>
      <w:r w:rsidRPr="007423FD">
        <w:rPr>
          <w:rFonts w:ascii="Times New Roman" w:hAnsi="Times New Roman" w:cs="Times New Roman"/>
          <w:sz w:val="24"/>
          <w:szCs w:val="24"/>
        </w:rPr>
        <w:tab/>
        <w:t>XI</w:t>
      </w:r>
      <w:r w:rsidR="00A82D08">
        <w:rPr>
          <w:rFonts w:ascii="Times New Roman" w:hAnsi="Times New Roman" w:cs="Times New Roman"/>
          <w:sz w:val="24"/>
          <w:szCs w:val="24"/>
        </w:rPr>
        <w:t>II</w:t>
      </w:r>
      <w:r w:rsidRPr="007423FD">
        <w:rPr>
          <w:rFonts w:ascii="Times New Roman" w:hAnsi="Times New Roman" w:cs="Times New Roman"/>
          <w:sz w:val="24"/>
          <w:szCs w:val="24"/>
        </w:rPr>
        <w:t>.</w:t>
      </w:r>
      <w:r w:rsidRPr="007423FD">
        <w:rPr>
          <w:rFonts w:ascii="Times New Roman" w:hAnsi="Times New Roman" w:cs="Times New Roman"/>
          <w:sz w:val="24"/>
          <w:szCs w:val="24"/>
        </w:rPr>
        <w:tab/>
      </w:r>
      <w:r w:rsidR="00A82D08">
        <w:rPr>
          <w:rFonts w:ascii="Times New Roman" w:hAnsi="Times New Roman" w:cs="Times New Roman"/>
          <w:sz w:val="24"/>
          <w:szCs w:val="24"/>
        </w:rPr>
        <w:t xml:space="preserve">      </w:t>
      </w:r>
      <w:r w:rsidRPr="007423FD">
        <w:rPr>
          <w:rFonts w:ascii="Times New Roman" w:hAnsi="Times New Roman" w:cs="Times New Roman"/>
          <w:sz w:val="24"/>
          <w:szCs w:val="24"/>
        </w:rPr>
        <w:t>Chief Elections Officer Informational Report (3 minutes)</w:t>
      </w:r>
      <w:r w:rsidR="007A5F8F" w:rsidRPr="007423FD">
        <w:rPr>
          <w:rFonts w:ascii="Times New Roman" w:hAnsi="Times New Roman" w:cs="Times New Roman"/>
          <w:sz w:val="24"/>
          <w:szCs w:val="24"/>
        </w:rPr>
        <w:t xml:space="preserve"> </w:t>
      </w:r>
    </w:p>
    <w:p w:rsidR="004373EA" w:rsidRPr="003B1C65" w:rsidRDefault="004373EA" w:rsidP="007423FD">
      <w:pPr>
        <w:tabs>
          <w:tab w:val="left" w:pos="720"/>
        </w:tabs>
        <w:spacing w:after="0" w:line="240" w:lineRule="auto"/>
        <w:rPr>
          <w:rFonts w:ascii="Times New Roman" w:hAnsi="Times New Roman" w:cs="Times New Roman"/>
          <w:b/>
          <w:sz w:val="24"/>
          <w:szCs w:val="24"/>
        </w:rPr>
      </w:pPr>
      <w:r w:rsidRPr="007423FD">
        <w:rPr>
          <w:rFonts w:ascii="Times New Roman" w:hAnsi="Times New Roman" w:cs="Times New Roman"/>
          <w:sz w:val="24"/>
          <w:szCs w:val="24"/>
        </w:rPr>
        <w:tab/>
      </w:r>
      <w:r w:rsidR="00A82D08" w:rsidRPr="003B1C65">
        <w:rPr>
          <w:rFonts w:ascii="Times New Roman" w:hAnsi="Times New Roman" w:cs="Times New Roman"/>
          <w:b/>
          <w:sz w:val="24"/>
          <w:szCs w:val="24"/>
        </w:rPr>
        <w:t>XI</w:t>
      </w:r>
      <w:r w:rsidR="00A82D08">
        <w:rPr>
          <w:rFonts w:ascii="Times New Roman" w:hAnsi="Times New Roman" w:cs="Times New Roman"/>
          <w:b/>
          <w:sz w:val="24"/>
          <w:szCs w:val="24"/>
        </w:rPr>
        <w:t>V</w:t>
      </w:r>
      <w:r w:rsidRPr="003B1C65">
        <w:rPr>
          <w:rFonts w:ascii="Times New Roman" w:hAnsi="Times New Roman" w:cs="Times New Roman"/>
          <w:b/>
          <w:sz w:val="24"/>
          <w:szCs w:val="24"/>
        </w:rPr>
        <w:t xml:space="preserve">. </w:t>
      </w:r>
      <w:r w:rsidR="00B03D4C" w:rsidRPr="003B1C65">
        <w:rPr>
          <w:rFonts w:ascii="Times New Roman" w:hAnsi="Times New Roman" w:cs="Times New Roman"/>
          <w:b/>
          <w:sz w:val="24"/>
          <w:szCs w:val="24"/>
        </w:rPr>
        <w:t xml:space="preserve">      </w:t>
      </w:r>
      <w:r w:rsidR="00A82D08">
        <w:rPr>
          <w:rFonts w:ascii="Times New Roman" w:hAnsi="Times New Roman" w:cs="Times New Roman"/>
          <w:b/>
          <w:sz w:val="24"/>
          <w:szCs w:val="24"/>
        </w:rPr>
        <w:t xml:space="preserve">   </w:t>
      </w:r>
      <w:r w:rsidRPr="003B1C65">
        <w:rPr>
          <w:rFonts w:ascii="Times New Roman" w:hAnsi="Times New Roman" w:cs="Times New Roman"/>
          <w:b/>
          <w:sz w:val="24"/>
          <w:szCs w:val="24"/>
        </w:rPr>
        <w:t>Closed Session</w:t>
      </w:r>
    </w:p>
    <w:p w:rsidR="004373EA" w:rsidRPr="007423FD" w:rsidRDefault="004373EA" w:rsidP="00A82D08">
      <w:pPr>
        <w:pStyle w:val="Heading1"/>
        <w:tabs>
          <w:tab w:val="left" w:pos="810"/>
          <w:tab w:val="left" w:pos="1170"/>
          <w:tab w:val="left" w:pos="1800"/>
        </w:tabs>
        <w:spacing w:before="0" w:after="0"/>
        <w:rPr>
          <w:rFonts w:ascii="Times New Roman" w:hAnsi="Times New Roman" w:cs="Times New Roman"/>
          <w:sz w:val="24"/>
          <w:szCs w:val="24"/>
        </w:rPr>
      </w:pPr>
      <w:r w:rsidRPr="007423FD">
        <w:rPr>
          <w:rFonts w:ascii="Times New Roman" w:hAnsi="Times New Roman" w:cs="Times New Roman"/>
          <w:sz w:val="24"/>
          <w:szCs w:val="24"/>
        </w:rPr>
        <w:tab/>
        <w:t xml:space="preserve">XV. </w:t>
      </w:r>
      <w:r w:rsidR="00A82D08">
        <w:rPr>
          <w:rFonts w:ascii="Times New Roman" w:hAnsi="Times New Roman" w:cs="Times New Roman"/>
          <w:sz w:val="24"/>
          <w:szCs w:val="24"/>
        </w:rPr>
        <w:tab/>
      </w:r>
      <w:r w:rsidRPr="007423FD">
        <w:rPr>
          <w:rFonts w:ascii="Times New Roman" w:hAnsi="Times New Roman" w:cs="Times New Roman"/>
          <w:sz w:val="24"/>
          <w:szCs w:val="24"/>
        </w:rPr>
        <w:t>Announcements</w:t>
      </w:r>
    </w:p>
    <w:p w:rsidR="004373EA" w:rsidRPr="007423FD" w:rsidRDefault="004373EA" w:rsidP="00904ED7">
      <w:pPr>
        <w:pStyle w:val="Heading1"/>
        <w:tabs>
          <w:tab w:val="left" w:pos="720"/>
        </w:tabs>
        <w:spacing w:before="0" w:after="0"/>
        <w:rPr>
          <w:rFonts w:ascii="Times New Roman" w:hAnsi="Times New Roman" w:cs="Times New Roman"/>
          <w:sz w:val="24"/>
          <w:szCs w:val="24"/>
        </w:rPr>
      </w:pPr>
      <w:r w:rsidRPr="007423FD">
        <w:rPr>
          <w:rFonts w:ascii="Times New Roman" w:hAnsi="Times New Roman" w:cs="Times New Roman"/>
          <w:sz w:val="24"/>
          <w:szCs w:val="24"/>
        </w:rPr>
        <w:tab/>
        <w:t>XV</w:t>
      </w:r>
      <w:r w:rsidR="00A82D08">
        <w:rPr>
          <w:rFonts w:ascii="Times New Roman" w:hAnsi="Times New Roman" w:cs="Times New Roman"/>
          <w:sz w:val="24"/>
          <w:szCs w:val="24"/>
        </w:rPr>
        <w:t>I</w:t>
      </w:r>
      <w:r w:rsidRPr="007423FD">
        <w:rPr>
          <w:rFonts w:ascii="Times New Roman" w:hAnsi="Times New Roman" w:cs="Times New Roman"/>
          <w:sz w:val="24"/>
          <w:szCs w:val="24"/>
        </w:rPr>
        <w:t>.</w:t>
      </w:r>
      <w:r w:rsidR="00B03D4C" w:rsidRPr="007423FD">
        <w:rPr>
          <w:rFonts w:ascii="Times New Roman" w:hAnsi="Times New Roman" w:cs="Times New Roman"/>
          <w:sz w:val="24"/>
          <w:szCs w:val="24"/>
        </w:rPr>
        <w:t xml:space="preserve">         </w:t>
      </w:r>
      <w:r w:rsidR="00181047" w:rsidRPr="007423FD">
        <w:rPr>
          <w:rFonts w:ascii="Times New Roman" w:hAnsi="Times New Roman" w:cs="Times New Roman"/>
          <w:sz w:val="24"/>
          <w:szCs w:val="24"/>
        </w:rPr>
        <w:t xml:space="preserve"> </w:t>
      </w:r>
      <w:r w:rsidRPr="007423FD">
        <w:rPr>
          <w:rFonts w:ascii="Times New Roman" w:hAnsi="Times New Roman" w:cs="Times New Roman"/>
          <w:sz w:val="24"/>
          <w:szCs w:val="24"/>
        </w:rPr>
        <w:t>Adjournment</w:t>
      </w:r>
    </w:p>
    <w:p w:rsidR="004373EA" w:rsidRPr="007423FD" w:rsidRDefault="004373EA" w:rsidP="00904ED7">
      <w:pPr>
        <w:spacing w:line="240" w:lineRule="auto"/>
        <w:rPr>
          <w:rFonts w:ascii="Times New Roman" w:hAnsi="Times New Roman" w:cs="Times New Roman"/>
          <w:sz w:val="24"/>
          <w:szCs w:val="24"/>
        </w:rPr>
      </w:pPr>
    </w:p>
    <w:p w:rsidR="000F45C9" w:rsidRPr="007423FD" w:rsidRDefault="000F45C9" w:rsidP="00904ED7">
      <w:pPr>
        <w:spacing w:line="240" w:lineRule="auto"/>
        <w:rPr>
          <w:rFonts w:ascii="Times New Roman" w:hAnsi="Times New Roman" w:cs="Times New Roman"/>
          <w:sz w:val="24"/>
          <w:szCs w:val="24"/>
        </w:rPr>
      </w:pPr>
    </w:p>
    <w:p w:rsidR="000F45C9" w:rsidRPr="007423FD" w:rsidRDefault="000F45C9" w:rsidP="007423FD">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 xml:space="preserve">Introduced by: </w:t>
      </w:r>
      <w:r w:rsidRPr="007423FD">
        <w:rPr>
          <w:rFonts w:ascii="Times New Roman" w:hAnsi="Times New Roman" w:cs="Times New Roman"/>
          <w:sz w:val="24"/>
          <w:szCs w:val="24"/>
        </w:rPr>
        <w:tab/>
        <w:t>2011 Ad Hoc Committee</w:t>
      </w:r>
    </w:p>
    <w:p w:rsidR="000F45C9" w:rsidRPr="007423FD" w:rsidRDefault="000F45C9" w:rsidP="007423FD">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 xml:space="preserve">Effective date: </w:t>
      </w:r>
      <w:r w:rsidRPr="007423FD">
        <w:rPr>
          <w:rFonts w:ascii="Times New Roman" w:hAnsi="Times New Roman" w:cs="Times New Roman"/>
          <w:sz w:val="24"/>
          <w:szCs w:val="24"/>
        </w:rPr>
        <w:tab/>
        <w:t>December 15, 2011</w:t>
      </w:r>
    </w:p>
    <w:p w:rsidR="00214E55" w:rsidRDefault="00214E55" w:rsidP="007423FD">
      <w:pPr>
        <w:spacing w:after="0" w:line="240" w:lineRule="auto"/>
        <w:rPr>
          <w:rFonts w:ascii="Times New Roman" w:hAnsi="Times New Roman" w:cs="Times New Roman"/>
          <w:sz w:val="24"/>
          <w:szCs w:val="24"/>
        </w:rPr>
      </w:pPr>
      <w:r w:rsidRPr="007423FD">
        <w:rPr>
          <w:rFonts w:ascii="Times New Roman" w:hAnsi="Times New Roman" w:cs="Times New Roman"/>
          <w:sz w:val="24"/>
          <w:szCs w:val="24"/>
        </w:rPr>
        <w:t>Date of Revision</w:t>
      </w:r>
      <w:r w:rsidR="000E6A53">
        <w:rPr>
          <w:rFonts w:ascii="Times New Roman" w:hAnsi="Times New Roman" w:cs="Times New Roman"/>
          <w:sz w:val="24"/>
          <w:szCs w:val="24"/>
        </w:rPr>
        <w:t>:</w:t>
      </w:r>
      <w:r w:rsidRPr="007423FD">
        <w:rPr>
          <w:rFonts w:ascii="Times New Roman" w:hAnsi="Times New Roman" w:cs="Times New Roman"/>
          <w:sz w:val="24"/>
          <w:szCs w:val="24"/>
        </w:rPr>
        <w:tab/>
        <w:t>May 23, 2012</w:t>
      </w:r>
    </w:p>
    <w:p w:rsidR="000E6A53" w:rsidRDefault="000E6A53" w:rsidP="007423FD">
      <w:pPr>
        <w:spacing w:after="0" w:line="240" w:lineRule="auto"/>
        <w:rPr>
          <w:rFonts w:ascii="Times New Roman" w:hAnsi="Times New Roman" w:cs="Times New Roman"/>
          <w:sz w:val="24"/>
          <w:szCs w:val="24"/>
        </w:rPr>
      </w:pPr>
      <w:r>
        <w:rPr>
          <w:rFonts w:ascii="Times New Roman" w:hAnsi="Times New Roman" w:cs="Times New Roman"/>
          <w:sz w:val="24"/>
          <w:szCs w:val="24"/>
        </w:rPr>
        <w:t>Date of Revision:</w:t>
      </w:r>
      <w:r>
        <w:rPr>
          <w:rFonts w:ascii="Times New Roman" w:hAnsi="Times New Roman" w:cs="Times New Roman"/>
          <w:sz w:val="24"/>
          <w:szCs w:val="24"/>
        </w:rPr>
        <w:tab/>
        <w:t>November 14, 2012</w:t>
      </w:r>
    </w:p>
    <w:p w:rsidR="00051832" w:rsidRDefault="00051832" w:rsidP="007423FD">
      <w:pPr>
        <w:spacing w:after="0" w:line="240" w:lineRule="auto"/>
        <w:rPr>
          <w:rFonts w:ascii="Times New Roman" w:hAnsi="Times New Roman" w:cs="Times New Roman"/>
          <w:sz w:val="24"/>
          <w:szCs w:val="24"/>
        </w:rPr>
      </w:pPr>
      <w:r>
        <w:rPr>
          <w:rFonts w:ascii="Times New Roman" w:hAnsi="Times New Roman" w:cs="Times New Roman"/>
          <w:sz w:val="24"/>
          <w:szCs w:val="24"/>
        </w:rPr>
        <w:t>Date of Revision:</w:t>
      </w:r>
      <w:r>
        <w:rPr>
          <w:rFonts w:ascii="Times New Roman" w:hAnsi="Times New Roman" w:cs="Times New Roman"/>
          <w:sz w:val="24"/>
          <w:szCs w:val="24"/>
        </w:rPr>
        <w:tab/>
        <w:t>April 24, 2013</w:t>
      </w:r>
    </w:p>
    <w:p w:rsidR="00051832" w:rsidRDefault="00051832" w:rsidP="007423FD">
      <w:pPr>
        <w:spacing w:after="0" w:line="240" w:lineRule="auto"/>
        <w:rPr>
          <w:rFonts w:ascii="Times New Roman" w:hAnsi="Times New Roman" w:cs="Times New Roman"/>
          <w:sz w:val="24"/>
          <w:szCs w:val="24"/>
        </w:rPr>
      </w:pPr>
      <w:r>
        <w:rPr>
          <w:rFonts w:ascii="Times New Roman" w:hAnsi="Times New Roman" w:cs="Times New Roman"/>
          <w:sz w:val="24"/>
          <w:szCs w:val="24"/>
        </w:rPr>
        <w:t>Date of Revision:</w:t>
      </w:r>
      <w:r>
        <w:rPr>
          <w:rFonts w:ascii="Times New Roman" w:hAnsi="Times New Roman" w:cs="Times New Roman"/>
          <w:sz w:val="24"/>
          <w:szCs w:val="24"/>
        </w:rPr>
        <w:tab/>
        <w:t>September 25, 2013</w:t>
      </w:r>
    </w:p>
    <w:p w:rsidR="00A657C2" w:rsidRPr="007423FD" w:rsidRDefault="00A657C2" w:rsidP="007423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of Revision </w:t>
      </w:r>
      <w:r>
        <w:rPr>
          <w:rFonts w:ascii="Times New Roman" w:hAnsi="Times New Roman" w:cs="Times New Roman"/>
          <w:sz w:val="24"/>
          <w:szCs w:val="24"/>
        </w:rPr>
        <w:tab/>
        <w:t>December 11, 2013</w:t>
      </w:r>
    </w:p>
    <w:sectPr w:rsidR="00A657C2" w:rsidRPr="007423FD" w:rsidSect="0083363D">
      <w:headerReference w:type="even" r:id="rId9"/>
      <w:headerReference w:type="default" r:id="rId10"/>
      <w:pgSz w:w="12240" w:h="15840"/>
      <w:pgMar w:top="1440" w:right="1800" w:bottom="1440" w:left="189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BAE" w:rsidRDefault="00C32BAE" w:rsidP="00904ED7">
      <w:pPr>
        <w:spacing w:line="240" w:lineRule="auto"/>
      </w:pPr>
      <w:r>
        <w:separator/>
      </w:r>
    </w:p>
  </w:endnote>
  <w:endnote w:type="continuationSeparator" w:id="1">
    <w:p w:rsidR="00C32BAE" w:rsidRDefault="00C32BAE" w:rsidP="00904E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BAE" w:rsidRDefault="00C32BAE" w:rsidP="00904ED7">
      <w:pPr>
        <w:spacing w:line="240" w:lineRule="auto"/>
      </w:pPr>
      <w:r>
        <w:separator/>
      </w:r>
    </w:p>
  </w:footnote>
  <w:footnote w:type="continuationSeparator" w:id="1">
    <w:p w:rsidR="00C32BAE" w:rsidRDefault="00C32BAE" w:rsidP="00904E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24" w:rsidRDefault="00E8350B" w:rsidP="00904ED7">
    <w:pPr>
      <w:pStyle w:val="Header"/>
      <w:framePr w:wrap="around" w:vAnchor="text" w:hAnchor="margin" w:xAlign="right" w:y="1"/>
      <w:rPr>
        <w:rStyle w:val="PageNumber"/>
      </w:rPr>
    </w:pPr>
    <w:r>
      <w:rPr>
        <w:rStyle w:val="PageNumber"/>
      </w:rPr>
      <w:fldChar w:fldCharType="begin"/>
    </w:r>
    <w:r w:rsidR="00A43924">
      <w:rPr>
        <w:rStyle w:val="PageNumber"/>
      </w:rPr>
      <w:instrText xml:space="preserve">PAGE  </w:instrText>
    </w:r>
    <w:r>
      <w:rPr>
        <w:rStyle w:val="PageNumber"/>
      </w:rPr>
      <w:fldChar w:fldCharType="end"/>
    </w:r>
  </w:p>
  <w:p w:rsidR="00A43924" w:rsidRDefault="00A43924" w:rsidP="00904ED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24" w:rsidRDefault="00E8350B" w:rsidP="00904ED7">
    <w:pPr>
      <w:pStyle w:val="Header"/>
      <w:framePr w:wrap="around" w:vAnchor="text" w:hAnchor="margin" w:xAlign="right" w:y="1"/>
      <w:rPr>
        <w:rStyle w:val="PageNumber"/>
      </w:rPr>
    </w:pPr>
    <w:r>
      <w:rPr>
        <w:rStyle w:val="PageNumber"/>
      </w:rPr>
      <w:fldChar w:fldCharType="begin"/>
    </w:r>
    <w:r w:rsidR="00A43924">
      <w:rPr>
        <w:rStyle w:val="PageNumber"/>
      </w:rPr>
      <w:instrText xml:space="preserve">PAGE  </w:instrText>
    </w:r>
    <w:r>
      <w:rPr>
        <w:rStyle w:val="PageNumber"/>
      </w:rPr>
      <w:fldChar w:fldCharType="separate"/>
    </w:r>
    <w:r w:rsidR="00947787">
      <w:rPr>
        <w:rStyle w:val="PageNumber"/>
        <w:noProof/>
      </w:rPr>
      <w:t>1</w:t>
    </w:r>
    <w:r>
      <w:rPr>
        <w:rStyle w:val="PageNumber"/>
      </w:rPr>
      <w:fldChar w:fldCharType="end"/>
    </w:r>
  </w:p>
  <w:p w:rsidR="00A43924" w:rsidRDefault="00A43924" w:rsidP="00904ED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A2E6B3E"/>
    <w:lvl w:ilvl="0" w:tplc="926828B2">
      <w:start w:val="1"/>
      <w:numFmt w:val="upperLetter"/>
      <w:lvlText w:val="%1."/>
      <w:lvlJc w:val="left"/>
      <w:pPr>
        <w:tabs>
          <w:tab w:val="num" w:pos="0"/>
        </w:tabs>
        <w:ind w:left="1800" w:hanging="1440"/>
      </w:pPr>
      <w:rPr>
        <w:rFonts w:ascii="Times New Roman" w:eastAsia="Times New Roman" w:hAnsi="Times New Roman" w:cs="Times New Roman"/>
        <w:b w:val="0"/>
        <w:bCs w:val="0"/>
        <w:i w:val="0"/>
        <w:iCs w:val="0"/>
        <w:strike w:val="0"/>
        <w:color w:val="000000"/>
        <w:sz w:val="24"/>
        <w:szCs w:val="24"/>
        <w:u w:val="none"/>
      </w:rPr>
    </w:lvl>
    <w:lvl w:ilvl="1" w:tplc="9BD4807E">
      <w:start w:val="1"/>
      <w:numFmt w:val="lowerLetter"/>
      <w:lvlText w:val="%2."/>
      <w:lvlJc w:val="left"/>
      <w:pPr>
        <w:tabs>
          <w:tab w:val="num" w:pos="0"/>
        </w:tabs>
        <w:ind w:left="2520" w:hanging="1440"/>
      </w:pPr>
      <w:rPr>
        <w:rFonts w:ascii="Times New Roman" w:eastAsia="Times New Roman" w:hAnsi="Times New Roman" w:cs="Times New Roman"/>
        <w:b w:val="0"/>
        <w:bCs w:val="0"/>
        <w:i w:val="0"/>
        <w:iCs w:val="0"/>
        <w:strike w:val="0"/>
        <w:color w:val="000000"/>
        <w:sz w:val="20"/>
        <w:szCs w:val="20"/>
        <w:u w:val="none"/>
      </w:rPr>
    </w:lvl>
    <w:lvl w:ilvl="2" w:tplc="BF4EAD0A">
      <w:start w:val="1"/>
      <w:numFmt w:val="lowerRoman"/>
      <w:lvlText w:val="%3."/>
      <w:lvlJc w:val="right"/>
      <w:pPr>
        <w:tabs>
          <w:tab w:val="num" w:pos="0"/>
        </w:tabs>
        <w:ind w:left="3240" w:hanging="1260"/>
      </w:pPr>
      <w:rPr>
        <w:rFonts w:ascii="Times New Roman" w:eastAsia="Times New Roman" w:hAnsi="Times New Roman" w:cs="Times New Roman"/>
        <w:b w:val="0"/>
        <w:bCs w:val="0"/>
        <w:i w:val="0"/>
        <w:iCs w:val="0"/>
        <w:strike w:val="0"/>
        <w:color w:val="000000"/>
        <w:sz w:val="20"/>
        <w:szCs w:val="20"/>
        <w:u w:val="none"/>
      </w:rPr>
    </w:lvl>
    <w:lvl w:ilvl="3" w:tplc="FA0A0CCE">
      <w:start w:val="1"/>
      <w:numFmt w:val="decimal"/>
      <w:lvlText w:val="%4."/>
      <w:lvlJc w:val="left"/>
      <w:pPr>
        <w:tabs>
          <w:tab w:val="num" w:pos="0"/>
        </w:tabs>
        <w:ind w:left="3960" w:hanging="1440"/>
      </w:pPr>
      <w:rPr>
        <w:rFonts w:ascii="Times New Roman" w:eastAsia="Times New Roman" w:hAnsi="Times New Roman" w:cs="Times New Roman"/>
        <w:b w:val="0"/>
        <w:bCs w:val="0"/>
        <w:i w:val="0"/>
        <w:iCs w:val="0"/>
        <w:strike w:val="0"/>
        <w:color w:val="000000"/>
        <w:sz w:val="20"/>
        <w:szCs w:val="20"/>
        <w:u w:val="none"/>
      </w:rPr>
    </w:lvl>
    <w:lvl w:ilvl="4" w:tplc="B9B60570">
      <w:start w:val="1"/>
      <w:numFmt w:val="lowerLetter"/>
      <w:lvlText w:val="%5."/>
      <w:lvlJc w:val="left"/>
      <w:pPr>
        <w:tabs>
          <w:tab w:val="num" w:pos="0"/>
        </w:tabs>
        <w:ind w:left="4680" w:hanging="1440"/>
      </w:pPr>
      <w:rPr>
        <w:rFonts w:ascii="Times New Roman" w:eastAsia="Times New Roman" w:hAnsi="Times New Roman" w:cs="Times New Roman"/>
        <w:b w:val="0"/>
        <w:bCs w:val="0"/>
        <w:i w:val="0"/>
        <w:iCs w:val="0"/>
        <w:strike w:val="0"/>
        <w:color w:val="000000"/>
        <w:sz w:val="20"/>
        <w:szCs w:val="20"/>
        <w:u w:val="none"/>
      </w:rPr>
    </w:lvl>
    <w:lvl w:ilvl="5" w:tplc="FBA806DA">
      <w:start w:val="1"/>
      <w:numFmt w:val="lowerRoman"/>
      <w:lvlText w:val="%6."/>
      <w:lvlJc w:val="right"/>
      <w:pPr>
        <w:tabs>
          <w:tab w:val="num" w:pos="0"/>
        </w:tabs>
        <w:ind w:left="5400" w:hanging="1260"/>
      </w:pPr>
      <w:rPr>
        <w:rFonts w:ascii="Times New Roman" w:eastAsia="Times New Roman" w:hAnsi="Times New Roman" w:cs="Times New Roman"/>
        <w:b w:val="0"/>
        <w:bCs w:val="0"/>
        <w:i w:val="0"/>
        <w:iCs w:val="0"/>
        <w:strike w:val="0"/>
        <w:color w:val="000000"/>
        <w:sz w:val="20"/>
        <w:szCs w:val="20"/>
        <w:u w:val="none"/>
      </w:rPr>
    </w:lvl>
    <w:lvl w:ilvl="6" w:tplc="4AA2A1F0">
      <w:start w:val="1"/>
      <w:numFmt w:val="decimal"/>
      <w:lvlText w:val="%7."/>
      <w:lvlJc w:val="left"/>
      <w:pPr>
        <w:tabs>
          <w:tab w:val="num" w:pos="0"/>
        </w:tabs>
        <w:ind w:left="6120" w:hanging="1440"/>
      </w:pPr>
      <w:rPr>
        <w:rFonts w:ascii="Times New Roman" w:eastAsia="Times New Roman" w:hAnsi="Times New Roman" w:cs="Times New Roman"/>
        <w:b w:val="0"/>
        <w:bCs w:val="0"/>
        <w:i w:val="0"/>
        <w:iCs w:val="0"/>
        <w:strike w:val="0"/>
        <w:color w:val="000000"/>
        <w:sz w:val="20"/>
        <w:szCs w:val="20"/>
        <w:u w:val="none"/>
      </w:rPr>
    </w:lvl>
    <w:lvl w:ilvl="7" w:tplc="DDCEA29A">
      <w:start w:val="1"/>
      <w:numFmt w:val="lowerLetter"/>
      <w:lvlText w:val="%8."/>
      <w:lvlJc w:val="left"/>
      <w:pPr>
        <w:tabs>
          <w:tab w:val="num" w:pos="0"/>
        </w:tabs>
        <w:ind w:left="6840" w:hanging="1440"/>
      </w:pPr>
      <w:rPr>
        <w:rFonts w:ascii="Times New Roman" w:eastAsia="Times New Roman" w:hAnsi="Times New Roman" w:cs="Times New Roman"/>
        <w:b w:val="0"/>
        <w:bCs w:val="0"/>
        <w:i w:val="0"/>
        <w:iCs w:val="0"/>
        <w:strike w:val="0"/>
        <w:color w:val="000000"/>
        <w:sz w:val="20"/>
        <w:szCs w:val="20"/>
        <w:u w:val="none"/>
      </w:rPr>
    </w:lvl>
    <w:lvl w:ilvl="8" w:tplc="78D2845E">
      <w:start w:val="1"/>
      <w:numFmt w:val="lowerRoman"/>
      <w:lvlText w:val="%9."/>
      <w:lvlJc w:val="right"/>
      <w:pPr>
        <w:tabs>
          <w:tab w:val="num" w:pos="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C4707210"/>
    <w:lvl w:ilvl="0" w:tplc="F9001F02">
      <w:start w:val="1"/>
      <w:numFmt w:val="upperLetter"/>
      <w:lvlText w:val="%1."/>
      <w:lvlJc w:val="left"/>
      <w:pPr>
        <w:tabs>
          <w:tab w:val="num" w:pos="0"/>
        </w:tabs>
        <w:ind w:left="1800" w:hanging="1440"/>
      </w:pPr>
      <w:rPr>
        <w:rFonts w:ascii="Times New Roman" w:eastAsia="Times New Roman" w:hAnsi="Times New Roman" w:cs="Times New Roman"/>
        <w:b w:val="0"/>
        <w:bCs w:val="0"/>
        <w:i w:val="0"/>
        <w:iCs w:val="0"/>
        <w:strike w:val="0"/>
        <w:color w:val="000000"/>
        <w:sz w:val="24"/>
        <w:szCs w:val="24"/>
        <w:u w:val="none"/>
      </w:rPr>
    </w:lvl>
    <w:lvl w:ilvl="1" w:tplc="0FD2314E">
      <w:start w:val="1"/>
      <w:numFmt w:val="decimal"/>
      <w:lvlText w:val="%2."/>
      <w:lvlJc w:val="left"/>
      <w:pPr>
        <w:tabs>
          <w:tab w:val="num" w:pos="0"/>
        </w:tabs>
        <w:ind w:left="2520" w:hanging="1440"/>
      </w:pPr>
      <w:rPr>
        <w:rFonts w:ascii="Cambria" w:eastAsia="Cambria" w:hAnsi="Cambria" w:cs="Lucida Grande"/>
        <w:b w:val="0"/>
        <w:bCs w:val="0"/>
        <w:i w:val="0"/>
        <w:iCs w:val="0"/>
        <w:strike w:val="0"/>
        <w:color w:val="000000"/>
        <w:sz w:val="22"/>
        <w:szCs w:val="22"/>
        <w:u w:val="none"/>
      </w:rPr>
    </w:lvl>
    <w:lvl w:ilvl="2" w:tplc="CE86A906">
      <w:start w:val="1"/>
      <w:numFmt w:val="lowerRoman"/>
      <w:lvlText w:val="%3."/>
      <w:lvlJc w:val="right"/>
      <w:pPr>
        <w:tabs>
          <w:tab w:val="num" w:pos="0"/>
        </w:tabs>
        <w:ind w:left="3240" w:hanging="1260"/>
      </w:pPr>
      <w:rPr>
        <w:rFonts w:ascii="Times New Roman" w:eastAsia="Times New Roman" w:hAnsi="Times New Roman" w:cs="Times New Roman"/>
        <w:b w:val="0"/>
        <w:bCs w:val="0"/>
        <w:i w:val="0"/>
        <w:iCs w:val="0"/>
        <w:strike w:val="0"/>
        <w:color w:val="000000"/>
        <w:sz w:val="20"/>
        <w:szCs w:val="20"/>
        <w:u w:val="none"/>
      </w:rPr>
    </w:lvl>
    <w:lvl w:ilvl="3" w:tplc="E2E03A78">
      <w:start w:val="1"/>
      <w:numFmt w:val="decimal"/>
      <w:lvlText w:val="%4."/>
      <w:lvlJc w:val="left"/>
      <w:pPr>
        <w:tabs>
          <w:tab w:val="num" w:pos="0"/>
        </w:tabs>
        <w:ind w:left="3960" w:hanging="1440"/>
      </w:pPr>
      <w:rPr>
        <w:rFonts w:ascii="Times New Roman" w:eastAsia="Times New Roman" w:hAnsi="Times New Roman" w:cs="Times New Roman"/>
        <w:b w:val="0"/>
        <w:bCs w:val="0"/>
        <w:i w:val="0"/>
        <w:iCs w:val="0"/>
        <w:strike w:val="0"/>
        <w:color w:val="000000"/>
        <w:sz w:val="20"/>
        <w:szCs w:val="20"/>
        <w:u w:val="none"/>
      </w:rPr>
    </w:lvl>
    <w:lvl w:ilvl="4" w:tplc="8EACF1A4">
      <w:start w:val="1"/>
      <w:numFmt w:val="lowerLetter"/>
      <w:lvlText w:val="%5."/>
      <w:lvlJc w:val="left"/>
      <w:pPr>
        <w:tabs>
          <w:tab w:val="num" w:pos="0"/>
        </w:tabs>
        <w:ind w:left="4680" w:hanging="1440"/>
      </w:pPr>
      <w:rPr>
        <w:rFonts w:ascii="Times New Roman" w:eastAsia="Times New Roman" w:hAnsi="Times New Roman" w:cs="Times New Roman"/>
        <w:b w:val="0"/>
        <w:bCs w:val="0"/>
        <w:i w:val="0"/>
        <w:iCs w:val="0"/>
        <w:strike w:val="0"/>
        <w:color w:val="000000"/>
        <w:sz w:val="20"/>
        <w:szCs w:val="20"/>
        <w:u w:val="none"/>
      </w:rPr>
    </w:lvl>
    <w:lvl w:ilvl="5" w:tplc="AADE95A8">
      <w:start w:val="1"/>
      <w:numFmt w:val="lowerRoman"/>
      <w:lvlText w:val="%6."/>
      <w:lvlJc w:val="right"/>
      <w:pPr>
        <w:tabs>
          <w:tab w:val="num" w:pos="0"/>
        </w:tabs>
        <w:ind w:left="5400" w:hanging="1260"/>
      </w:pPr>
      <w:rPr>
        <w:rFonts w:ascii="Times New Roman" w:eastAsia="Times New Roman" w:hAnsi="Times New Roman" w:cs="Times New Roman"/>
        <w:b w:val="0"/>
        <w:bCs w:val="0"/>
        <w:i w:val="0"/>
        <w:iCs w:val="0"/>
        <w:strike w:val="0"/>
        <w:color w:val="000000"/>
        <w:sz w:val="20"/>
        <w:szCs w:val="20"/>
        <w:u w:val="none"/>
      </w:rPr>
    </w:lvl>
    <w:lvl w:ilvl="6" w:tplc="D3BA1C3A">
      <w:start w:val="1"/>
      <w:numFmt w:val="decimal"/>
      <w:lvlText w:val="%7."/>
      <w:lvlJc w:val="left"/>
      <w:pPr>
        <w:tabs>
          <w:tab w:val="num" w:pos="0"/>
        </w:tabs>
        <w:ind w:left="6120" w:hanging="1440"/>
      </w:pPr>
      <w:rPr>
        <w:rFonts w:ascii="Times New Roman" w:eastAsia="Times New Roman" w:hAnsi="Times New Roman" w:cs="Times New Roman"/>
        <w:b w:val="0"/>
        <w:bCs w:val="0"/>
        <w:i w:val="0"/>
        <w:iCs w:val="0"/>
        <w:strike w:val="0"/>
        <w:color w:val="000000"/>
        <w:sz w:val="20"/>
        <w:szCs w:val="20"/>
        <w:u w:val="none"/>
      </w:rPr>
    </w:lvl>
    <w:lvl w:ilvl="7" w:tplc="5810B3B2">
      <w:start w:val="1"/>
      <w:numFmt w:val="lowerLetter"/>
      <w:lvlText w:val="%8."/>
      <w:lvlJc w:val="left"/>
      <w:pPr>
        <w:tabs>
          <w:tab w:val="num" w:pos="0"/>
        </w:tabs>
        <w:ind w:left="6840" w:hanging="1440"/>
      </w:pPr>
      <w:rPr>
        <w:rFonts w:ascii="Times New Roman" w:eastAsia="Times New Roman" w:hAnsi="Times New Roman" w:cs="Times New Roman"/>
        <w:b w:val="0"/>
        <w:bCs w:val="0"/>
        <w:i w:val="0"/>
        <w:iCs w:val="0"/>
        <w:strike w:val="0"/>
        <w:color w:val="000000"/>
        <w:sz w:val="20"/>
        <w:szCs w:val="20"/>
        <w:u w:val="none"/>
      </w:rPr>
    </w:lvl>
    <w:lvl w:ilvl="8" w:tplc="6BE24694">
      <w:start w:val="1"/>
      <w:numFmt w:val="lowerRoman"/>
      <w:lvlText w:val="%9."/>
      <w:lvlJc w:val="right"/>
      <w:pPr>
        <w:tabs>
          <w:tab w:val="num" w:pos="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99887FC6"/>
    <w:lvl w:ilvl="0" w:tplc="9DDEC2C4">
      <w:start w:val="1"/>
      <w:numFmt w:val="upperLetter"/>
      <w:lvlText w:val="%1."/>
      <w:lvlJc w:val="left"/>
      <w:pPr>
        <w:tabs>
          <w:tab w:val="num" w:pos="0"/>
        </w:tabs>
        <w:ind w:left="1800" w:hanging="1440"/>
      </w:pPr>
      <w:rPr>
        <w:rFonts w:ascii="Times New Roman" w:eastAsia="Times New Roman" w:hAnsi="Times New Roman" w:cs="Times New Roman"/>
        <w:b w:val="0"/>
        <w:bCs w:val="0"/>
        <w:i w:val="0"/>
        <w:iCs w:val="0"/>
        <w:strike w:val="0"/>
        <w:color w:val="000000"/>
        <w:sz w:val="24"/>
        <w:szCs w:val="24"/>
        <w:u w:val="none"/>
      </w:rPr>
    </w:lvl>
    <w:lvl w:ilvl="1" w:tplc="681EE576">
      <w:start w:val="1"/>
      <w:numFmt w:val="lowerLetter"/>
      <w:lvlText w:val="%2."/>
      <w:lvlJc w:val="left"/>
      <w:pPr>
        <w:tabs>
          <w:tab w:val="num" w:pos="0"/>
        </w:tabs>
        <w:ind w:left="2520" w:hanging="1440"/>
      </w:pPr>
      <w:rPr>
        <w:rFonts w:ascii="Times New Roman" w:eastAsia="Times New Roman" w:hAnsi="Times New Roman" w:cs="Times New Roman"/>
        <w:b w:val="0"/>
        <w:bCs w:val="0"/>
        <w:i w:val="0"/>
        <w:iCs w:val="0"/>
        <w:strike w:val="0"/>
        <w:color w:val="000000"/>
        <w:sz w:val="20"/>
        <w:szCs w:val="20"/>
        <w:u w:val="none"/>
      </w:rPr>
    </w:lvl>
    <w:lvl w:ilvl="2" w:tplc="5ADE8552">
      <w:start w:val="1"/>
      <w:numFmt w:val="lowerRoman"/>
      <w:lvlText w:val="%3."/>
      <w:lvlJc w:val="right"/>
      <w:pPr>
        <w:tabs>
          <w:tab w:val="num" w:pos="0"/>
        </w:tabs>
        <w:ind w:left="3240" w:hanging="1260"/>
      </w:pPr>
      <w:rPr>
        <w:rFonts w:ascii="Times New Roman" w:eastAsia="Times New Roman" w:hAnsi="Times New Roman" w:cs="Times New Roman"/>
        <w:b w:val="0"/>
        <w:bCs w:val="0"/>
        <w:i w:val="0"/>
        <w:iCs w:val="0"/>
        <w:strike w:val="0"/>
        <w:color w:val="000000"/>
        <w:sz w:val="20"/>
        <w:szCs w:val="20"/>
        <w:u w:val="none"/>
      </w:rPr>
    </w:lvl>
    <w:lvl w:ilvl="3" w:tplc="FC76BF80">
      <w:start w:val="1"/>
      <w:numFmt w:val="decimal"/>
      <w:lvlText w:val="%4."/>
      <w:lvlJc w:val="left"/>
      <w:pPr>
        <w:tabs>
          <w:tab w:val="num" w:pos="0"/>
        </w:tabs>
        <w:ind w:left="3960" w:hanging="1440"/>
      </w:pPr>
      <w:rPr>
        <w:rFonts w:ascii="Times New Roman" w:eastAsia="Times New Roman" w:hAnsi="Times New Roman" w:cs="Times New Roman"/>
        <w:b w:val="0"/>
        <w:bCs w:val="0"/>
        <w:i w:val="0"/>
        <w:iCs w:val="0"/>
        <w:strike w:val="0"/>
        <w:color w:val="000000"/>
        <w:sz w:val="20"/>
        <w:szCs w:val="20"/>
        <w:u w:val="none"/>
      </w:rPr>
    </w:lvl>
    <w:lvl w:ilvl="4" w:tplc="41FCDC14">
      <w:start w:val="1"/>
      <w:numFmt w:val="lowerLetter"/>
      <w:lvlText w:val="%5."/>
      <w:lvlJc w:val="left"/>
      <w:pPr>
        <w:tabs>
          <w:tab w:val="num" w:pos="0"/>
        </w:tabs>
        <w:ind w:left="4680" w:hanging="1440"/>
      </w:pPr>
      <w:rPr>
        <w:rFonts w:ascii="Times New Roman" w:eastAsia="Times New Roman" w:hAnsi="Times New Roman" w:cs="Times New Roman"/>
        <w:b w:val="0"/>
        <w:bCs w:val="0"/>
        <w:i w:val="0"/>
        <w:iCs w:val="0"/>
        <w:strike w:val="0"/>
        <w:color w:val="000000"/>
        <w:sz w:val="20"/>
        <w:szCs w:val="20"/>
        <w:u w:val="none"/>
      </w:rPr>
    </w:lvl>
    <w:lvl w:ilvl="5" w:tplc="9AE82C50">
      <w:start w:val="1"/>
      <w:numFmt w:val="lowerRoman"/>
      <w:lvlText w:val="%6."/>
      <w:lvlJc w:val="right"/>
      <w:pPr>
        <w:tabs>
          <w:tab w:val="num" w:pos="0"/>
        </w:tabs>
        <w:ind w:left="5400" w:hanging="1260"/>
      </w:pPr>
      <w:rPr>
        <w:rFonts w:ascii="Times New Roman" w:eastAsia="Times New Roman" w:hAnsi="Times New Roman" w:cs="Times New Roman"/>
        <w:b w:val="0"/>
        <w:bCs w:val="0"/>
        <w:i w:val="0"/>
        <w:iCs w:val="0"/>
        <w:strike w:val="0"/>
        <w:color w:val="000000"/>
        <w:sz w:val="20"/>
        <w:szCs w:val="20"/>
        <w:u w:val="none"/>
      </w:rPr>
    </w:lvl>
    <w:lvl w:ilvl="6" w:tplc="7196FAE0">
      <w:start w:val="1"/>
      <w:numFmt w:val="decimal"/>
      <w:lvlText w:val="%7."/>
      <w:lvlJc w:val="left"/>
      <w:pPr>
        <w:tabs>
          <w:tab w:val="num" w:pos="0"/>
        </w:tabs>
        <w:ind w:left="6120" w:hanging="1440"/>
      </w:pPr>
      <w:rPr>
        <w:rFonts w:ascii="Times New Roman" w:eastAsia="Times New Roman" w:hAnsi="Times New Roman" w:cs="Times New Roman"/>
        <w:b w:val="0"/>
        <w:bCs w:val="0"/>
        <w:i w:val="0"/>
        <w:iCs w:val="0"/>
        <w:strike w:val="0"/>
        <w:color w:val="000000"/>
        <w:sz w:val="20"/>
        <w:szCs w:val="20"/>
        <w:u w:val="none"/>
      </w:rPr>
    </w:lvl>
    <w:lvl w:ilvl="7" w:tplc="2ED88798">
      <w:start w:val="1"/>
      <w:numFmt w:val="lowerLetter"/>
      <w:lvlText w:val="%8."/>
      <w:lvlJc w:val="left"/>
      <w:pPr>
        <w:tabs>
          <w:tab w:val="num" w:pos="0"/>
        </w:tabs>
        <w:ind w:left="6840" w:hanging="1440"/>
      </w:pPr>
      <w:rPr>
        <w:rFonts w:ascii="Times New Roman" w:eastAsia="Times New Roman" w:hAnsi="Times New Roman" w:cs="Times New Roman"/>
        <w:b w:val="0"/>
        <w:bCs w:val="0"/>
        <w:i w:val="0"/>
        <w:iCs w:val="0"/>
        <w:strike w:val="0"/>
        <w:color w:val="000000"/>
        <w:sz w:val="20"/>
        <w:szCs w:val="20"/>
        <w:u w:val="none"/>
      </w:rPr>
    </w:lvl>
    <w:lvl w:ilvl="8" w:tplc="468242F6">
      <w:start w:val="1"/>
      <w:numFmt w:val="lowerRoman"/>
      <w:lvlText w:val="%9."/>
      <w:lvlJc w:val="right"/>
      <w:pPr>
        <w:tabs>
          <w:tab w:val="num" w:pos="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85B854B6"/>
    <w:lvl w:ilvl="0" w:tplc="F6A2540E">
      <w:start w:val="1"/>
      <w:numFmt w:val="upperLetter"/>
      <w:lvlText w:val="%1."/>
      <w:lvlJc w:val="left"/>
      <w:pPr>
        <w:tabs>
          <w:tab w:val="num" w:pos="0"/>
        </w:tabs>
        <w:ind w:left="1800" w:hanging="1440"/>
      </w:pPr>
      <w:rPr>
        <w:rFonts w:ascii="Times New Roman" w:eastAsia="Times New Roman" w:hAnsi="Times New Roman" w:cs="Times New Roman"/>
        <w:b w:val="0"/>
        <w:bCs w:val="0"/>
        <w:i w:val="0"/>
        <w:iCs w:val="0"/>
        <w:strike w:val="0"/>
        <w:color w:val="000000"/>
        <w:sz w:val="24"/>
        <w:szCs w:val="24"/>
        <w:u w:val="none"/>
      </w:rPr>
    </w:lvl>
    <w:lvl w:ilvl="1" w:tplc="FE162794">
      <w:start w:val="1"/>
      <w:numFmt w:val="lowerLetter"/>
      <w:lvlText w:val="%2."/>
      <w:lvlJc w:val="left"/>
      <w:pPr>
        <w:tabs>
          <w:tab w:val="num" w:pos="0"/>
        </w:tabs>
        <w:ind w:left="2520" w:hanging="1440"/>
      </w:pPr>
      <w:rPr>
        <w:rFonts w:ascii="Times New Roman" w:eastAsia="Times New Roman" w:hAnsi="Times New Roman" w:cs="Times New Roman"/>
        <w:b w:val="0"/>
        <w:bCs w:val="0"/>
        <w:i w:val="0"/>
        <w:iCs w:val="0"/>
        <w:strike w:val="0"/>
        <w:color w:val="000000"/>
        <w:sz w:val="20"/>
        <w:szCs w:val="20"/>
        <w:u w:val="none"/>
      </w:rPr>
    </w:lvl>
    <w:lvl w:ilvl="2" w:tplc="CA48D820">
      <w:start w:val="1"/>
      <w:numFmt w:val="lowerRoman"/>
      <w:lvlText w:val="%3."/>
      <w:lvlJc w:val="right"/>
      <w:pPr>
        <w:tabs>
          <w:tab w:val="num" w:pos="0"/>
        </w:tabs>
        <w:ind w:left="3240" w:hanging="1260"/>
      </w:pPr>
      <w:rPr>
        <w:rFonts w:ascii="Times New Roman" w:eastAsia="Times New Roman" w:hAnsi="Times New Roman" w:cs="Times New Roman"/>
        <w:b w:val="0"/>
        <w:bCs w:val="0"/>
        <w:i w:val="0"/>
        <w:iCs w:val="0"/>
        <w:strike w:val="0"/>
        <w:color w:val="000000"/>
        <w:sz w:val="20"/>
        <w:szCs w:val="20"/>
        <w:u w:val="none"/>
      </w:rPr>
    </w:lvl>
    <w:lvl w:ilvl="3" w:tplc="DAEAE920">
      <w:start w:val="1"/>
      <w:numFmt w:val="decimal"/>
      <w:lvlText w:val="%4."/>
      <w:lvlJc w:val="left"/>
      <w:pPr>
        <w:tabs>
          <w:tab w:val="num" w:pos="0"/>
        </w:tabs>
        <w:ind w:left="3960" w:hanging="1440"/>
      </w:pPr>
      <w:rPr>
        <w:rFonts w:ascii="Times New Roman" w:eastAsia="Times New Roman" w:hAnsi="Times New Roman" w:cs="Times New Roman"/>
        <w:b w:val="0"/>
        <w:bCs w:val="0"/>
        <w:i w:val="0"/>
        <w:iCs w:val="0"/>
        <w:strike w:val="0"/>
        <w:color w:val="000000"/>
        <w:sz w:val="20"/>
        <w:szCs w:val="20"/>
        <w:u w:val="none"/>
      </w:rPr>
    </w:lvl>
    <w:lvl w:ilvl="4" w:tplc="F07C653E">
      <w:start w:val="1"/>
      <w:numFmt w:val="lowerLetter"/>
      <w:lvlText w:val="%5."/>
      <w:lvlJc w:val="left"/>
      <w:pPr>
        <w:tabs>
          <w:tab w:val="num" w:pos="0"/>
        </w:tabs>
        <w:ind w:left="4680" w:hanging="1440"/>
      </w:pPr>
      <w:rPr>
        <w:rFonts w:ascii="Times New Roman" w:eastAsia="Times New Roman" w:hAnsi="Times New Roman" w:cs="Times New Roman"/>
        <w:b w:val="0"/>
        <w:bCs w:val="0"/>
        <w:i w:val="0"/>
        <w:iCs w:val="0"/>
        <w:strike w:val="0"/>
        <w:color w:val="000000"/>
        <w:sz w:val="20"/>
        <w:szCs w:val="20"/>
        <w:u w:val="none"/>
      </w:rPr>
    </w:lvl>
    <w:lvl w:ilvl="5" w:tplc="998C135C">
      <w:start w:val="1"/>
      <w:numFmt w:val="lowerRoman"/>
      <w:lvlText w:val="%6."/>
      <w:lvlJc w:val="right"/>
      <w:pPr>
        <w:tabs>
          <w:tab w:val="num" w:pos="0"/>
        </w:tabs>
        <w:ind w:left="5400" w:hanging="1260"/>
      </w:pPr>
      <w:rPr>
        <w:rFonts w:ascii="Times New Roman" w:eastAsia="Times New Roman" w:hAnsi="Times New Roman" w:cs="Times New Roman"/>
        <w:b w:val="0"/>
        <w:bCs w:val="0"/>
        <w:i w:val="0"/>
        <w:iCs w:val="0"/>
        <w:strike w:val="0"/>
        <w:color w:val="000000"/>
        <w:sz w:val="20"/>
        <w:szCs w:val="20"/>
        <w:u w:val="none"/>
      </w:rPr>
    </w:lvl>
    <w:lvl w:ilvl="6" w:tplc="2E06F452">
      <w:start w:val="1"/>
      <w:numFmt w:val="decimal"/>
      <w:lvlText w:val="%7."/>
      <w:lvlJc w:val="left"/>
      <w:pPr>
        <w:tabs>
          <w:tab w:val="num" w:pos="0"/>
        </w:tabs>
        <w:ind w:left="6120" w:hanging="1440"/>
      </w:pPr>
      <w:rPr>
        <w:rFonts w:ascii="Times New Roman" w:eastAsia="Times New Roman" w:hAnsi="Times New Roman" w:cs="Times New Roman"/>
        <w:b w:val="0"/>
        <w:bCs w:val="0"/>
        <w:i w:val="0"/>
        <w:iCs w:val="0"/>
        <w:strike w:val="0"/>
        <w:color w:val="000000"/>
        <w:sz w:val="20"/>
        <w:szCs w:val="20"/>
        <w:u w:val="none"/>
      </w:rPr>
    </w:lvl>
    <w:lvl w:ilvl="7" w:tplc="99DE7CDC">
      <w:start w:val="1"/>
      <w:numFmt w:val="lowerLetter"/>
      <w:lvlText w:val="%8."/>
      <w:lvlJc w:val="left"/>
      <w:pPr>
        <w:tabs>
          <w:tab w:val="num" w:pos="0"/>
        </w:tabs>
        <w:ind w:left="6840" w:hanging="1440"/>
      </w:pPr>
      <w:rPr>
        <w:rFonts w:ascii="Times New Roman" w:eastAsia="Times New Roman" w:hAnsi="Times New Roman" w:cs="Times New Roman"/>
        <w:b w:val="0"/>
        <w:bCs w:val="0"/>
        <w:i w:val="0"/>
        <w:iCs w:val="0"/>
        <w:strike w:val="0"/>
        <w:color w:val="000000"/>
        <w:sz w:val="20"/>
        <w:szCs w:val="20"/>
        <w:u w:val="none"/>
      </w:rPr>
    </w:lvl>
    <w:lvl w:ilvl="8" w:tplc="6C264916">
      <w:start w:val="1"/>
      <w:numFmt w:val="lowerRoman"/>
      <w:lvlText w:val="%9."/>
      <w:lvlJc w:val="right"/>
      <w:pPr>
        <w:tabs>
          <w:tab w:val="num" w:pos="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FE9662A2"/>
    <w:lvl w:ilvl="0" w:tplc="AEE05808">
      <w:start w:val="1"/>
      <w:numFmt w:val="upperLetter"/>
      <w:lvlText w:val="%1."/>
      <w:lvlJc w:val="left"/>
      <w:pPr>
        <w:tabs>
          <w:tab w:val="num" w:pos="0"/>
        </w:tabs>
        <w:ind w:left="1800" w:hanging="1440"/>
      </w:pPr>
      <w:rPr>
        <w:rFonts w:ascii="Times New Roman" w:eastAsia="Times New Roman" w:hAnsi="Times New Roman" w:cs="Times New Roman"/>
        <w:b w:val="0"/>
        <w:bCs w:val="0"/>
        <w:i w:val="0"/>
        <w:iCs w:val="0"/>
        <w:strike w:val="0"/>
        <w:color w:val="000000"/>
        <w:sz w:val="24"/>
        <w:szCs w:val="24"/>
        <w:u w:val="none"/>
      </w:rPr>
    </w:lvl>
    <w:lvl w:ilvl="1" w:tplc="92960638">
      <w:start w:val="1"/>
      <w:numFmt w:val="lowerLetter"/>
      <w:lvlText w:val="%2."/>
      <w:lvlJc w:val="left"/>
      <w:pPr>
        <w:tabs>
          <w:tab w:val="num" w:pos="0"/>
        </w:tabs>
        <w:ind w:left="2520" w:hanging="1440"/>
      </w:pPr>
      <w:rPr>
        <w:rFonts w:ascii="Times New Roman" w:eastAsia="Times New Roman" w:hAnsi="Times New Roman" w:cs="Times New Roman"/>
        <w:b w:val="0"/>
        <w:bCs w:val="0"/>
        <w:i w:val="0"/>
        <w:iCs w:val="0"/>
        <w:strike w:val="0"/>
        <w:color w:val="000000"/>
        <w:sz w:val="20"/>
        <w:szCs w:val="20"/>
        <w:u w:val="none"/>
      </w:rPr>
    </w:lvl>
    <w:lvl w:ilvl="2" w:tplc="0B36846E">
      <w:start w:val="1"/>
      <w:numFmt w:val="lowerRoman"/>
      <w:lvlText w:val="%3."/>
      <w:lvlJc w:val="right"/>
      <w:pPr>
        <w:tabs>
          <w:tab w:val="num" w:pos="0"/>
        </w:tabs>
        <w:ind w:left="3240" w:hanging="1260"/>
      </w:pPr>
      <w:rPr>
        <w:rFonts w:ascii="Times New Roman" w:eastAsia="Times New Roman" w:hAnsi="Times New Roman" w:cs="Times New Roman"/>
        <w:b w:val="0"/>
        <w:bCs w:val="0"/>
        <w:i w:val="0"/>
        <w:iCs w:val="0"/>
        <w:strike w:val="0"/>
        <w:color w:val="000000"/>
        <w:sz w:val="20"/>
        <w:szCs w:val="20"/>
        <w:u w:val="none"/>
      </w:rPr>
    </w:lvl>
    <w:lvl w:ilvl="3" w:tplc="E976DF6A">
      <w:start w:val="1"/>
      <w:numFmt w:val="decimal"/>
      <w:lvlText w:val="%4."/>
      <w:lvlJc w:val="left"/>
      <w:pPr>
        <w:tabs>
          <w:tab w:val="num" w:pos="0"/>
        </w:tabs>
        <w:ind w:left="3960" w:hanging="1440"/>
      </w:pPr>
      <w:rPr>
        <w:rFonts w:ascii="Times New Roman" w:eastAsia="Times New Roman" w:hAnsi="Times New Roman" w:cs="Times New Roman"/>
        <w:b w:val="0"/>
        <w:bCs w:val="0"/>
        <w:i w:val="0"/>
        <w:iCs w:val="0"/>
        <w:strike w:val="0"/>
        <w:color w:val="000000"/>
        <w:sz w:val="20"/>
        <w:szCs w:val="20"/>
        <w:u w:val="none"/>
      </w:rPr>
    </w:lvl>
    <w:lvl w:ilvl="4" w:tplc="88827F26">
      <w:start w:val="1"/>
      <w:numFmt w:val="lowerLetter"/>
      <w:lvlText w:val="%5."/>
      <w:lvlJc w:val="left"/>
      <w:pPr>
        <w:tabs>
          <w:tab w:val="num" w:pos="0"/>
        </w:tabs>
        <w:ind w:left="4680" w:hanging="1440"/>
      </w:pPr>
      <w:rPr>
        <w:rFonts w:ascii="Times New Roman" w:eastAsia="Times New Roman" w:hAnsi="Times New Roman" w:cs="Times New Roman"/>
        <w:b w:val="0"/>
        <w:bCs w:val="0"/>
        <w:i w:val="0"/>
        <w:iCs w:val="0"/>
        <w:strike w:val="0"/>
        <w:color w:val="000000"/>
        <w:sz w:val="20"/>
        <w:szCs w:val="20"/>
        <w:u w:val="none"/>
      </w:rPr>
    </w:lvl>
    <w:lvl w:ilvl="5" w:tplc="64F69C66">
      <w:start w:val="1"/>
      <w:numFmt w:val="lowerRoman"/>
      <w:lvlText w:val="%6."/>
      <w:lvlJc w:val="right"/>
      <w:pPr>
        <w:tabs>
          <w:tab w:val="num" w:pos="0"/>
        </w:tabs>
        <w:ind w:left="5400" w:hanging="1260"/>
      </w:pPr>
      <w:rPr>
        <w:rFonts w:ascii="Times New Roman" w:eastAsia="Times New Roman" w:hAnsi="Times New Roman" w:cs="Times New Roman"/>
        <w:b w:val="0"/>
        <w:bCs w:val="0"/>
        <w:i w:val="0"/>
        <w:iCs w:val="0"/>
        <w:strike w:val="0"/>
        <w:color w:val="000000"/>
        <w:sz w:val="20"/>
        <w:szCs w:val="20"/>
        <w:u w:val="none"/>
      </w:rPr>
    </w:lvl>
    <w:lvl w:ilvl="6" w:tplc="9E28F36E">
      <w:start w:val="1"/>
      <w:numFmt w:val="decimal"/>
      <w:lvlText w:val="%7."/>
      <w:lvlJc w:val="left"/>
      <w:pPr>
        <w:tabs>
          <w:tab w:val="num" w:pos="0"/>
        </w:tabs>
        <w:ind w:left="6120" w:hanging="1440"/>
      </w:pPr>
      <w:rPr>
        <w:rFonts w:ascii="Times New Roman" w:eastAsia="Times New Roman" w:hAnsi="Times New Roman" w:cs="Times New Roman"/>
        <w:b w:val="0"/>
        <w:bCs w:val="0"/>
        <w:i w:val="0"/>
        <w:iCs w:val="0"/>
        <w:strike w:val="0"/>
        <w:color w:val="000000"/>
        <w:sz w:val="20"/>
        <w:szCs w:val="20"/>
        <w:u w:val="none"/>
      </w:rPr>
    </w:lvl>
    <w:lvl w:ilvl="7" w:tplc="5FCCA296">
      <w:start w:val="1"/>
      <w:numFmt w:val="lowerLetter"/>
      <w:lvlText w:val="%8."/>
      <w:lvlJc w:val="left"/>
      <w:pPr>
        <w:tabs>
          <w:tab w:val="num" w:pos="0"/>
        </w:tabs>
        <w:ind w:left="6840" w:hanging="1440"/>
      </w:pPr>
      <w:rPr>
        <w:rFonts w:ascii="Times New Roman" w:eastAsia="Times New Roman" w:hAnsi="Times New Roman" w:cs="Times New Roman"/>
        <w:b w:val="0"/>
        <w:bCs w:val="0"/>
        <w:i w:val="0"/>
        <w:iCs w:val="0"/>
        <w:strike w:val="0"/>
        <w:color w:val="000000"/>
        <w:sz w:val="20"/>
        <w:szCs w:val="20"/>
        <w:u w:val="none"/>
      </w:rPr>
    </w:lvl>
    <w:lvl w:ilvl="8" w:tplc="D2466E34">
      <w:start w:val="1"/>
      <w:numFmt w:val="lowerRoman"/>
      <w:lvlText w:val="%9."/>
      <w:lvlJc w:val="right"/>
      <w:pPr>
        <w:tabs>
          <w:tab w:val="num" w:pos="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6"/>
    <w:multiLevelType w:val="hybridMultilevel"/>
    <w:tmpl w:val="38E8A474"/>
    <w:lvl w:ilvl="0" w:tplc="281062B0">
      <w:start w:val="1"/>
      <w:numFmt w:val="decimal"/>
      <w:lvlText w:val="%1."/>
      <w:lvlJc w:val="left"/>
      <w:pPr>
        <w:tabs>
          <w:tab w:val="num" w:pos="0"/>
        </w:tabs>
        <w:ind w:left="2520" w:hanging="2160"/>
      </w:pPr>
      <w:rPr>
        <w:rFonts w:ascii="Times New Roman" w:eastAsia="Times New Roman" w:hAnsi="Times New Roman" w:cs="Times New Roman"/>
        <w:b w:val="0"/>
        <w:bCs w:val="0"/>
        <w:i w:val="0"/>
        <w:iCs w:val="0"/>
        <w:strike w:val="0"/>
        <w:color w:val="000000"/>
        <w:sz w:val="24"/>
        <w:szCs w:val="24"/>
        <w:u w:val="none"/>
      </w:rPr>
    </w:lvl>
    <w:lvl w:ilvl="1" w:tplc="761ED91C">
      <w:start w:val="1"/>
      <w:numFmt w:val="lowerLetter"/>
      <w:lvlText w:val="%2."/>
      <w:lvlJc w:val="left"/>
      <w:pPr>
        <w:tabs>
          <w:tab w:val="num" w:pos="0"/>
        </w:tabs>
        <w:ind w:left="3240" w:hanging="2160"/>
      </w:pPr>
      <w:rPr>
        <w:rFonts w:ascii="Times New Roman" w:eastAsia="Times New Roman" w:hAnsi="Times New Roman" w:cs="Times New Roman"/>
        <w:b w:val="0"/>
        <w:bCs w:val="0"/>
        <w:i w:val="0"/>
        <w:iCs w:val="0"/>
        <w:strike w:val="0"/>
        <w:color w:val="000000"/>
        <w:sz w:val="20"/>
        <w:szCs w:val="20"/>
        <w:u w:val="none"/>
      </w:rPr>
    </w:lvl>
    <w:lvl w:ilvl="2" w:tplc="C23057BE">
      <w:start w:val="1"/>
      <w:numFmt w:val="lowerRoman"/>
      <w:lvlText w:val="%3."/>
      <w:lvlJc w:val="right"/>
      <w:pPr>
        <w:tabs>
          <w:tab w:val="num" w:pos="0"/>
        </w:tabs>
        <w:ind w:left="3960" w:hanging="1980"/>
      </w:pPr>
      <w:rPr>
        <w:rFonts w:ascii="Times New Roman" w:eastAsia="Times New Roman" w:hAnsi="Times New Roman" w:cs="Times New Roman"/>
        <w:b w:val="0"/>
        <w:bCs w:val="0"/>
        <w:i w:val="0"/>
        <w:iCs w:val="0"/>
        <w:strike w:val="0"/>
        <w:color w:val="000000"/>
        <w:sz w:val="20"/>
        <w:szCs w:val="20"/>
        <w:u w:val="none"/>
      </w:rPr>
    </w:lvl>
    <w:lvl w:ilvl="3" w:tplc="A7CCA8A4">
      <w:start w:val="1"/>
      <w:numFmt w:val="decimal"/>
      <w:lvlText w:val="%4."/>
      <w:lvlJc w:val="left"/>
      <w:pPr>
        <w:tabs>
          <w:tab w:val="num" w:pos="0"/>
        </w:tabs>
        <w:ind w:left="4680" w:hanging="2160"/>
      </w:pPr>
      <w:rPr>
        <w:rFonts w:ascii="Times New Roman" w:eastAsia="Times New Roman" w:hAnsi="Times New Roman" w:cs="Times New Roman"/>
        <w:b w:val="0"/>
        <w:bCs w:val="0"/>
        <w:i w:val="0"/>
        <w:iCs w:val="0"/>
        <w:strike w:val="0"/>
        <w:color w:val="000000"/>
        <w:sz w:val="20"/>
        <w:szCs w:val="20"/>
        <w:u w:val="none"/>
      </w:rPr>
    </w:lvl>
    <w:lvl w:ilvl="4" w:tplc="130C0146">
      <w:start w:val="1"/>
      <w:numFmt w:val="lowerLetter"/>
      <w:lvlText w:val="%5."/>
      <w:lvlJc w:val="left"/>
      <w:pPr>
        <w:tabs>
          <w:tab w:val="num" w:pos="0"/>
        </w:tabs>
        <w:ind w:left="5400" w:hanging="2160"/>
      </w:pPr>
      <w:rPr>
        <w:rFonts w:ascii="Times New Roman" w:eastAsia="Times New Roman" w:hAnsi="Times New Roman" w:cs="Times New Roman"/>
        <w:b w:val="0"/>
        <w:bCs w:val="0"/>
        <w:i w:val="0"/>
        <w:iCs w:val="0"/>
        <w:strike w:val="0"/>
        <w:color w:val="000000"/>
        <w:sz w:val="20"/>
        <w:szCs w:val="20"/>
        <w:u w:val="none"/>
      </w:rPr>
    </w:lvl>
    <w:lvl w:ilvl="5" w:tplc="3AAC4E58">
      <w:start w:val="1"/>
      <w:numFmt w:val="lowerRoman"/>
      <w:lvlText w:val="%6."/>
      <w:lvlJc w:val="right"/>
      <w:pPr>
        <w:tabs>
          <w:tab w:val="num" w:pos="0"/>
        </w:tabs>
        <w:ind w:left="6120" w:hanging="1980"/>
      </w:pPr>
      <w:rPr>
        <w:rFonts w:ascii="Times New Roman" w:eastAsia="Times New Roman" w:hAnsi="Times New Roman" w:cs="Times New Roman"/>
        <w:b w:val="0"/>
        <w:bCs w:val="0"/>
        <w:i w:val="0"/>
        <w:iCs w:val="0"/>
        <w:strike w:val="0"/>
        <w:color w:val="000000"/>
        <w:sz w:val="20"/>
        <w:szCs w:val="20"/>
        <w:u w:val="none"/>
      </w:rPr>
    </w:lvl>
    <w:lvl w:ilvl="6" w:tplc="F8462806">
      <w:start w:val="1"/>
      <w:numFmt w:val="decimal"/>
      <w:lvlText w:val="%7."/>
      <w:lvlJc w:val="left"/>
      <w:pPr>
        <w:tabs>
          <w:tab w:val="num" w:pos="0"/>
        </w:tabs>
        <w:ind w:left="6840" w:hanging="2160"/>
      </w:pPr>
      <w:rPr>
        <w:rFonts w:ascii="Times New Roman" w:eastAsia="Times New Roman" w:hAnsi="Times New Roman" w:cs="Times New Roman"/>
        <w:b w:val="0"/>
        <w:bCs w:val="0"/>
        <w:i w:val="0"/>
        <w:iCs w:val="0"/>
        <w:strike w:val="0"/>
        <w:color w:val="000000"/>
        <w:sz w:val="20"/>
        <w:szCs w:val="20"/>
        <w:u w:val="none"/>
      </w:rPr>
    </w:lvl>
    <w:lvl w:ilvl="7" w:tplc="D9F62E40">
      <w:start w:val="1"/>
      <w:numFmt w:val="lowerLetter"/>
      <w:lvlText w:val="%8."/>
      <w:lvlJc w:val="left"/>
      <w:pPr>
        <w:tabs>
          <w:tab w:val="num" w:pos="0"/>
        </w:tabs>
        <w:ind w:left="7560" w:hanging="2160"/>
      </w:pPr>
      <w:rPr>
        <w:rFonts w:ascii="Times New Roman" w:eastAsia="Times New Roman" w:hAnsi="Times New Roman" w:cs="Times New Roman"/>
        <w:b w:val="0"/>
        <w:bCs w:val="0"/>
        <w:i w:val="0"/>
        <w:iCs w:val="0"/>
        <w:strike w:val="0"/>
        <w:color w:val="000000"/>
        <w:sz w:val="20"/>
        <w:szCs w:val="20"/>
        <w:u w:val="none"/>
      </w:rPr>
    </w:lvl>
    <w:lvl w:ilvl="8" w:tplc="CE78645A">
      <w:start w:val="1"/>
      <w:numFmt w:val="lowerRoman"/>
      <w:lvlText w:val="%9."/>
      <w:lvlJc w:val="right"/>
      <w:pPr>
        <w:tabs>
          <w:tab w:val="num" w:pos="0"/>
        </w:tabs>
        <w:ind w:left="8280" w:hanging="19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7"/>
    <w:multiLevelType w:val="hybridMultilevel"/>
    <w:tmpl w:val="C8C84492"/>
    <w:lvl w:ilvl="0" w:tplc="7B5E2550">
      <w:start w:val="1"/>
      <w:numFmt w:val="decimal"/>
      <w:lvlText w:val="%1."/>
      <w:lvlJc w:val="left"/>
      <w:pPr>
        <w:tabs>
          <w:tab w:val="num" w:pos="0"/>
        </w:tabs>
        <w:ind w:left="2520" w:hanging="2160"/>
      </w:pPr>
      <w:rPr>
        <w:rFonts w:ascii="Times New Roman" w:eastAsia="Times New Roman" w:hAnsi="Times New Roman" w:cs="Times New Roman"/>
        <w:b w:val="0"/>
        <w:bCs w:val="0"/>
        <w:i w:val="0"/>
        <w:iCs w:val="0"/>
        <w:strike w:val="0"/>
        <w:color w:val="000000"/>
        <w:sz w:val="24"/>
        <w:szCs w:val="24"/>
        <w:u w:val="none"/>
      </w:rPr>
    </w:lvl>
    <w:lvl w:ilvl="1" w:tplc="C966D220">
      <w:start w:val="1"/>
      <w:numFmt w:val="lowerLetter"/>
      <w:lvlText w:val="%2."/>
      <w:lvlJc w:val="left"/>
      <w:pPr>
        <w:tabs>
          <w:tab w:val="num" w:pos="0"/>
        </w:tabs>
        <w:ind w:left="3240" w:hanging="2160"/>
      </w:pPr>
      <w:rPr>
        <w:rFonts w:ascii="Times New Roman" w:eastAsia="Times New Roman" w:hAnsi="Times New Roman" w:cs="Times New Roman"/>
        <w:b w:val="0"/>
        <w:bCs w:val="0"/>
        <w:i w:val="0"/>
        <w:iCs w:val="0"/>
        <w:strike w:val="0"/>
        <w:color w:val="000000"/>
        <w:sz w:val="20"/>
        <w:szCs w:val="20"/>
        <w:u w:val="none"/>
      </w:rPr>
    </w:lvl>
    <w:lvl w:ilvl="2" w:tplc="B65EDFAA">
      <w:start w:val="1"/>
      <w:numFmt w:val="lowerRoman"/>
      <w:lvlText w:val="%3."/>
      <w:lvlJc w:val="right"/>
      <w:pPr>
        <w:tabs>
          <w:tab w:val="num" w:pos="0"/>
        </w:tabs>
        <w:ind w:left="3960" w:hanging="1980"/>
      </w:pPr>
      <w:rPr>
        <w:rFonts w:ascii="Times New Roman" w:eastAsia="Times New Roman" w:hAnsi="Times New Roman" w:cs="Times New Roman"/>
        <w:b w:val="0"/>
        <w:bCs w:val="0"/>
        <w:i w:val="0"/>
        <w:iCs w:val="0"/>
        <w:strike w:val="0"/>
        <w:color w:val="000000"/>
        <w:sz w:val="20"/>
        <w:szCs w:val="20"/>
        <w:u w:val="none"/>
      </w:rPr>
    </w:lvl>
    <w:lvl w:ilvl="3" w:tplc="26BC587C">
      <w:start w:val="1"/>
      <w:numFmt w:val="decimal"/>
      <w:lvlText w:val="%4."/>
      <w:lvlJc w:val="left"/>
      <w:pPr>
        <w:tabs>
          <w:tab w:val="num" w:pos="0"/>
        </w:tabs>
        <w:ind w:left="4680" w:hanging="2160"/>
      </w:pPr>
      <w:rPr>
        <w:rFonts w:ascii="Times New Roman" w:eastAsia="Times New Roman" w:hAnsi="Times New Roman" w:cs="Times New Roman"/>
        <w:b w:val="0"/>
        <w:bCs w:val="0"/>
        <w:i w:val="0"/>
        <w:iCs w:val="0"/>
        <w:strike w:val="0"/>
        <w:color w:val="000000"/>
        <w:sz w:val="20"/>
        <w:szCs w:val="20"/>
        <w:u w:val="none"/>
      </w:rPr>
    </w:lvl>
    <w:lvl w:ilvl="4" w:tplc="06347D6C">
      <w:start w:val="1"/>
      <w:numFmt w:val="lowerLetter"/>
      <w:lvlText w:val="%5."/>
      <w:lvlJc w:val="left"/>
      <w:pPr>
        <w:tabs>
          <w:tab w:val="num" w:pos="0"/>
        </w:tabs>
        <w:ind w:left="5400" w:hanging="2160"/>
      </w:pPr>
      <w:rPr>
        <w:rFonts w:ascii="Times New Roman" w:eastAsia="Times New Roman" w:hAnsi="Times New Roman" w:cs="Times New Roman"/>
        <w:b w:val="0"/>
        <w:bCs w:val="0"/>
        <w:i w:val="0"/>
        <w:iCs w:val="0"/>
        <w:strike w:val="0"/>
        <w:color w:val="000000"/>
        <w:sz w:val="20"/>
        <w:szCs w:val="20"/>
        <w:u w:val="none"/>
      </w:rPr>
    </w:lvl>
    <w:lvl w:ilvl="5" w:tplc="2EAAAD1E">
      <w:start w:val="1"/>
      <w:numFmt w:val="lowerRoman"/>
      <w:lvlText w:val="%6."/>
      <w:lvlJc w:val="right"/>
      <w:pPr>
        <w:tabs>
          <w:tab w:val="num" w:pos="0"/>
        </w:tabs>
        <w:ind w:left="6120" w:hanging="1980"/>
      </w:pPr>
      <w:rPr>
        <w:rFonts w:ascii="Times New Roman" w:eastAsia="Times New Roman" w:hAnsi="Times New Roman" w:cs="Times New Roman"/>
        <w:b w:val="0"/>
        <w:bCs w:val="0"/>
        <w:i w:val="0"/>
        <w:iCs w:val="0"/>
        <w:strike w:val="0"/>
        <w:color w:val="000000"/>
        <w:sz w:val="20"/>
        <w:szCs w:val="20"/>
        <w:u w:val="none"/>
      </w:rPr>
    </w:lvl>
    <w:lvl w:ilvl="6" w:tplc="D71019F4">
      <w:start w:val="1"/>
      <w:numFmt w:val="decimal"/>
      <w:lvlText w:val="%7."/>
      <w:lvlJc w:val="left"/>
      <w:pPr>
        <w:tabs>
          <w:tab w:val="num" w:pos="0"/>
        </w:tabs>
        <w:ind w:left="6840" w:hanging="2160"/>
      </w:pPr>
      <w:rPr>
        <w:rFonts w:ascii="Times New Roman" w:eastAsia="Times New Roman" w:hAnsi="Times New Roman" w:cs="Times New Roman"/>
        <w:b w:val="0"/>
        <w:bCs w:val="0"/>
        <w:i w:val="0"/>
        <w:iCs w:val="0"/>
        <w:strike w:val="0"/>
        <w:color w:val="000000"/>
        <w:sz w:val="20"/>
        <w:szCs w:val="20"/>
        <w:u w:val="none"/>
      </w:rPr>
    </w:lvl>
    <w:lvl w:ilvl="7" w:tplc="E5745560">
      <w:start w:val="1"/>
      <w:numFmt w:val="lowerLetter"/>
      <w:lvlText w:val="%8."/>
      <w:lvlJc w:val="left"/>
      <w:pPr>
        <w:tabs>
          <w:tab w:val="num" w:pos="0"/>
        </w:tabs>
        <w:ind w:left="7560" w:hanging="2160"/>
      </w:pPr>
      <w:rPr>
        <w:rFonts w:ascii="Times New Roman" w:eastAsia="Times New Roman" w:hAnsi="Times New Roman" w:cs="Times New Roman"/>
        <w:b w:val="0"/>
        <w:bCs w:val="0"/>
        <w:i w:val="0"/>
        <w:iCs w:val="0"/>
        <w:strike w:val="0"/>
        <w:color w:val="000000"/>
        <w:sz w:val="20"/>
        <w:szCs w:val="20"/>
        <w:u w:val="none"/>
      </w:rPr>
    </w:lvl>
    <w:lvl w:ilvl="8" w:tplc="CA64F46E">
      <w:start w:val="1"/>
      <w:numFmt w:val="lowerRoman"/>
      <w:lvlText w:val="%9."/>
      <w:lvlJc w:val="right"/>
      <w:pPr>
        <w:tabs>
          <w:tab w:val="num" w:pos="0"/>
        </w:tabs>
        <w:ind w:left="8280" w:hanging="19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9"/>
    <w:multiLevelType w:val="hybridMultilevel"/>
    <w:tmpl w:val="EEC490E4"/>
    <w:lvl w:ilvl="0" w:tplc="08FC29E4">
      <w:start w:val="1"/>
      <w:numFmt w:val="upperLetter"/>
      <w:lvlText w:val="%1."/>
      <w:lvlJc w:val="left"/>
      <w:pPr>
        <w:tabs>
          <w:tab w:val="num" w:pos="1800"/>
        </w:tabs>
        <w:ind w:left="1800" w:hanging="1440"/>
      </w:pPr>
      <w:rPr>
        <w:rFonts w:ascii="Times New Roman" w:eastAsia="Times New Roman" w:hAnsi="Times New Roman" w:cs="Times New Roman"/>
        <w:b w:val="0"/>
        <w:bCs w:val="0"/>
        <w:i w:val="0"/>
        <w:iCs w:val="0"/>
        <w:strike w:val="0"/>
        <w:color w:val="000000"/>
        <w:sz w:val="24"/>
        <w:szCs w:val="24"/>
        <w:u w:val="none"/>
      </w:rPr>
    </w:lvl>
    <w:lvl w:ilvl="1" w:tplc="8FBEFC28">
      <w:start w:val="1"/>
      <w:numFmt w:val="decimal"/>
      <w:lvlText w:val="%2."/>
      <w:lvlJc w:val="left"/>
      <w:pPr>
        <w:tabs>
          <w:tab w:val="num" w:pos="2520"/>
        </w:tabs>
        <w:ind w:left="2520" w:hanging="1440"/>
      </w:pPr>
      <w:rPr>
        <w:rFonts w:ascii="Times New Roman" w:eastAsia="Times New Roman" w:hAnsi="Times New Roman" w:cs="Times New Roman"/>
        <w:b w:val="0"/>
        <w:bCs w:val="0"/>
        <w:i w:val="0"/>
        <w:iCs w:val="0"/>
        <w:strike w:val="0"/>
        <w:color w:val="000000"/>
        <w:sz w:val="20"/>
        <w:szCs w:val="20"/>
        <w:u w:val="none"/>
      </w:rPr>
    </w:lvl>
    <w:lvl w:ilvl="2" w:tplc="3460C12E">
      <w:start w:val="1"/>
      <w:numFmt w:val="lowerRoman"/>
      <w:lvlText w:val="%3."/>
      <w:lvlJc w:val="right"/>
      <w:pPr>
        <w:tabs>
          <w:tab w:val="num" w:pos="3240"/>
        </w:tabs>
        <w:ind w:left="3240" w:hanging="1260"/>
      </w:pPr>
      <w:rPr>
        <w:rFonts w:ascii="Times New Roman" w:eastAsia="Times New Roman" w:hAnsi="Times New Roman" w:cs="Times New Roman"/>
        <w:b w:val="0"/>
        <w:bCs w:val="0"/>
        <w:i w:val="0"/>
        <w:iCs w:val="0"/>
        <w:strike w:val="0"/>
        <w:color w:val="000000"/>
        <w:sz w:val="20"/>
        <w:szCs w:val="20"/>
        <w:u w:val="none"/>
      </w:rPr>
    </w:lvl>
    <w:lvl w:ilvl="3" w:tplc="9E106B48">
      <w:start w:val="1"/>
      <w:numFmt w:val="decimal"/>
      <w:lvlText w:val="%4."/>
      <w:lvlJc w:val="left"/>
      <w:pPr>
        <w:tabs>
          <w:tab w:val="num" w:pos="3960"/>
        </w:tabs>
        <w:ind w:left="3960" w:hanging="1440"/>
      </w:pPr>
      <w:rPr>
        <w:rFonts w:ascii="Times New Roman" w:eastAsia="Times New Roman" w:hAnsi="Times New Roman" w:cs="Times New Roman"/>
        <w:b w:val="0"/>
        <w:bCs w:val="0"/>
        <w:i w:val="0"/>
        <w:iCs w:val="0"/>
        <w:strike w:val="0"/>
        <w:color w:val="000000"/>
        <w:sz w:val="20"/>
        <w:szCs w:val="20"/>
        <w:u w:val="none"/>
      </w:rPr>
    </w:lvl>
    <w:lvl w:ilvl="4" w:tplc="2F1A8076">
      <w:start w:val="1"/>
      <w:numFmt w:val="lowerLetter"/>
      <w:lvlText w:val="%5."/>
      <w:lvlJc w:val="left"/>
      <w:pPr>
        <w:tabs>
          <w:tab w:val="num" w:pos="4680"/>
        </w:tabs>
        <w:ind w:left="4680" w:hanging="1440"/>
      </w:pPr>
      <w:rPr>
        <w:rFonts w:ascii="Times New Roman" w:eastAsia="Times New Roman" w:hAnsi="Times New Roman" w:cs="Times New Roman"/>
        <w:b w:val="0"/>
        <w:bCs w:val="0"/>
        <w:i w:val="0"/>
        <w:iCs w:val="0"/>
        <w:strike w:val="0"/>
        <w:color w:val="000000"/>
        <w:sz w:val="20"/>
        <w:szCs w:val="20"/>
        <w:u w:val="none"/>
      </w:rPr>
    </w:lvl>
    <w:lvl w:ilvl="5" w:tplc="D5F6E850">
      <w:start w:val="1"/>
      <w:numFmt w:val="lowerRoman"/>
      <w:lvlText w:val="%6."/>
      <w:lvlJc w:val="right"/>
      <w:pPr>
        <w:tabs>
          <w:tab w:val="num" w:pos="5400"/>
        </w:tabs>
        <w:ind w:left="5400" w:hanging="1260"/>
      </w:pPr>
      <w:rPr>
        <w:rFonts w:ascii="Times New Roman" w:eastAsia="Times New Roman" w:hAnsi="Times New Roman" w:cs="Times New Roman"/>
        <w:b w:val="0"/>
        <w:bCs w:val="0"/>
        <w:i w:val="0"/>
        <w:iCs w:val="0"/>
        <w:strike w:val="0"/>
        <w:color w:val="000000"/>
        <w:sz w:val="20"/>
        <w:szCs w:val="20"/>
        <w:u w:val="none"/>
      </w:rPr>
    </w:lvl>
    <w:lvl w:ilvl="6" w:tplc="CC9AB0A8">
      <w:start w:val="1"/>
      <w:numFmt w:val="decimal"/>
      <w:lvlText w:val="%7."/>
      <w:lvlJc w:val="left"/>
      <w:pPr>
        <w:tabs>
          <w:tab w:val="num" w:pos="6120"/>
        </w:tabs>
        <w:ind w:left="6120" w:hanging="1440"/>
      </w:pPr>
      <w:rPr>
        <w:rFonts w:ascii="Times New Roman" w:eastAsia="Times New Roman" w:hAnsi="Times New Roman" w:cs="Times New Roman"/>
        <w:b w:val="0"/>
        <w:bCs w:val="0"/>
        <w:i w:val="0"/>
        <w:iCs w:val="0"/>
        <w:strike w:val="0"/>
        <w:color w:val="000000"/>
        <w:sz w:val="20"/>
        <w:szCs w:val="20"/>
        <w:u w:val="none"/>
      </w:rPr>
    </w:lvl>
    <w:lvl w:ilvl="7" w:tplc="98E88202">
      <w:start w:val="1"/>
      <w:numFmt w:val="lowerLetter"/>
      <w:lvlText w:val="%8."/>
      <w:lvlJc w:val="left"/>
      <w:pPr>
        <w:tabs>
          <w:tab w:val="num" w:pos="6840"/>
        </w:tabs>
        <w:ind w:left="6840" w:hanging="1440"/>
      </w:pPr>
      <w:rPr>
        <w:rFonts w:ascii="Times New Roman" w:eastAsia="Times New Roman" w:hAnsi="Times New Roman" w:cs="Times New Roman"/>
        <w:b w:val="0"/>
        <w:bCs w:val="0"/>
        <w:i w:val="0"/>
        <w:iCs w:val="0"/>
        <w:strike w:val="0"/>
        <w:color w:val="000000"/>
        <w:sz w:val="20"/>
        <w:szCs w:val="20"/>
        <w:u w:val="none"/>
      </w:rPr>
    </w:lvl>
    <w:lvl w:ilvl="8" w:tplc="FCAE61DE">
      <w:start w:val="1"/>
      <w:numFmt w:val="lowerRoman"/>
      <w:lvlText w:val="%9."/>
      <w:lvlJc w:val="right"/>
      <w:pPr>
        <w:tabs>
          <w:tab w:val="num" w:pos="756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A"/>
    <w:multiLevelType w:val="hybridMultilevel"/>
    <w:tmpl w:val="C2828288"/>
    <w:lvl w:ilvl="0" w:tplc="231A1C12">
      <w:start w:val="1"/>
      <w:numFmt w:val="decimal"/>
      <w:lvlText w:val="%1."/>
      <w:lvlJc w:val="left"/>
      <w:pPr>
        <w:tabs>
          <w:tab w:val="num" w:pos="2160"/>
        </w:tabs>
        <w:ind w:left="2160" w:hanging="1800"/>
      </w:pPr>
      <w:rPr>
        <w:rFonts w:ascii="Times New Roman" w:eastAsia="Times New Roman" w:hAnsi="Times New Roman" w:cs="Times New Roman"/>
        <w:b w:val="0"/>
        <w:bCs w:val="0"/>
        <w:i w:val="0"/>
        <w:iCs w:val="0"/>
        <w:strike w:val="0"/>
        <w:color w:val="000000"/>
        <w:sz w:val="24"/>
        <w:szCs w:val="24"/>
        <w:u w:val="none"/>
      </w:rPr>
    </w:lvl>
    <w:lvl w:ilvl="1" w:tplc="69B25324">
      <w:start w:val="1"/>
      <w:numFmt w:val="lowerLetter"/>
      <w:lvlText w:val="%2."/>
      <w:lvlJc w:val="left"/>
      <w:pPr>
        <w:tabs>
          <w:tab w:val="num" w:pos="2880"/>
        </w:tabs>
        <w:ind w:left="2880" w:hanging="1800"/>
      </w:pPr>
      <w:rPr>
        <w:rFonts w:ascii="Times New Roman" w:eastAsia="Times New Roman" w:hAnsi="Times New Roman" w:cs="Times New Roman"/>
        <w:b w:val="0"/>
        <w:bCs w:val="0"/>
        <w:i w:val="0"/>
        <w:iCs w:val="0"/>
        <w:strike w:val="0"/>
        <w:color w:val="000000"/>
        <w:sz w:val="20"/>
        <w:szCs w:val="20"/>
        <w:u w:val="none"/>
      </w:rPr>
    </w:lvl>
    <w:lvl w:ilvl="2" w:tplc="FC3055BE">
      <w:start w:val="1"/>
      <w:numFmt w:val="lowerRoman"/>
      <w:lvlText w:val="%3."/>
      <w:lvlJc w:val="right"/>
      <w:pPr>
        <w:tabs>
          <w:tab w:val="num" w:pos="3600"/>
        </w:tabs>
        <w:ind w:left="3600" w:hanging="1620"/>
      </w:pPr>
      <w:rPr>
        <w:rFonts w:ascii="Times New Roman" w:eastAsia="Times New Roman" w:hAnsi="Times New Roman" w:cs="Times New Roman"/>
        <w:b w:val="0"/>
        <w:bCs w:val="0"/>
        <w:i w:val="0"/>
        <w:iCs w:val="0"/>
        <w:strike w:val="0"/>
        <w:color w:val="000000"/>
        <w:sz w:val="20"/>
        <w:szCs w:val="20"/>
        <w:u w:val="none"/>
      </w:rPr>
    </w:lvl>
    <w:lvl w:ilvl="3" w:tplc="ADECD118">
      <w:start w:val="1"/>
      <w:numFmt w:val="decimal"/>
      <w:lvlText w:val="%4."/>
      <w:lvlJc w:val="left"/>
      <w:pPr>
        <w:tabs>
          <w:tab w:val="num" w:pos="4320"/>
        </w:tabs>
        <w:ind w:left="4320" w:hanging="1800"/>
      </w:pPr>
      <w:rPr>
        <w:rFonts w:ascii="Times New Roman" w:eastAsia="Times New Roman" w:hAnsi="Times New Roman" w:cs="Times New Roman"/>
        <w:b w:val="0"/>
        <w:bCs w:val="0"/>
        <w:i w:val="0"/>
        <w:iCs w:val="0"/>
        <w:strike w:val="0"/>
        <w:color w:val="000000"/>
        <w:sz w:val="20"/>
        <w:szCs w:val="20"/>
        <w:u w:val="none"/>
      </w:rPr>
    </w:lvl>
    <w:lvl w:ilvl="4" w:tplc="28165ED2">
      <w:start w:val="1"/>
      <w:numFmt w:val="lowerLetter"/>
      <w:lvlText w:val="%5."/>
      <w:lvlJc w:val="left"/>
      <w:pPr>
        <w:tabs>
          <w:tab w:val="num" w:pos="5040"/>
        </w:tabs>
        <w:ind w:left="5040" w:hanging="1800"/>
      </w:pPr>
      <w:rPr>
        <w:rFonts w:ascii="Times New Roman" w:eastAsia="Times New Roman" w:hAnsi="Times New Roman" w:cs="Times New Roman"/>
        <w:b w:val="0"/>
        <w:bCs w:val="0"/>
        <w:i w:val="0"/>
        <w:iCs w:val="0"/>
        <w:strike w:val="0"/>
        <w:color w:val="000000"/>
        <w:sz w:val="20"/>
        <w:szCs w:val="20"/>
        <w:u w:val="none"/>
      </w:rPr>
    </w:lvl>
    <w:lvl w:ilvl="5" w:tplc="037ABC7E">
      <w:start w:val="1"/>
      <w:numFmt w:val="lowerRoman"/>
      <w:lvlText w:val="%6."/>
      <w:lvlJc w:val="right"/>
      <w:pPr>
        <w:tabs>
          <w:tab w:val="num" w:pos="5760"/>
        </w:tabs>
        <w:ind w:left="5760" w:hanging="1620"/>
      </w:pPr>
      <w:rPr>
        <w:rFonts w:ascii="Times New Roman" w:eastAsia="Times New Roman" w:hAnsi="Times New Roman" w:cs="Times New Roman"/>
        <w:b w:val="0"/>
        <w:bCs w:val="0"/>
        <w:i w:val="0"/>
        <w:iCs w:val="0"/>
        <w:strike w:val="0"/>
        <w:color w:val="000000"/>
        <w:sz w:val="20"/>
        <w:szCs w:val="20"/>
        <w:u w:val="none"/>
      </w:rPr>
    </w:lvl>
    <w:lvl w:ilvl="6" w:tplc="E33AB7F4">
      <w:start w:val="1"/>
      <w:numFmt w:val="decimal"/>
      <w:lvlText w:val="%7."/>
      <w:lvlJc w:val="left"/>
      <w:pPr>
        <w:tabs>
          <w:tab w:val="num" w:pos="6480"/>
        </w:tabs>
        <w:ind w:left="6480" w:hanging="1800"/>
      </w:pPr>
      <w:rPr>
        <w:rFonts w:ascii="Times New Roman" w:eastAsia="Times New Roman" w:hAnsi="Times New Roman" w:cs="Times New Roman"/>
        <w:b w:val="0"/>
        <w:bCs w:val="0"/>
        <w:i w:val="0"/>
        <w:iCs w:val="0"/>
        <w:strike w:val="0"/>
        <w:color w:val="000000"/>
        <w:sz w:val="20"/>
        <w:szCs w:val="20"/>
        <w:u w:val="none"/>
      </w:rPr>
    </w:lvl>
    <w:lvl w:ilvl="7" w:tplc="B3880B14">
      <w:start w:val="1"/>
      <w:numFmt w:val="lowerLetter"/>
      <w:lvlText w:val="%8."/>
      <w:lvlJc w:val="left"/>
      <w:pPr>
        <w:tabs>
          <w:tab w:val="num" w:pos="7200"/>
        </w:tabs>
        <w:ind w:left="7200" w:hanging="1800"/>
      </w:pPr>
      <w:rPr>
        <w:rFonts w:ascii="Times New Roman" w:eastAsia="Times New Roman" w:hAnsi="Times New Roman" w:cs="Times New Roman"/>
        <w:b w:val="0"/>
        <w:bCs w:val="0"/>
        <w:i w:val="0"/>
        <w:iCs w:val="0"/>
        <w:strike w:val="0"/>
        <w:color w:val="000000"/>
        <w:sz w:val="20"/>
        <w:szCs w:val="20"/>
        <w:u w:val="none"/>
      </w:rPr>
    </w:lvl>
    <w:lvl w:ilvl="8" w:tplc="381AC004">
      <w:start w:val="1"/>
      <w:numFmt w:val="lowerRoman"/>
      <w:lvlText w:val="%9."/>
      <w:lvlJc w:val="right"/>
      <w:pPr>
        <w:tabs>
          <w:tab w:val="num" w:pos="792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B"/>
    <w:multiLevelType w:val="hybridMultilevel"/>
    <w:tmpl w:val="7EFAD848"/>
    <w:lvl w:ilvl="0" w:tplc="7946CE76">
      <w:start w:val="1"/>
      <w:numFmt w:val="decimal"/>
      <w:lvlText w:val="%1."/>
      <w:lvlJc w:val="left"/>
      <w:pPr>
        <w:tabs>
          <w:tab w:val="num" w:pos="2160"/>
        </w:tabs>
        <w:ind w:left="2160" w:hanging="1800"/>
      </w:pPr>
      <w:rPr>
        <w:rFonts w:ascii="Times New Roman" w:eastAsia="Times New Roman" w:hAnsi="Times New Roman" w:cs="Times New Roman"/>
        <w:b w:val="0"/>
        <w:bCs w:val="0"/>
        <w:i w:val="0"/>
        <w:iCs w:val="0"/>
        <w:strike w:val="0"/>
        <w:color w:val="000000"/>
        <w:sz w:val="24"/>
        <w:szCs w:val="24"/>
        <w:u w:val="none"/>
      </w:rPr>
    </w:lvl>
    <w:lvl w:ilvl="1" w:tplc="010EBBD4">
      <w:start w:val="1"/>
      <w:numFmt w:val="lowerLetter"/>
      <w:lvlText w:val="%2."/>
      <w:lvlJc w:val="left"/>
      <w:pPr>
        <w:tabs>
          <w:tab w:val="num" w:pos="0"/>
        </w:tabs>
        <w:ind w:left="2880" w:hanging="1800"/>
      </w:pPr>
      <w:rPr>
        <w:rFonts w:ascii="Times New Roman" w:eastAsia="Times New Roman" w:hAnsi="Times New Roman" w:cs="Times New Roman"/>
        <w:b w:val="0"/>
        <w:bCs w:val="0"/>
        <w:i w:val="0"/>
        <w:iCs w:val="0"/>
        <w:strike w:val="0"/>
        <w:color w:val="000000"/>
        <w:sz w:val="24"/>
        <w:szCs w:val="24"/>
        <w:u w:val="none"/>
      </w:rPr>
    </w:lvl>
    <w:lvl w:ilvl="2" w:tplc="5238873A">
      <w:start w:val="1"/>
      <w:numFmt w:val="lowerRoman"/>
      <w:lvlText w:val="%3."/>
      <w:lvlJc w:val="right"/>
      <w:pPr>
        <w:tabs>
          <w:tab w:val="num" w:pos="3600"/>
        </w:tabs>
        <w:ind w:left="3600" w:hanging="1620"/>
      </w:pPr>
      <w:rPr>
        <w:rFonts w:ascii="Times New Roman" w:eastAsia="Times New Roman" w:hAnsi="Times New Roman" w:cs="Times New Roman"/>
        <w:b w:val="0"/>
        <w:bCs w:val="0"/>
        <w:i w:val="0"/>
        <w:iCs w:val="0"/>
        <w:strike w:val="0"/>
        <w:color w:val="000000"/>
        <w:sz w:val="20"/>
        <w:szCs w:val="20"/>
        <w:u w:val="none"/>
      </w:rPr>
    </w:lvl>
    <w:lvl w:ilvl="3" w:tplc="2AC2ADC4">
      <w:start w:val="1"/>
      <w:numFmt w:val="decimal"/>
      <w:lvlText w:val="%4."/>
      <w:lvlJc w:val="left"/>
      <w:pPr>
        <w:tabs>
          <w:tab w:val="num" w:pos="4320"/>
        </w:tabs>
        <w:ind w:left="4320" w:hanging="1800"/>
      </w:pPr>
      <w:rPr>
        <w:rFonts w:ascii="Times New Roman" w:eastAsia="Times New Roman" w:hAnsi="Times New Roman" w:cs="Times New Roman"/>
        <w:b w:val="0"/>
        <w:bCs w:val="0"/>
        <w:i w:val="0"/>
        <w:iCs w:val="0"/>
        <w:strike w:val="0"/>
        <w:color w:val="000000"/>
        <w:sz w:val="20"/>
        <w:szCs w:val="20"/>
        <w:u w:val="none"/>
      </w:rPr>
    </w:lvl>
    <w:lvl w:ilvl="4" w:tplc="D2F6CDE6">
      <w:start w:val="1"/>
      <w:numFmt w:val="lowerLetter"/>
      <w:lvlText w:val="%5."/>
      <w:lvlJc w:val="left"/>
      <w:pPr>
        <w:tabs>
          <w:tab w:val="num" w:pos="5040"/>
        </w:tabs>
        <w:ind w:left="5040" w:hanging="1800"/>
      </w:pPr>
      <w:rPr>
        <w:rFonts w:ascii="Times New Roman" w:eastAsia="Times New Roman" w:hAnsi="Times New Roman" w:cs="Times New Roman"/>
        <w:b w:val="0"/>
        <w:bCs w:val="0"/>
        <w:i w:val="0"/>
        <w:iCs w:val="0"/>
        <w:strike w:val="0"/>
        <w:color w:val="000000"/>
        <w:sz w:val="20"/>
        <w:szCs w:val="20"/>
        <w:u w:val="none"/>
      </w:rPr>
    </w:lvl>
    <w:lvl w:ilvl="5" w:tplc="723846C2">
      <w:start w:val="1"/>
      <w:numFmt w:val="lowerRoman"/>
      <w:lvlText w:val="%6."/>
      <w:lvlJc w:val="right"/>
      <w:pPr>
        <w:tabs>
          <w:tab w:val="num" w:pos="5760"/>
        </w:tabs>
        <w:ind w:left="5760" w:hanging="1620"/>
      </w:pPr>
      <w:rPr>
        <w:rFonts w:ascii="Times New Roman" w:eastAsia="Times New Roman" w:hAnsi="Times New Roman" w:cs="Times New Roman"/>
        <w:b w:val="0"/>
        <w:bCs w:val="0"/>
        <w:i w:val="0"/>
        <w:iCs w:val="0"/>
        <w:strike w:val="0"/>
        <w:color w:val="000000"/>
        <w:sz w:val="20"/>
        <w:szCs w:val="20"/>
        <w:u w:val="none"/>
      </w:rPr>
    </w:lvl>
    <w:lvl w:ilvl="6" w:tplc="E9ECBBFA">
      <w:start w:val="1"/>
      <w:numFmt w:val="decimal"/>
      <w:lvlText w:val="%7."/>
      <w:lvlJc w:val="left"/>
      <w:pPr>
        <w:tabs>
          <w:tab w:val="num" w:pos="6480"/>
        </w:tabs>
        <w:ind w:left="6480" w:hanging="1800"/>
      </w:pPr>
      <w:rPr>
        <w:rFonts w:ascii="Times New Roman" w:eastAsia="Times New Roman" w:hAnsi="Times New Roman" w:cs="Times New Roman"/>
        <w:b w:val="0"/>
        <w:bCs w:val="0"/>
        <w:i w:val="0"/>
        <w:iCs w:val="0"/>
        <w:strike w:val="0"/>
        <w:color w:val="000000"/>
        <w:sz w:val="20"/>
        <w:szCs w:val="20"/>
        <w:u w:val="none"/>
      </w:rPr>
    </w:lvl>
    <w:lvl w:ilvl="7" w:tplc="12908544">
      <w:start w:val="1"/>
      <w:numFmt w:val="lowerLetter"/>
      <w:lvlText w:val="%8."/>
      <w:lvlJc w:val="left"/>
      <w:pPr>
        <w:tabs>
          <w:tab w:val="num" w:pos="7200"/>
        </w:tabs>
        <w:ind w:left="7200" w:hanging="1800"/>
      </w:pPr>
      <w:rPr>
        <w:rFonts w:ascii="Times New Roman" w:eastAsia="Times New Roman" w:hAnsi="Times New Roman" w:cs="Times New Roman"/>
        <w:b w:val="0"/>
        <w:bCs w:val="0"/>
        <w:i w:val="0"/>
        <w:iCs w:val="0"/>
        <w:strike w:val="0"/>
        <w:color w:val="000000"/>
        <w:sz w:val="20"/>
        <w:szCs w:val="20"/>
        <w:u w:val="none"/>
      </w:rPr>
    </w:lvl>
    <w:lvl w:ilvl="8" w:tplc="1B74BB6E">
      <w:start w:val="1"/>
      <w:numFmt w:val="lowerRoman"/>
      <w:lvlText w:val="%9."/>
      <w:lvlJc w:val="right"/>
      <w:pPr>
        <w:tabs>
          <w:tab w:val="num" w:pos="792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10">
    <w:nsid w:val="0000000C"/>
    <w:multiLevelType w:val="hybridMultilevel"/>
    <w:tmpl w:val="6C462000"/>
    <w:lvl w:ilvl="0" w:tplc="2BA0F70A">
      <w:start w:val="1"/>
      <w:numFmt w:val="lowerRoman"/>
      <w:lvlText w:val="%1."/>
      <w:lvlJc w:val="left"/>
      <w:pPr>
        <w:tabs>
          <w:tab w:val="num" w:pos="540"/>
        </w:tabs>
        <w:ind w:left="4860" w:hanging="3960"/>
      </w:pPr>
      <w:rPr>
        <w:rFonts w:ascii="Times New Roman" w:eastAsia="Times New Roman" w:hAnsi="Times New Roman" w:cs="Times New Roman"/>
        <w:b w:val="0"/>
        <w:bCs w:val="0"/>
        <w:i w:val="0"/>
        <w:iCs w:val="0"/>
        <w:strike w:val="0"/>
        <w:color w:val="000000"/>
        <w:sz w:val="24"/>
        <w:szCs w:val="24"/>
        <w:u w:val="none"/>
      </w:rPr>
    </w:lvl>
    <w:lvl w:ilvl="1" w:tplc="EFD0AE06">
      <w:start w:val="1"/>
      <w:numFmt w:val="lowerLetter"/>
      <w:lvlText w:val="%2."/>
      <w:lvlJc w:val="left"/>
      <w:pPr>
        <w:tabs>
          <w:tab w:val="num" w:pos="0"/>
        </w:tabs>
        <w:ind w:left="5040" w:hanging="3960"/>
      </w:pPr>
      <w:rPr>
        <w:rFonts w:ascii="Times New Roman" w:eastAsia="Times New Roman" w:hAnsi="Times New Roman" w:cs="Times New Roman"/>
        <w:b w:val="0"/>
        <w:bCs w:val="0"/>
        <w:i w:val="0"/>
        <w:iCs w:val="0"/>
        <w:strike w:val="0"/>
        <w:color w:val="000000"/>
        <w:sz w:val="24"/>
        <w:szCs w:val="24"/>
        <w:u w:val="none"/>
      </w:rPr>
    </w:lvl>
    <w:lvl w:ilvl="2" w:tplc="9C9475F0">
      <w:start w:val="1"/>
      <w:numFmt w:val="lowerLetter"/>
      <w:lvlText w:val="%3."/>
      <w:lvlJc w:val="right"/>
      <w:pPr>
        <w:tabs>
          <w:tab w:val="num" w:pos="0"/>
        </w:tabs>
        <w:ind w:left="5760" w:hanging="3780"/>
      </w:pPr>
      <w:rPr>
        <w:rFonts w:ascii="Times New Roman" w:eastAsia="Cambria" w:hAnsi="Times New Roman" w:cs="Times New Roman"/>
        <w:b w:val="0"/>
        <w:bCs w:val="0"/>
        <w:i w:val="0"/>
        <w:iCs w:val="0"/>
        <w:strike w:val="0"/>
        <w:color w:val="000000"/>
        <w:sz w:val="24"/>
        <w:szCs w:val="24"/>
        <w:u w:val="none"/>
      </w:rPr>
    </w:lvl>
    <w:lvl w:ilvl="3" w:tplc="DC683072">
      <w:start w:val="1"/>
      <w:numFmt w:val="decimal"/>
      <w:lvlText w:val="%4."/>
      <w:lvlJc w:val="left"/>
      <w:pPr>
        <w:tabs>
          <w:tab w:val="num" w:pos="0"/>
        </w:tabs>
        <w:ind w:left="6480" w:hanging="3960"/>
      </w:pPr>
      <w:rPr>
        <w:rFonts w:ascii="Times New Roman" w:eastAsia="Times New Roman" w:hAnsi="Times New Roman" w:cs="Times New Roman"/>
        <w:b w:val="0"/>
        <w:bCs w:val="0"/>
        <w:i w:val="0"/>
        <w:iCs w:val="0"/>
        <w:strike w:val="0"/>
        <w:color w:val="000000"/>
        <w:sz w:val="24"/>
        <w:szCs w:val="24"/>
        <w:u w:val="none"/>
      </w:rPr>
    </w:lvl>
    <w:lvl w:ilvl="4" w:tplc="E9900094">
      <w:start w:val="1"/>
      <w:numFmt w:val="lowerLetter"/>
      <w:lvlText w:val="%5."/>
      <w:lvlJc w:val="left"/>
      <w:pPr>
        <w:tabs>
          <w:tab w:val="num" w:pos="0"/>
        </w:tabs>
        <w:ind w:left="7200" w:hanging="3960"/>
      </w:pPr>
      <w:rPr>
        <w:rFonts w:ascii="Times New Roman" w:eastAsia="Times New Roman" w:hAnsi="Times New Roman" w:cs="Times New Roman"/>
        <w:b w:val="0"/>
        <w:bCs w:val="0"/>
        <w:i w:val="0"/>
        <w:iCs w:val="0"/>
        <w:strike w:val="0"/>
        <w:color w:val="000000"/>
        <w:sz w:val="20"/>
        <w:szCs w:val="20"/>
        <w:u w:val="none"/>
      </w:rPr>
    </w:lvl>
    <w:lvl w:ilvl="5" w:tplc="7D407F1C">
      <w:start w:val="1"/>
      <w:numFmt w:val="lowerRoman"/>
      <w:lvlText w:val="%6."/>
      <w:lvlJc w:val="right"/>
      <w:pPr>
        <w:tabs>
          <w:tab w:val="num" w:pos="0"/>
        </w:tabs>
        <w:ind w:left="7920" w:hanging="3780"/>
      </w:pPr>
      <w:rPr>
        <w:rFonts w:ascii="Times New Roman" w:eastAsia="Times New Roman" w:hAnsi="Times New Roman" w:cs="Times New Roman"/>
        <w:b w:val="0"/>
        <w:bCs w:val="0"/>
        <w:i w:val="0"/>
        <w:iCs w:val="0"/>
        <w:strike w:val="0"/>
        <w:color w:val="000000"/>
        <w:sz w:val="20"/>
        <w:szCs w:val="20"/>
        <w:u w:val="none"/>
      </w:rPr>
    </w:lvl>
    <w:lvl w:ilvl="6" w:tplc="C24C7C2E">
      <w:start w:val="1"/>
      <w:numFmt w:val="decimal"/>
      <w:lvlText w:val="%7."/>
      <w:lvlJc w:val="left"/>
      <w:pPr>
        <w:tabs>
          <w:tab w:val="num" w:pos="0"/>
        </w:tabs>
        <w:ind w:left="8640" w:hanging="3960"/>
      </w:pPr>
      <w:rPr>
        <w:rFonts w:ascii="Times New Roman" w:eastAsia="Times New Roman" w:hAnsi="Times New Roman" w:cs="Times New Roman"/>
        <w:b w:val="0"/>
        <w:bCs w:val="0"/>
        <w:i w:val="0"/>
        <w:iCs w:val="0"/>
        <w:strike w:val="0"/>
        <w:color w:val="000000"/>
        <w:sz w:val="20"/>
        <w:szCs w:val="20"/>
        <w:u w:val="none"/>
      </w:rPr>
    </w:lvl>
    <w:lvl w:ilvl="7" w:tplc="8CAAE6EE">
      <w:start w:val="1"/>
      <w:numFmt w:val="lowerLetter"/>
      <w:lvlText w:val="%8."/>
      <w:lvlJc w:val="left"/>
      <w:pPr>
        <w:tabs>
          <w:tab w:val="num" w:pos="0"/>
        </w:tabs>
        <w:ind w:left="9360" w:hanging="3960"/>
      </w:pPr>
      <w:rPr>
        <w:rFonts w:ascii="Times New Roman" w:eastAsia="Times New Roman" w:hAnsi="Times New Roman" w:cs="Times New Roman"/>
        <w:b w:val="0"/>
        <w:bCs w:val="0"/>
        <w:i w:val="0"/>
        <w:iCs w:val="0"/>
        <w:strike w:val="0"/>
        <w:color w:val="000000"/>
        <w:sz w:val="20"/>
        <w:szCs w:val="20"/>
        <w:u w:val="none"/>
      </w:rPr>
    </w:lvl>
    <w:lvl w:ilvl="8" w:tplc="F5D210A4">
      <w:start w:val="1"/>
      <w:numFmt w:val="lowerRoman"/>
      <w:lvlText w:val="%9."/>
      <w:lvlJc w:val="right"/>
      <w:pPr>
        <w:tabs>
          <w:tab w:val="num" w:pos="0"/>
        </w:tabs>
        <w:ind w:left="10080" w:hanging="3780"/>
      </w:pPr>
      <w:rPr>
        <w:rFonts w:ascii="Times New Roman" w:eastAsia="Times New Roman" w:hAnsi="Times New Roman" w:cs="Times New Roman"/>
        <w:b w:val="0"/>
        <w:bCs w:val="0"/>
        <w:i w:val="0"/>
        <w:iCs w:val="0"/>
        <w:strike w:val="0"/>
        <w:color w:val="000000"/>
        <w:sz w:val="20"/>
        <w:szCs w:val="20"/>
        <w:u w:val="none"/>
      </w:rPr>
    </w:lvl>
  </w:abstractNum>
  <w:abstractNum w:abstractNumId="11">
    <w:nsid w:val="0000000D"/>
    <w:multiLevelType w:val="hybridMultilevel"/>
    <w:tmpl w:val="0000000D"/>
    <w:lvl w:ilvl="0" w:tplc="A5C0347E">
      <w:start w:val="1"/>
      <w:numFmt w:val="lowerLetter"/>
      <w:lvlText w:val="%1."/>
      <w:lvlJc w:val="left"/>
      <w:pPr>
        <w:tabs>
          <w:tab w:val="num" w:pos="2160"/>
        </w:tabs>
        <w:ind w:left="5400" w:hanging="2880"/>
      </w:pPr>
      <w:rPr>
        <w:rFonts w:ascii="Times New Roman" w:eastAsia="Times New Roman" w:hAnsi="Times New Roman" w:cs="Times New Roman"/>
        <w:b w:val="0"/>
        <w:bCs w:val="0"/>
        <w:i w:val="0"/>
        <w:iCs w:val="0"/>
        <w:strike w:val="0"/>
        <w:color w:val="000000"/>
        <w:sz w:val="20"/>
        <w:szCs w:val="20"/>
        <w:u w:val="none"/>
      </w:rPr>
    </w:lvl>
    <w:lvl w:ilvl="1" w:tplc="4DCE35A8">
      <w:start w:val="1"/>
      <w:numFmt w:val="lowerLetter"/>
      <w:lvlText w:val="%2."/>
      <w:lvlJc w:val="left"/>
      <w:pPr>
        <w:tabs>
          <w:tab w:val="num" w:pos="2160"/>
        </w:tabs>
        <w:ind w:left="3600" w:hanging="360"/>
      </w:pPr>
      <w:rPr>
        <w:rFonts w:ascii="Times New Roman" w:eastAsia="Times New Roman" w:hAnsi="Times New Roman" w:cs="Times New Roman"/>
        <w:b w:val="0"/>
        <w:bCs w:val="0"/>
        <w:i w:val="0"/>
        <w:iCs w:val="0"/>
        <w:strike w:val="0"/>
        <w:color w:val="000000"/>
        <w:sz w:val="20"/>
        <w:szCs w:val="20"/>
        <w:u w:val="none"/>
      </w:rPr>
    </w:lvl>
    <w:lvl w:ilvl="2" w:tplc="C7246BAC">
      <w:start w:val="1"/>
      <w:numFmt w:val="lowerRoman"/>
      <w:lvlText w:val="%3."/>
      <w:lvlJc w:val="right"/>
      <w:pPr>
        <w:tabs>
          <w:tab w:val="num" w:pos="2160"/>
        </w:tabs>
        <w:ind w:left="4320" w:hanging="180"/>
      </w:pPr>
      <w:rPr>
        <w:rFonts w:ascii="Times New Roman" w:eastAsia="Times New Roman" w:hAnsi="Times New Roman" w:cs="Times New Roman"/>
        <w:b w:val="0"/>
        <w:bCs w:val="0"/>
        <w:i w:val="0"/>
        <w:iCs w:val="0"/>
        <w:strike w:val="0"/>
        <w:color w:val="000000"/>
        <w:sz w:val="20"/>
        <w:szCs w:val="20"/>
        <w:u w:val="none"/>
      </w:rPr>
    </w:lvl>
    <w:lvl w:ilvl="3" w:tplc="FC2CC73C">
      <w:start w:val="1"/>
      <w:numFmt w:val="decimal"/>
      <w:lvlText w:val="%4."/>
      <w:lvlJc w:val="left"/>
      <w:pPr>
        <w:tabs>
          <w:tab w:val="num" w:pos="2160"/>
        </w:tabs>
        <w:ind w:left="5040" w:hanging="360"/>
      </w:pPr>
      <w:rPr>
        <w:rFonts w:ascii="Times New Roman" w:eastAsia="Times New Roman" w:hAnsi="Times New Roman" w:cs="Times New Roman"/>
        <w:b w:val="0"/>
        <w:bCs w:val="0"/>
        <w:i w:val="0"/>
        <w:iCs w:val="0"/>
        <w:strike w:val="0"/>
        <w:color w:val="000000"/>
        <w:sz w:val="20"/>
        <w:szCs w:val="20"/>
        <w:u w:val="none"/>
      </w:rPr>
    </w:lvl>
    <w:lvl w:ilvl="4" w:tplc="BAD02DEC">
      <w:start w:val="1"/>
      <w:numFmt w:val="lowerLetter"/>
      <w:lvlText w:val="%5."/>
      <w:lvlJc w:val="left"/>
      <w:pPr>
        <w:tabs>
          <w:tab w:val="num" w:pos="2160"/>
        </w:tabs>
        <w:ind w:left="5760" w:hanging="360"/>
      </w:pPr>
      <w:rPr>
        <w:rFonts w:ascii="Times New Roman" w:eastAsia="Times New Roman" w:hAnsi="Times New Roman" w:cs="Times New Roman"/>
        <w:b w:val="0"/>
        <w:bCs w:val="0"/>
        <w:i w:val="0"/>
        <w:iCs w:val="0"/>
        <w:strike w:val="0"/>
        <w:color w:val="000000"/>
        <w:sz w:val="20"/>
        <w:szCs w:val="20"/>
        <w:u w:val="none"/>
      </w:rPr>
    </w:lvl>
    <w:lvl w:ilvl="5" w:tplc="449C98BA">
      <w:start w:val="1"/>
      <w:numFmt w:val="lowerRoman"/>
      <w:lvlText w:val="%6."/>
      <w:lvlJc w:val="right"/>
      <w:pPr>
        <w:tabs>
          <w:tab w:val="num" w:pos="2160"/>
        </w:tabs>
        <w:ind w:left="6480" w:hanging="180"/>
      </w:pPr>
      <w:rPr>
        <w:rFonts w:ascii="Times New Roman" w:eastAsia="Times New Roman" w:hAnsi="Times New Roman" w:cs="Times New Roman"/>
        <w:b w:val="0"/>
        <w:bCs w:val="0"/>
        <w:i w:val="0"/>
        <w:iCs w:val="0"/>
        <w:strike w:val="0"/>
        <w:color w:val="000000"/>
        <w:sz w:val="20"/>
        <w:szCs w:val="20"/>
        <w:u w:val="none"/>
      </w:rPr>
    </w:lvl>
    <w:lvl w:ilvl="6" w:tplc="C4B83C82">
      <w:start w:val="1"/>
      <w:numFmt w:val="decimal"/>
      <w:lvlText w:val="%7."/>
      <w:lvlJc w:val="left"/>
      <w:pPr>
        <w:tabs>
          <w:tab w:val="num" w:pos="2160"/>
        </w:tabs>
        <w:ind w:left="7200" w:hanging="360"/>
      </w:pPr>
      <w:rPr>
        <w:rFonts w:ascii="Times New Roman" w:eastAsia="Times New Roman" w:hAnsi="Times New Roman" w:cs="Times New Roman"/>
        <w:b w:val="0"/>
        <w:bCs w:val="0"/>
        <w:i w:val="0"/>
        <w:iCs w:val="0"/>
        <w:strike w:val="0"/>
        <w:color w:val="000000"/>
        <w:sz w:val="20"/>
        <w:szCs w:val="20"/>
        <w:u w:val="none"/>
      </w:rPr>
    </w:lvl>
    <w:lvl w:ilvl="7" w:tplc="A11AD0F0">
      <w:start w:val="1"/>
      <w:numFmt w:val="lowerLetter"/>
      <w:lvlText w:val="%8."/>
      <w:lvlJc w:val="left"/>
      <w:pPr>
        <w:tabs>
          <w:tab w:val="num" w:pos="2160"/>
        </w:tabs>
        <w:ind w:left="7920" w:hanging="360"/>
      </w:pPr>
      <w:rPr>
        <w:rFonts w:ascii="Times New Roman" w:eastAsia="Times New Roman" w:hAnsi="Times New Roman" w:cs="Times New Roman"/>
        <w:b w:val="0"/>
        <w:bCs w:val="0"/>
        <w:i w:val="0"/>
        <w:iCs w:val="0"/>
        <w:strike w:val="0"/>
        <w:color w:val="000000"/>
        <w:sz w:val="20"/>
        <w:szCs w:val="20"/>
        <w:u w:val="none"/>
      </w:rPr>
    </w:lvl>
    <w:lvl w:ilvl="8" w:tplc="4470E982">
      <w:start w:val="1"/>
      <w:numFmt w:val="lowerRoman"/>
      <w:lvlText w:val="%9."/>
      <w:lvlJc w:val="right"/>
      <w:pPr>
        <w:tabs>
          <w:tab w:val="num" w:pos="2160"/>
        </w:tabs>
        <w:ind w:left="8640" w:hanging="180"/>
      </w:pPr>
      <w:rPr>
        <w:rFonts w:ascii="Times New Roman" w:eastAsia="Times New Roman" w:hAnsi="Times New Roman" w:cs="Times New Roman"/>
        <w:b w:val="0"/>
        <w:bCs w:val="0"/>
        <w:i w:val="0"/>
        <w:iCs w:val="0"/>
        <w:strike w:val="0"/>
        <w:color w:val="000000"/>
        <w:sz w:val="20"/>
        <w:szCs w:val="20"/>
        <w:u w:val="none"/>
      </w:rPr>
    </w:lvl>
  </w:abstractNum>
  <w:abstractNum w:abstractNumId="12">
    <w:nsid w:val="0000000F"/>
    <w:multiLevelType w:val="hybridMultilevel"/>
    <w:tmpl w:val="C32285CE"/>
    <w:lvl w:ilvl="0" w:tplc="E2266878">
      <w:start w:val="1"/>
      <w:numFmt w:val="decimal"/>
      <w:lvlText w:val="%1."/>
      <w:lvlJc w:val="left"/>
      <w:pPr>
        <w:tabs>
          <w:tab w:val="num" w:pos="2160"/>
        </w:tabs>
        <w:ind w:left="2160" w:hanging="1800"/>
      </w:pPr>
      <w:rPr>
        <w:rFonts w:ascii="Times New Roman" w:eastAsia="Times New Roman" w:hAnsi="Times New Roman" w:cs="Times New Roman"/>
        <w:b w:val="0"/>
        <w:bCs w:val="0"/>
        <w:i w:val="0"/>
        <w:iCs w:val="0"/>
        <w:strike w:val="0"/>
        <w:color w:val="000000"/>
        <w:sz w:val="24"/>
        <w:szCs w:val="24"/>
        <w:u w:val="none"/>
      </w:rPr>
    </w:lvl>
    <w:lvl w:ilvl="1" w:tplc="51C68020">
      <w:start w:val="1"/>
      <w:numFmt w:val="lowerLetter"/>
      <w:lvlText w:val="%2."/>
      <w:lvlJc w:val="left"/>
      <w:pPr>
        <w:tabs>
          <w:tab w:val="num" w:pos="2880"/>
        </w:tabs>
        <w:ind w:left="2880" w:hanging="1800"/>
      </w:pPr>
      <w:rPr>
        <w:rFonts w:ascii="Times New Roman" w:eastAsia="Times New Roman" w:hAnsi="Times New Roman" w:cs="Times New Roman"/>
        <w:b w:val="0"/>
        <w:bCs w:val="0"/>
        <w:i w:val="0"/>
        <w:iCs w:val="0"/>
        <w:strike w:val="0"/>
        <w:color w:val="000000"/>
        <w:sz w:val="20"/>
        <w:szCs w:val="20"/>
        <w:u w:val="none"/>
      </w:rPr>
    </w:lvl>
    <w:lvl w:ilvl="2" w:tplc="B29C8C3A">
      <w:start w:val="1"/>
      <w:numFmt w:val="upperRoman"/>
      <w:lvlText w:val="%3."/>
      <w:lvlJc w:val="right"/>
      <w:pPr>
        <w:tabs>
          <w:tab w:val="num" w:pos="0"/>
        </w:tabs>
        <w:ind w:left="4140" w:hanging="2160"/>
      </w:pPr>
      <w:rPr>
        <w:rFonts w:ascii="Times New Roman" w:eastAsia="Times New Roman" w:hAnsi="Times New Roman" w:cs="Times New Roman"/>
        <w:b w:val="0"/>
        <w:bCs w:val="0"/>
        <w:i w:val="0"/>
        <w:iCs w:val="0"/>
        <w:strike w:val="0"/>
        <w:color w:val="000000"/>
        <w:sz w:val="20"/>
        <w:szCs w:val="20"/>
        <w:u w:val="none"/>
      </w:rPr>
    </w:lvl>
    <w:lvl w:ilvl="3" w:tplc="188ABB46">
      <w:start w:val="1"/>
      <w:numFmt w:val="upperLetter"/>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12D27840">
      <w:start w:val="1"/>
      <w:numFmt w:val="lowerLetter"/>
      <w:lvlText w:val="%5."/>
      <w:lvlJc w:val="left"/>
      <w:pPr>
        <w:tabs>
          <w:tab w:val="num" w:pos="5040"/>
        </w:tabs>
        <w:ind w:left="5040" w:hanging="1800"/>
      </w:pPr>
      <w:rPr>
        <w:rFonts w:ascii="Times New Roman" w:eastAsia="Times New Roman" w:hAnsi="Times New Roman" w:cs="Times New Roman"/>
        <w:b w:val="0"/>
        <w:bCs w:val="0"/>
        <w:i w:val="0"/>
        <w:iCs w:val="0"/>
        <w:strike w:val="0"/>
        <w:color w:val="000000"/>
        <w:sz w:val="20"/>
        <w:szCs w:val="20"/>
        <w:u w:val="none"/>
      </w:rPr>
    </w:lvl>
    <w:lvl w:ilvl="5" w:tplc="9AB6BB10">
      <w:start w:val="1"/>
      <w:numFmt w:val="lowerRoman"/>
      <w:lvlText w:val="%6."/>
      <w:lvlJc w:val="right"/>
      <w:pPr>
        <w:tabs>
          <w:tab w:val="num" w:pos="5760"/>
        </w:tabs>
        <w:ind w:left="5760" w:hanging="1620"/>
      </w:pPr>
      <w:rPr>
        <w:rFonts w:ascii="Times New Roman" w:eastAsia="Times New Roman" w:hAnsi="Times New Roman" w:cs="Times New Roman"/>
        <w:b w:val="0"/>
        <w:bCs w:val="0"/>
        <w:i w:val="0"/>
        <w:iCs w:val="0"/>
        <w:strike w:val="0"/>
        <w:color w:val="000000"/>
        <w:sz w:val="20"/>
        <w:szCs w:val="20"/>
        <w:u w:val="none"/>
      </w:rPr>
    </w:lvl>
    <w:lvl w:ilvl="6" w:tplc="F16AF58C">
      <w:start w:val="1"/>
      <w:numFmt w:val="decimal"/>
      <w:lvlText w:val="%7."/>
      <w:lvlJc w:val="left"/>
      <w:pPr>
        <w:tabs>
          <w:tab w:val="num" w:pos="6480"/>
        </w:tabs>
        <w:ind w:left="6480" w:hanging="1800"/>
      </w:pPr>
      <w:rPr>
        <w:rFonts w:ascii="Times New Roman" w:eastAsia="Times New Roman" w:hAnsi="Times New Roman" w:cs="Times New Roman"/>
        <w:b w:val="0"/>
        <w:bCs w:val="0"/>
        <w:i w:val="0"/>
        <w:iCs w:val="0"/>
        <w:strike w:val="0"/>
        <w:color w:val="000000"/>
        <w:sz w:val="20"/>
        <w:szCs w:val="20"/>
        <w:u w:val="none"/>
      </w:rPr>
    </w:lvl>
    <w:lvl w:ilvl="7" w:tplc="A57E55F6">
      <w:start w:val="1"/>
      <w:numFmt w:val="lowerLetter"/>
      <w:lvlText w:val="%8."/>
      <w:lvlJc w:val="left"/>
      <w:pPr>
        <w:tabs>
          <w:tab w:val="num" w:pos="7200"/>
        </w:tabs>
        <w:ind w:left="7200" w:hanging="1800"/>
      </w:pPr>
      <w:rPr>
        <w:rFonts w:ascii="Times New Roman" w:eastAsia="Times New Roman" w:hAnsi="Times New Roman" w:cs="Times New Roman"/>
        <w:b w:val="0"/>
        <w:bCs w:val="0"/>
        <w:i w:val="0"/>
        <w:iCs w:val="0"/>
        <w:strike w:val="0"/>
        <w:color w:val="000000"/>
        <w:sz w:val="20"/>
        <w:szCs w:val="20"/>
        <w:u w:val="none"/>
      </w:rPr>
    </w:lvl>
    <w:lvl w:ilvl="8" w:tplc="101C65F0">
      <w:start w:val="1"/>
      <w:numFmt w:val="lowerRoman"/>
      <w:lvlText w:val="%9."/>
      <w:lvlJc w:val="right"/>
      <w:pPr>
        <w:tabs>
          <w:tab w:val="num" w:pos="792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13">
    <w:nsid w:val="00000010"/>
    <w:multiLevelType w:val="hybridMultilevel"/>
    <w:tmpl w:val="EC424C7A"/>
    <w:lvl w:ilvl="0" w:tplc="8F4E079E">
      <w:start w:val="1"/>
      <w:numFmt w:val="decimal"/>
      <w:lvlText w:val="%1."/>
      <w:lvlJc w:val="left"/>
      <w:pPr>
        <w:tabs>
          <w:tab w:val="num" w:pos="2160"/>
        </w:tabs>
        <w:ind w:left="2160" w:hanging="1800"/>
      </w:pPr>
      <w:rPr>
        <w:rFonts w:ascii="Times New Roman" w:eastAsia="Times New Roman" w:hAnsi="Times New Roman" w:cs="Times New Roman"/>
        <w:b w:val="0"/>
        <w:bCs w:val="0"/>
        <w:i w:val="0"/>
        <w:iCs w:val="0"/>
        <w:strike w:val="0"/>
        <w:color w:val="000000"/>
        <w:sz w:val="24"/>
        <w:szCs w:val="24"/>
        <w:u w:val="none"/>
      </w:rPr>
    </w:lvl>
    <w:lvl w:ilvl="1" w:tplc="B10EE976">
      <w:start w:val="1"/>
      <w:numFmt w:val="lowerLetter"/>
      <w:lvlText w:val="%2."/>
      <w:lvlJc w:val="left"/>
      <w:pPr>
        <w:tabs>
          <w:tab w:val="num" w:pos="2520"/>
        </w:tabs>
        <w:ind w:left="2520" w:hanging="1440"/>
      </w:pPr>
      <w:rPr>
        <w:rFonts w:ascii="Times New Roman" w:eastAsia="Times New Roman" w:hAnsi="Times New Roman" w:cs="Times New Roman"/>
        <w:b w:val="0"/>
        <w:bCs w:val="0"/>
        <w:i w:val="0"/>
        <w:iCs w:val="0"/>
        <w:strike w:val="0"/>
        <w:color w:val="000000"/>
        <w:sz w:val="24"/>
        <w:szCs w:val="24"/>
        <w:u w:val="none"/>
      </w:rPr>
    </w:lvl>
    <w:lvl w:ilvl="2" w:tplc="D654DD1C">
      <w:start w:val="1"/>
      <w:numFmt w:val="lowerLetter"/>
      <w:lvlText w:val="%3."/>
      <w:lvlJc w:val="right"/>
      <w:pPr>
        <w:tabs>
          <w:tab w:val="num" w:pos="4140"/>
        </w:tabs>
        <w:ind w:left="4140" w:hanging="2160"/>
      </w:pPr>
      <w:rPr>
        <w:rFonts w:ascii="Times New Roman" w:eastAsia="Times New Roman" w:hAnsi="Times New Roman" w:cs="Times New Roman"/>
        <w:b w:val="0"/>
        <w:bCs w:val="0"/>
        <w:i w:val="0"/>
        <w:iCs w:val="0"/>
        <w:strike w:val="0"/>
        <w:color w:val="000000"/>
        <w:sz w:val="20"/>
        <w:szCs w:val="20"/>
        <w:u w:val="none"/>
      </w:rPr>
    </w:lvl>
    <w:lvl w:ilvl="3" w:tplc="24B0E236">
      <w:start w:val="1"/>
      <w:numFmt w:val="decimal"/>
      <w:lvlText w:val="%4."/>
      <w:lvlJc w:val="left"/>
      <w:pPr>
        <w:tabs>
          <w:tab w:val="num" w:pos="4320"/>
        </w:tabs>
        <w:ind w:left="4320" w:hanging="1800"/>
      </w:pPr>
      <w:rPr>
        <w:rFonts w:ascii="Times New Roman" w:eastAsia="Times New Roman" w:hAnsi="Times New Roman" w:cs="Times New Roman"/>
        <w:b w:val="0"/>
        <w:bCs w:val="0"/>
        <w:i w:val="0"/>
        <w:iCs w:val="0"/>
        <w:strike w:val="0"/>
        <w:color w:val="000000"/>
        <w:sz w:val="20"/>
        <w:szCs w:val="20"/>
        <w:u w:val="none"/>
      </w:rPr>
    </w:lvl>
    <w:lvl w:ilvl="4" w:tplc="C55CE4E8">
      <w:start w:val="1"/>
      <w:numFmt w:val="lowerLetter"/>
      <w:lvlText w:val="%5."/>
      <w:lvlJc w:val="left"/>
      <w:pPr>
        <w:tabs>
          <w:tab w:val="num" w:pos="5040"/>
        </w:tabs>
        <w:ind w:left="5040" w:hanging="1800"/>
      </w:pPr>
      <w:rPr>
        <w:rFonts w:ascii="Times New Roman" w:eastAsia="Times New Roman" w:hAnsi="Times New Roman" w:cs="Times New Roman"/>
        <w:b w:val="0"/>
        <w:bCs w:val="0"/>
        <w:i w:val="0"/>
        <w:iCs w:val="0"/>
        <w:strike w:val="0"/>
        <w:color w:val="000000"/>
        <w:sz w:val="20"/>
        <w:szCs w:val="20"/>
        <w:u w:val="none"/>
      </w:rPr>
    </w:lvl>
    <w:lvl w:ilvl="5" w:tplc="1FBA7044">
      <w:start w:val="1"/>
      <w:numFmt w:val="lowerRoman"/>
      <w:lvlText w:val="%6."/>
      <w:lvlJc w:val="right"/>
      <w:pPr>
        <w:tabs>
          <w:tab w:val="num" w:pos="5760"/>
        </w:tabs>
        <w:ind w:left="5760" w:hanging="1620"/>
      </w:pPr>
      <w:rPr>
        <w:rFonts w:ascii="Times New Roman" w:eastAsia="Times New Roman" w:hAnsi="Times New Roman" w:cs="Times New Roman"/>
        <w:b w:val="0"/>
        <w:bCs w:val="0"/>
        <w:i w:val="0"/>
        <w:iCs w:val="0"/>
        <w:strike w:val="0"/>
        <w:color w:val="000000"/>
        <w:sz w:val="20"/>
        <w:szCs w:val="20"/>
        <w:u w:val="none"/>
      </w:rPr>
    </w:lvl>
    <w:lvl w:ilvl="6" w:tplc="483ECE94">
      <w:start w:val="1"/>
      <w:numFmt w:val="decimal"/>
      <w:lvlText w:val="%7."/>
      <w:lvlJc w:val="left"/>
      <w:pPr>
        <w:tabs>
          <w:tab w:val="num" w:pos="6480"/>
        </w:tabs>
        <w:ind w:left="6480" w:hanging="1800"/>
      </w:pPr>
      <w:rPr>
        <w:rFonts w:ascii="Times New Roman" w:eastAsia="Times New Roman" w:hAnsi="Times New Roman" w:cs="Times New Roman"/>
        <w:b w:val="0"/>
        <w:bCs w:val="0"/>
        <w:i w:val="0"/>
        <w:iCs w:val="0"/>
        <w:strike w:val="0"/>
        <w:color w:val="000000"/>
        <w:sz w:val="20"/>
        <w:szCs w:val="20"/>
        <w:u w:val="none"/>
      </w:rPr>
    </w:lvl>
    <w:lvl w:ilvl="7" w:tplc="C2DAA008">
      <w:start w:val="1"/>
      <w:numFmt w:val="lowerLetter"/>
      <w:lvlText w:val="%8."/>
      <w:lvlJc w:val="left"/>
      <w:pPr>
        <w:tabs>
          <w:tab w:val="num" w:pos="7200"/>
        </w:tabs>
        <w:ind w:left="7200" w:hanging="1800"/>
      </w:pPr>
      <w:rPr>
        <w:rFonts w:ascii="Times New Roman" w:eastAsia="Times New Roman" w:hAnsi="Times New Roman" w:cs="Times New Roman"/>
        <w:b w:val="0"/>
        <w:bCs w:val="0"/>
        <w:i w:val="0"/>
        <w:iCs w:val="0"/>
        <w:strike w:val="0"/>
        <w:color w:val="000000"/>
        <w:sz w:val="20"/>
        <w:szCs w:val="20"/>
        <w:u w:val="none"/>
      </w:rPr>
    </w:lvl>
    <w:lvl w:ilvl="8" w:tplc="EFC84E04">
      <w:start w:val="1"/>
      <w:numFmt w:val="lowerRoman"/>
      <w:lvlText w:val="%9."/>
      <w:lvlJc w:val="right"/>
      <w:pPr>
        <w:tabs>
          <w:tab w:val="num" w:pos="792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14">
    <w:nsid w:val="00000013"/>
    <w:multiLevelType w:val="hybridMultilevel"/>
    <w:tmpl w:val="00000013"/>
    <w:lvl w:ilvl="0" w:tplc="DA5A2874">
      <w:start w:val="1"/>
      <w:numFmt w:val="decimal"/>
      <w:lvlText w:val="%1."/>
      <w:lvlJc w:val="left"/>
      <w:pPr>
        <w:tabs>
          <w:tab w:val="num" w:pos="2745"/>
        </w:tabs>
        <w:ind w:left="2745" w:hanging="2385"/>
      </w:pPr>
      <w:rPr>
        <w:rFonts w:ascii="Times New Roman" w:eastAsia="Times New Roman" w:hAnsi="Times New Roman" w:cs="Times New Roman"/>
        <w:b w:val="0"/>
        <w:bCs w:val="0"/>
        <w:i w:val="0"/>
        <w:iCs w:val="0"/>
        <w:strike w:val="0"/>
        <w:color w:val="000000"/>
        <w:sz w:val="20"/>
        <w:szCs w:val="20"/>
        <w:u w:val="none"/>
      </w:rPr>
    </w:lvl>
    <w:lvl w:ilvl="1" w:tplc="4B86D80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2156275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E828D3E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C918165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B02244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B9C07D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A47480E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01100106">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5">
    <w:nsid w:val="00000014"/>
    <w:multiLevelType w:val="hybridMultilevel"/>
    <w:tmpl w:val="A2121344"/>
    <w:lvl w:ilvl="0" w:tplc="81668CAE">
      <w:start w:val="1"/>
      <w:numFmt w:val="lowerLetter"/>
      <w:lvlText w:val="%1."/>
      <w:lvlJc w:val="left"/>
      <w:pPr>
        <w:tabs>
          <w:tab w:val="num" w:pos="0"/>
        </w:tabs>
        <w:ind w:left="2520" w:hanging="2160"/>
      </w:pPr>
      <w:rPr>
        <w:rFonts w:ascii="Times New Roman" w:eastAsia="Times New Roman" w:hAnsi="Times New Roman" w:cs="Times New Roman"/>
        <w:b w:val="0"/>
        <w:bCs w:val="0"/>
        <w:i w:val="0"/>
        <w:iCs w:val="0"/>
        <w:strike w:val="0"/>
        <w:color w:val="000000"/>
        <w:sz w:val="24"/>
        <w:szCs w:val="24"/>
        <w:u w:val="none"/>
      </w:rPr>
    </w:lvl>
    <w:lvl w:ilvl="1" w:tplc="55DC2AF0">
      <w:start w:val="1"/>
      <w:numFmt w:val="lowerLetter"/>
      <w:lvlText w:val="%2."/>
      <w:lvlJc w:val="left"/>
      <w:pPr>
        <w:tabs>
          <w:tab w:val="num" w:pos="0"/>
        </w:tabs>
        <w:ind w:left="3240" w:hanging="2160"/>
      </w:pPr>
      <w:rPr>
        <w:rFonts w:ascii="Times New Roman" w:eastAsia="Times New Roman" w:hAnsi="Times New Roman" w:cs="Times New Roman"/>
        <w:b w:val="0"/>
        <w:bCs w:val="0"/>
        <w:i w:val="0"/>
        <w:iCs w:val="0"/>
        <w:strike w:val="0"/>
        <w:color w:val="000000"/>
        <w:sz w:val="20"/>
        <w:szCs w:val="20"/>
        <w:u w:val="none"/>
      </w:rPr>
    </w:lvl>
    <w:lvl w:ilvl="2" w:tplc="84621F4A">
      <w:start w:val="1"/>
      <w:numFmt w:val="lowerRoman"/>
      <w:lvlText w:val="%3."/>
      <w:lvlJc w:val="right"/>
      <w:pPr>
        <w:tabs>
          <w:tab w:val="num" w:pos="0"/>
        </w:tabs>
        <w:ind w:left="3960" w:hanging="1980"/>
      </w:pPr>
      <w:rPr>
        <w:rFonts w:ascii="Times New Roman" w:eastAsia="Times New Roman" w:hAnsi="Times New Roman" w:cs="Times New Roman"/>
        <w:b w:val="0"/>
        <w:bCs w:val="0"/>
        <w:i w:val="0"/>
        <w:iCs w:val="0"/>
        <w:strike w:val="0"/>
        <w:color w:val="000000"/>
        <w:sz w:val="20"/>
        <w:szCs w:val="20"/>
        <w:u w:val="none"/>
      </w:rPr>
    </w:lvl>
    <w:lvl w:ilvl="3" w:tplc="A2040ABE">
      <w:start w:val="1"/>
      <w:numFmt w:val="decimal"/>
      <w:lvlText w:val="%4."/>
      <w:lvlJc w:val="left"/>
      <w:pPr>
        <w:tabs>
          <w:tab w:val="num" w:pos="0"/>
        </w:tabs>
        <w:ind w:left="4680" w:hanging="2160"/>
      </w:pPr>
      <w:rPr>
        <w:rFonts w:ascii="Times New Roman" w:eastAsia="Times New Roman" w:hAnsi="Times New Roman" w:cs="Times New Roman"/>
        <w:b w:val="0"/>
        <w:bCs w:val="0"/>
        <w:i w:val="0"/>
        <w:iCs w:val="0"/>
        <w:strike w:val="0"/>
        <w:color w:val="000000"/>
        <w:sz w:val="20"/>
        <w:szCs w:val="20"/>
        <w:u w:val="none"/>
      </w:rPr>
    </w:lvl>
    <w:lvl w:ilvl="4" w:tplc="9A564B56">
      <w:start w:val="1"/>
      <w:numFmt w:val="lowerLetter"/>
      <w:lvlText w:val="%5."/>
      <w:lvlJc w:val="left"/>
      <w:pPr>
        <w:tabs>
          <w:tab w:val="num" w:pos="0"/>
        </w:tabs>
        <w:ind w:left="5400" w:hanging="2160"/>
      </w:pPr>
      <w:rPr>
        <w:rFonts w:ascii="Times New Roman" w:eastAsia="Times New Roman" w:hAnsi="Times New Roman" w:cs="Times New Roman"/>
        <w:b w:val="0"/>
        <w:bCs w:val="0"/>
        <w:i w:val="0"/>
        <w:iCs w:val="0"/>
        <w:strike w:val="0"/>
        <w:color w:val="000000"/>
        <w:sz w:val="20"/>
        <w:szCs w:val="20"/>
        <w:u w:val="none"/>
      </w:rPr>
    </w:lvl>
    <w:lvl w:ilvl="5" w:tplc="9196931A">
      <w:start w:val="1"/>
      <w:numFmt w:val="lowerRoman"/>
      <w:lvlText w:val="%6."/>
      <w:lvlJc w:val="right"/>
      <w:pPr>
        <w:tabs>
          <w:tab w:val="num" w:pos="0"/>
        </w:tabs>
        <w:ind w:left="6120" w:hanging="1980"/>
      </w:pPr>
      <w:rPr>
        <w:rFonts w:ascii="Times New Roman" w:eastAsia="Times New Roman" w:hAnsi="Times New Roman" w:cs="Times New Roman"/>
        <w:b w:val="0"/>
        <w:bCs w:val="0"/>
        <w:i w:val="0"/>
        <w:iCs w:val="0"/>
        <w:strike w:val="0"/>
        <w:color w:val="000000"/>
        <w:sz w:val="20"/>
        <w:szCs w:val="20"/>
        <w:u w:val="none"/>
      </w:rPr>
    </w:lvl>
    <w:lvl w:ilvl="6" w:tplc="B5AC0064">
      <w:start w:val="1"/>
      <w:numFmt w:val="decimal"/>
      <w:lvlText w:val="%7."/>
      <w:lvlJc w:val="left"/>
      <w:pPr>
        <w:tabs>
          <w:tab w:val="num" w:pos="0"/>
        </w:tabs>
        <w:ind w:left="6840" w:hanging="2160"/>
      </w:pPr>
      <w:rPr>
        <w:rFonts w:ascii="Times New Roman" w:eastAsia="Times New Roman" w:hAnsi="Times New Roman" w:cs="Times New Roman"/>
        <w:b w:val="0"/>
        <w:bCs w:val="0"/>
        <w:i w:val="0"/>
        <w:iCs w:val="0"/>
        <w:strike w:val="0"/>
        <w:color w:val="000000"/>
        <w:sz w:val="20"/>
        <w:szCs w:val="20"/>
        <w:u w:val="none"/>
      </w:rPr>
    </w:lvl>
    <w:lvl w:ilvl="7" w:tplc="5E487DBE">
      <w:start w:val="1"/>
      <w:numFmt w:val="lowerLetter"/>
      <w:lvlText w:val="%8."/>
      <w:lvlJc w:val="left"/>
      <w:pPr>
        <w:tabs>
          <w:tab w:val="num" w:pos="0"/>
        </w:tabs>
        <w:ind w:left="7560" w:hanging="2160"/>
      </w:pPr>
      <w:rPr>
        <w:rFonts w:ascii="Times New Roman" w:eastAsia="Times New Roman" w:hAnsi="Times New Roman" w:cs="Times New Roman"/>
        <w:b w:val="0"/>
        <w:bCs w:val="0"/>
        <w:i w:val="0"/>
        <w:iCs w:val="0"/>
        <w:strike w:val="0"/>
        <w:color w:val="000000"/>
        <w:sz w:val="20"/>
        <w:szCs w:val="20"/>
        <w:u w:val="none"/>
      </w:rPr>
    </w:lvl>
    <w:lvl w:ilvl="8" w:tplc="52481078">
      <w:start w:val="1"/>
      <w:numFmt w:val="lowerRoman"/>
      <w:lvlText w:val="%9."/>
      <w:lvlJc w:val="right"/>
      <w:pPr>
        <w:tabs>
          <w:tab w:val="num" w:pos="0"/>
        </w:tabs>
        <w:ind w:left="8280" w:hanging="1980"/>
      </w:pPr>
      <w:rPr>
        <w:rFonts w:ascii="Times New Roman" w:eastAsia="Times New Roman" w:hAnsi="Times New Roman" w:cs="Times New Roman"/>
        <w:b w:val="0"/>
        <w:bCs w:val="0"/>
        <w:i w:val="0"/>
        <w:iCs w:val="0"/>
        <w:strike w:val="0"/>
        <w:color w:val="000000"/>
        <w:sz w:val="20"/>
        <w:szCs w:val="20"/>
        <w:u w:val="none"/>
      </w:rPr>
    </w:lvl>
  </w:abstractNum>
  <w:abstractNum w:abstractNumId="16">
    <w:nsid w:val="00000015"/>
    <w:multiLevelType w:val="hybridMultilevel"/>
    <w:tmpl w:val="00000015"/>
    <w:lvl w:ilvl="0" w:tplc="F8461CE6">
      <w:start w:val="1"/>
      <w:numFmt w:val="decimal"/>
      <w:lvlText w:val="%1."/>
      <w:lvlJc w:val="left"/>
      <w:pPr>
        <w:tabs>
          <w:tab w:val="num" w:pos="2745"/>
        </w:tabs>
        <w:ind w:left="2745" w:hanging="2385"/>
      </w:pPr>
      <w:rPr>
        <w:rFonts w:ascii="Times New Roman" w:eastAsia="Times New Roman" w:hAnsi="Times New Roman" w:cs="Times New Roman"/>
        <w:b w:val="0"/>
        <w:bCs w:val="0"/>
        <w:i w:val="0"/>
        <w:iCs w:val="0"/>
        <w:strike w:val="0"/>
        <w:color w:val="000000"/>
        <w:sz w:val="20"/>
        <w:szCs w:val="20"/>
        <w:u w:val="none"/>
      </w:rPr>
    </w:lvl>
    <w:lvl w:ilvl="1" w:tplc="2D3CD8F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13ECA7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39CA48EC">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0EE840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4BD6B02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A4D4055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84E18E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1EF0638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7">
    <w:nsid w:val="00000016"/>
    <w:multiLevelType w:val="hybridMultilevel"/>
    <w:tmpl w:val="8C96C2B4"/>
    <w:lvl w:ilvl="0" w:tplc="5ACCC044">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66E0231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E161CD2">
      <w:start w:val="1"/>
      <w:numFmt w:val="decimal"/>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0C3EE622">
      <w:start w:val="1"/>
      <w:numFmt w:val="lowerLetter"/>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4"/>
        <w:szCs w:val="24"/>
        <w:u w:val="none"/>
      </w:rPr>
    </w:lvl>
    <w:lvl w:ilvl="4" w:tplc="41EEC40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4F585C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2E093D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D588691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98C11E6">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8">
    <w:nsid w:val="00000017"/>
    <w:multiLevelType w:val="hybridMultilevel"/>
    <w:tmpl w:val="00000017"/>
    <w:lvl w:ilvl="0" w:tplc="B7C6E0C2">
      <w:start w:val="1"/>
      <w:numFmt w:val="decimal"/>
      <w:lvlText w:val="%1."/>
      <w:lvlJc w:val="left"/>
      <w:pPr>
        <w:tabs>
          <w:tab w:val="num" w:pos="2385"/>
        </w:tabs>
        <w:ind w:left="2385" w:hanging="2025"/>
      </w:pPr>
      <w:rPr>
        <w:rFonts w:ascii="Times New Roman" w:eastAsia="Times New Roman" w:hAnsi="Times New Roman" w:cs="Times New Roman"/>
        <w:b w:val="0"/>
        <w:bCs w:val="0"/>
        <w:i w:val="0"/>
        <w:iCs w:val="0"/>
        <w:strike w:val="0"/>
        <w:color w:val="000000"/>
        <w:sz w:val="20"/>
        <w:szCs w:val="20"/>
        <w:u w:val="none"/>
      </w:rPr>
    </w:lvl>
    <w:lvl w:ilvl="1" w:tplc="31FE4470">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10FAC920">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87263550">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8DB4CE60">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B5564000">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A6FA769A">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91D2CE94">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7E9A6F4C">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9">
    <w:nsid w:val="00000018"/>
    <w:multiLevelType w:val="hybridMultilevel"/>
    <w:tmpl w:val="741233EA"/>
    <w:lvl w:ilvl="0" w:tplc="18CCC754">
      <w:start w:val="1"/>
      <w:numFmt w:val="upperLetter"/>
      <w:lvlText w:val="%1."/>
      <w:lvlJc w:val="left"/>
      <w:pPr>
        <w:tabs>
          <w:tab w:val="num" w:pos="1800"/>
        </w:tabs>
        <w:ind w:left="1800" w:hanging="1440"/>
      </w:pPr>
      <w:rPr>
        <w:rFonts w:ascii="Times New Roman" w:eastAsia="Times New Roman" w:hAnsi="Times New Roman" w:cs="Times New Roman"/>
        <w:b w:val="0"/>
        <w:bCs w:val="0"/>
        <w:i w:val="0"/>
        <w:iCs w:val="0"/>
        <w:strike w:val="0"/>
        <w:color w:val="000000"/>
        <w:sz w:val="20"/>
        <w:szCs w:val="20"/>
        <w:u w:val="none"/>
      </w:rPr>
    </w:lvl>
    <w:lvl w:ilvl="1" w:tplc="5DCE1B32">
      <w:start w:val="1"/>
      <w:numFmt w:val="lowerLetter"/>
      <w:lvlText w:val="%2."/>
      <w:lvlJc w:val="left"/>
      <w:pPr>
        <w:tabs>
          <w:tab w:val="num" w:pos="2520"/>
        </w:tabs>
        <w:ind w:left="2520" w:hanging="1440"/>
      </w:pPr>
      <w:rPr>
        <w:rFonts w:ascii="Times New Roman" w:eastAsia="Times New Roman" w:hAnsi="Times New Roman" w:cs="Times New Roman"/>
        <w:b w:val="0"/>
        <w:bCs w:val="0"/>
        <w:i w:val="0"/>
        <w:iCs w:val="0"/>
        <w:strike w:val="0"/>
        <w:color w:val="000000"/>
        <w:sz w:val="24"/>
        <w:szCs w:val="24"/>
        <w:u w:val="none"/>
      </w:rPr>
    </w:lvl>
    <w:lvl w:ilvl="2" w:tplc="D158CC0E">
      <w:start w:val="1"/>
      <w:numFmt w:val="lowerRoman"/>
      <w:lvlText w:val="%3."/>
      <w:lvlJc w:val="right"/>
      <w:pPr>
        <w:tabs>
          <w:tab w:val="num" w:pos="3240"/>
        </w:tabs>
        <w:ind w:left="3240" w:hanging="1260"/>
      </w:pPr>
      <w:rPr>
        <w:rFonts w:ascii="Times New Roman" w:eastAsia="Times New Roman" w:hAnsi="Times New Roman" w:cs="Times New Roman"/>
        <w:b w:val="0"/>
        <w:bCs w:val="0"/>
        <w:i w:val="0"/>
        <w:iCs w:val="0"/>
        <w:strike w:val="0"/>
        <w:color w:val="000000"/>
        <w:sz w:val="20"/>
        <w:szCs w:val="20"/>
        <w:u w:val="none"/>
      </w:rPr>
    </w:lvl>
    <w:lvl w:ilvl="3" w:tplc="C4DEEE92">
      <w:start w:val="1"/>
      <w:numFmt w:val="decimal"/>
      <w:lvlText w:val="%4."/>
      <w:lvlJc w:val="left"/>
      <w:pPr>
        <w:tabs>
          <w:tab w:val="num" w:pos="3960"/>
        </w:tabs>
        <w:ind w:left="3960" w:hanging="1440"/>
      </w:pPr>
      <w:rPr>
        <w:rFonts w:ascii="Times New Roman" w:eastAsia="Times New Roman" w:hAnsi="Times New Roman" w:cs="Times New Roman"/>
        <w:b w:val="0"/>
        <w:bCs w:val="0"/>
        <w:i w:val="0"/>
        <w:iCs w:val="0"/>
        <w:strike w:val="0"/>
        <w:color w:val="000000"/>
        <w:sz w:val="20"/>
        <w:szCs w:val="20"/>
        <w:u w:val="none"/>
      </w:rPr>
    </w:lvl>
    <w:lvl w:ilvl="4" w:tplc="E1AAF760">
      <w:start w:val="1"/>
      <w:numFmt w:val="lowerLetter"/>
      <w:lvlText w:val="%5."/>
      <w:lvlJc w:val="left"/>
      <w:pPr>
        <w:tabs>
          <w:tab w:val="num" w:pos="4680"/>
        </w:tabs>
        <w:ind w:left="4680" w:hanging="1440"/>
      </w:pPr>
      <w:rPr>
        <w:rFonts w:ascii="Times New Roman" w:eastAsia="Times New Roman" w:hAnsi="Times New Roman" w:cs="Times New Roman"/>
        <w:b w:val="0"/>
        <w:bCs w:val="0"/>
        <w:i w:val="0"/>
        <w:iCs w:val="0"/>
        <w:strike w:val="0"/>
        <w:color w:val="000000"/>
        <w:sz w:val="20"/>
        <w:szCs w:val="20"/>
        <w:u w:val="none"/>
      </w:rPr>
    </w:lvl>
    <w:lvl w:ilvl="5" w:tplc="B9E4DCC6">
      <w:start w:val="1"/>
      <w:numFmt w:val="lowerRoman"/>
      <w:lvlText w:val="%6."/>
      <w:lvlJc w:val="right"/>
      <w:pPr>
        <w:tabs>
          <w:tab w:val="num" w:pos="5400"/>
        </w:tabs>
        <w:ind w:left="5400" w:hanging="1260"/>
      </w:pPr>
      <w:rPr>
        <w:rFonts w:ascii="Times New Roman" w:eastAsia="Times New Roman" w:hAnsi="Times New Roman" w:cs="Times New Roman"/>
        <w:b w:val="0"/>
        <w:bCs w:val="0"/>
        <w:i w:val="0"/>
        <w:iCs w:val="0"/>
        <w:strike w:val="0"/>
        <w:color w:val="000000"/>
        <w:sz w:val="20"/>
        <w:szCs w:val="20"/>
        <w:u w:val="none"/>
      </w:rPr>
    </w:lvl>
    <w:lvl w:ilvl="6" w:tplc="3A3EADB4">
      <w:start w:val="1"/>
      <w:numFmt w:val="decimal"/>
      <w:lvlText w:val="%7."/>
      <w:lvlJc w:val="left"/>
      <w:pPr>
        <w:tabs>
          <w:tab w:val="num" w:pos="6120"/>
        </w:tabs>
        <w:ind w:left="6120" w:hanging="1440"/>
      </w:pPr>
      <w:rPr>
        <w:rFonts w:ascii="Times New Roman" w:eastAsia="Times New Roman" w:hAnsi="Times New Roman" w:cs="Times New Roman"/>
        <w:b w:val="0"/>
        <w:bCs w:val="0"/>
        <w:i w:val="0"/>
        <w:iCs w:val="0"/>
        <w:strike w:val="0"/>
        <w:color w:val="000000"/>
        <w:sz w:val="20"/>
        <w:szCs w:val="20"/>
        <w:u w:val="none"/>
      </w:rPr>
    </w:lvl>
    <w:lvl w:ilvl="7" w:tplc="7172A18C">
      <w:start w:val="1"/>
      <w:numFmt w:val="lowerLetter"/>
      <w:lvlText w:val="%8."/>
      <w:lvlJc w:val="left"/>
      <w:pPr>
        <w:tabs>
          <w:tab w:val="num" w:pos="6840"/>
        </w:tabs>
        <w:ind w:left="6840" w:hanging="1440"/>
      </w:pPr>
      <w:rPr>
        <w:rFonts w:ascii="Times New Roman" w:eastAsia="Times New Roman" w:hAnsi="Times New Roman" w:cs="Times New Roman"/>
        <w:b w:val="0"/>
        <w:bCs w:val="0"/>
        <w:i w:val="0"/>
        <w:iCs w:val="0"/>
        <w:strike w:val="0"/>
        <w:color w:val="000000"/>
        <w:sz w:val="20"/>
        <w:szCs w:val="20"/>
        <w:u w:val="none"/>
      </w:rPr>
    </w:lvl>
    <w:lvl w:ilvl="8" w:tplc="26B200C0">
      <w:start w:val="1"/>
      <w:numFmt w:val="lowerRoman"/>
      <w:lvlText w:val="%9."/>
      <w:lvlJc w:val="right"/>
      <w:pPr>
        <w:tabs>
          <w:tab w:val="num" w:pos="756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20">
    <w:nsid w:val="00000019"/>
    <w:multiLevelType w:val="hybridMultilevel"/>
    <w:tmpl w:val="BBDA533A"/>
    <w:lvl w:ilvl="0" w:tplc="FE5817C6">
      <w:start w:val="1"/>
      <w:numFmt w:val="lowerLetter"/>
      <w:lvlText w:val="%1."/>
      <w:lvlJc w:val="left"/>
      <w:pPr>
        <w:tabs>
          <w:tab w:val="num" w:pos="0"/>
        </w:tabs>
        <w:ind w:left="2520" w:hanging="2160"/>
      </w:pPr>
      <w:rPr>
        <w:rFonts w:ascii="Times New Roman" w:eastAsia="Times New Roman" w:hAnsi="Times New Roman" w:cs="Times New Roman"/>
        <w:b w:val="0"/>
        <w:bCs w:val="0"/>
        <w:i w:val="0"/>
        <w:iCs w:val="0"/>
        <w:strike w:val="0"/>
        <w:color w:val="000000"/>
        <w:sz w:val="24"/>
        <w:szCs w:val="24"/>
        <w:u w:val="none"/>
      </w:rPr>
    </w:lvl>
    <w:lvl w:ilvl="1" w:tplc="4B62523C">
      <w:start w:val="1"/>
      <w:numFmt w:val="lowerLetter"/>
      <w:lvlText w:val="%2."/>
      <w:lvlJc w:val="left"/>
      <w:pPr>
        <w:tabs>
          <w:tab w:val="num" w:pos="0"/>
        </w:tabs>
        <w:ind w:left="3240" w:hanging="2160"/>
      </w:pPr>
      <w:rPr>
        <w:rFonts w:ascii="Times New Roman" w:eastAsia="Times New Roman" w:hAnsi="Times New Roman" w:cs="Times New Roman"/>
        <w:b w:val="0"/>
        <w:bCs w:val="0"/>
        <w:i w:val="0"/>
        <w:iCs w:val="0"/>
        <w:strike w:val="0"/>
        <w:color w:val="000000"/>
        <w:sz w:val="20"/>
        <w:szCs w:val="20"/>
        <w:u w:val="none"/>
      </w:rPr>
    </w:lvl>
    <w:lvl w:ilvl="2" w:tplc="45A402D2">
      <w:start w:val="1"/>
      <w:numFmt w:val="lowerRoman"/>
      <w:lvlText w:val="%3."/>
      <w:lvlJc w:val="right"/>
      <w:pPr>
        <w:tabs>
          <w:tab w:val="num" w:pos="0"/>
        </w:tabs>
        <w:ind w:left="3960" w:hanging="1980"/>
      </w:pPr>
      <w:rPr>
        <w:rFonts w:ascii="Times New Roman" w:eastAsia="Times New Roman" w:hAnsi="Times New Roman" w:cs="Times New Roman"/>
        <w:b w:val="0"/>
        <w:bCs w:val="0"/>
        <w:i w:val="0"/>
        <w:iCs w:val="0"/>
        <w:strike w:val="0"/>
        <w:color w:val="000000"/>
        <w:sz w:val="20"/>
        <w:szCs w:val="20"/>
        <w:u w:val="none"/>
      </w:rPr>
    </w:lvl>
    <w:lvl w:ilvl="3" w:tplc="99DCF990">
      <w:start w:val="1"/>
      <w:numFmt w:val="decimal"/>
      <w:lvlText w:val="%4."/>
      <w:lvlJc w:val="left"/>
      <w:pPr>
        <w:tabs>
          <w:tab w:val="num" w:pos="0"/>
        </w:tabs>
        <w:ind w:left="4680" w:hanging="2160"/>
      </w:pPr>
      <w:rPr>
        <w:rFonts w:ascii="Times New Roman" w:eastAsia="Times New Roman" w:hAnsi="Times New Roman" w:cs="Times New Roman"/>
        <w:b w:val="0"/>
        <w:bCs w:val="0"/>
        <w:i w:val="0"/>
        <w:iCs w:val="0"/>
        <w:strike w:val="0"/>
        <w:color w:val="000000"/>
        <w:sz w:val="20"/>
        <w:szCs w:val="20"/>
        <w:u w:val="none"/>
      </w:rPr>
    </w:lvl>
    <w:lvl w:ilvl="4" w:tplc="CFE895A0">
      <w:start w:val="1"/>
      <w:numFmt w:val="lowerLetter"/>
      <w:lvlText w:val="%5."/>
      <w:lvlJc w:val="left"/>
      <w:pPr>
        <w:tabs>
          <w:tab w:val="num" w:pos="0"/>
        </w:tabs>
        <w:ind w:left="5400" w:hanging="2160"/>
      </w:pPr>
      <w:rPr>
        <w:rFonts w:ascii="Times New Roman" w:eastAsia="Times New Roman" w:hAnsi="Times New Roman" w:cs="Times New Roman"/>
        <w:b w:val="0"/>
        <w:bCs w:val="0"/>
        <w:i w:val="0"/>
        <w:iCs w:val="0"/>
        <w:strike w:val="0"/>
        <w:color w:val="000000"/>
        <w:sz w:val="20"/>
        <w:szCs w:val="20"/>
        <w:u w:val="none"/>
      </w:rPr>
    </w:lvl>
    <w:lvl w:ilvl="5" w:tplc="A6626C9A">
      <w:start w:val="1"/>
      <w:numFmt w:val="lowerRoman"/>
      <w:lvlText w:val="%6."/>
      <w:lvlJc w:val="right"/>
      <w:pPr>
        <w:tabs>
          <w:tab w:val="num" w:pos="0"/>
        </w:tabs>
        <w:ind w:left="6120" w:hanging="1980"/>
      </w:pPr>
      <w:rPr>
        <w:rFonts w:ascii="Times New Roman" w:eastAsia="Times New Roman" w:hAnsi="Times New Roman" w:cs="Times New Roman"/>
        <w:b w:val="0"/>
        <w:bCs w:val="0"/>
        <w:i w:val="0"/>
        <w:iCs w:val="0"/>
        <w:strike w:val="0"/>
        <w:color w:val="000000"/>
        <w:sz w:val="20"/>
        <w:szCs w:val="20"/>
        <w:u w:val="none"/>
      </w:rPr>
    </w:lvl>
    <w:lvl w:ilvl="6" w:tplc="B4C2F0B4">
      <w:start w:val="1"/>
      <w:numFmt w:val="decimal"/>
      <w:lvlText w:val="%7."/>
      <w:lvlJc w:val="left"/>
      <w:pPr>
        <w:tabs>
          <w:tab w:val="num" w:pos="0"/>
        </w:tabs>
        <w:ind w:left="6840" w:hanging="2160"/>
      </w:pPr>
      <w:rPr>
        <w:rFonts w:ascii="Times New Roman" w:eastAsia="Times New Roman" w:hAnsi="Times New Roman" w:cs="Times New Roman"/>
        <w:b w:val="0"/>
        <w:bCs w:val="0"/>
        <w:i w:val="0"/>
        <w:iCs w:val="0"/>
        <w:strike w:val="0"/>
        <w:color w:val="000000"/>
        <w:sz w:val="20"/>
        <w:szCs w:val="20"/>
        <w:u w:val="none"/>
      </w:rPr>
    </w:lvl>
    <w:lvl w:ilvl="7" w:tplc="E4262B1A">
      <w:start w:val="1"/>
      <w:numFmt w:val="lowerLetter"/>
      <w:lvlText w:val="%8."/>
      <w:lvlJc w:val="left"/>
      <w:pPr>
        <w:tabs>
          <w:tab w:val="num" w:pos="0"/>
        </w:tabs>
        <w:ind w:left="7560" w:hanging="2160"/>
      </w:pPr>
      <w:rPr>
        <w:rFonts w:ascii="Times New Roman" w:eastAsia="Times New Roman" w:hAnsi="Times New Roman" w:cs="Times New Roman"/>
        <w:b w:val="0"/>
        <w:bCs w:val="0"/>
        <w:i w:val="0"/>
        <w:iCs w:val="0"/>
        <w:strike w:val="0"/>
        <w:color w:val="000000"/>
        <w:sz w:val="20"/>
        <w:szCs w:val="20"/>
        <w:u w:val="none"/>
      </w:rPr>
    </w:lvl>
    <w:lvl w:ilvl="8" w:tplc="FAB8EDA6">
      <w:start w:val="1"/>
      <w:numFmt w:val="lowerRoman"/>
      <w:lvlText w:val="%9."/>
      <w:lvlJc w:val="right"/>
      <w:pPr>
        <w:tabs>
          <w:tab w:val="num" w:pos="0"/>
        </w:tabs>
        <w:ind w:left="8280" w:hanging="1980"/>
      </w:pPr>
      <w:rPr>
        <w:rFonts w:ascii="Times New Roman" w:eastAsia="Times New Roman" w:hAnsi="Times New Roman" w:cs="Times New Roman"/>
        <w:b w:val="0"/>
        <w:bCs w:val="0"/>
        <w:i w:val="0"/>
        <w:iCs w:val="0"/>
        <w:strike w:val="0"/>
        <w:color w:val="000000"/>
        <w:sz w:val="20"/>
        <w:szCs w:val="20"/>
        <w:u w:val="none"/>
      </w:rPr>
    </w:lvl>
  </w:abstractNum>
  <w:abstractNum w:abstractNumId="21">
    <w:nsid w:val="0000001A"/>
    <w:multiLevelType w:val="hybridMultilevel"/>
    <w:tmpl w:val="9EF8FFF2"/>
    <w:lvl w:ilvl="0" w:tplc="75BC2184">
      <w:start w:val="1"/>
      <w:numFmt w:val="lowerLetter"/>
      <w:lvlText w:val="%1."/>
      <w:lvlJc w:val="left"/>
      <w:pPr>
        <w:tabs>
          <w:tab w:val="num" w:pos="0"/>
        </w:tabs>
        <w:ind w:left="2520" w:hanging="2160"/>
      </w:pPr>
      <w:rPr>
        <w:rFonts w:hint="default"/>
        <w:b w:val="0"/>
        <w:bCs w:val="0"/>
        <w:i w:val="0"/>
        <w:iCs w:val="0"/>
        <w:strike w:val="0"/>
        <w:color w:val="000000"/>
        <w:sz w:val="24"/>
        <w:szCs w:val="24"/>
        <w:u w:val="none"/>
      </w:rPr>
    </w:lvl>
    <w:lvl w:ilvl="1" w:tplc="FFFFFFFF">
      <w:start w:val="1"/>
      <w:numFmt w:val="lowerLetter"/>
      <w:lvlText w:val="%2."/>
      <w:lvlJc w:val="left"/>
      <w:pPr>
        <w:tabs>
          <w:tab w:val="num" w:pos="0"/>
        </w:tabs>
        <w:ind w:left="3240" w:hanging="21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960" w:hanging="19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680" w:hanging="21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400" w:hanging="21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6120" w:hanging="19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840" w:hanging="21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560" w:hanging="21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8280" w:hanging="1980"/>
      </w:pPr>
      <w:rPr>
        <w:rFonts w:ascii="Times New Roman" w:eastAsia="Times New Roman" w:hAnsi="Times New Roman" w:cs="Times New Roman"/>
        <w:b w:val="0"/>
        <w:bCs w:val="0"/>
        <w:i w:val="0"/>
        <w:iCs w:val="0"/>
        <w:strike w:val="0"/>
        <w:color w:val="000000"/>
        <w:sz w:val="20"/>
        <w:szCs w:val="20"/>
        <w:u w:val="none"/>
      </w:rPr>
    </w:lvl>
  </w:abstractNum>
  <w:abstractNum w:abstractNumId="22">
    <w:nsid w:val="0000001B"/>
    <w:multiLevelType w:val="hybridMultilevel"/>
    <w:tmpl w:val="A9EE9214"/>
    <w:lvl w:ilvl="0" w:tplc="AF6A143E">
      <w:start w:val="1"/>
      <w:numFmt w:val="lowerLetter"/>
      <w:lvlText w:val="%1."/>
      <w:lvlJc w:val="left"/>
      <w:pPr>
        <w:tabs>
          <w:tab w:val="num" w:pos="0"/>
        </w:tabs>
        <w:ind w:left="720" w:hanging="360"/>
      </w:pPr>
      <w:rPr>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Letter"/>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3">
    <w:nsid w:val="0000001C"/>
    <w:multiLevelType w:val="hybridMultilevel"/>
    <w:tmpl w:val="B1ACA55C"/>
    <w:lvl w:ilvl="0" w:tplc="153E2A7A">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40C82A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00C878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C8E44CF2">
      <w:start w:val="1"/>
      <w:numFmt w:val="lowerLetter"/>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4"/>
        <w:szCs w:val="24"/>
        <w:u w:val="none"/>
      </w:rPr>
    </w:lvl>
    <w:lvl w:ilvl="4" w:tplc="7746178E">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00E83E0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AF1E83F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3E44A9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26A8844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4">
    <w:nsid w:val="0000001D"/>
    <w:multiLevelType w:val="hybridMultilevel"/>
    <w:tmpl w:val="33E64DD8"/>
    <w:lvl w:ilvl="0" w:tplc="F12E2E74">
      <w:start w:val="1"/>
      <w:numFmt w:val="lowerLetter"/>
      <w:lvlText w:val="%1."/>
      <w:lvlJc w:val="left"/>
      <w:pPr>
        <w:tabs>
          <w:tab w:val="num" w:pos="1260"/>
        </w:tabs>
        <w:ind w:left="1260" w:hanging="900"/>
      </w:pPr>
      <w:rPr>
        <w:rFonts w:ascii="Times New Roman" w:eastAsia="Times New Roman" w:hAnsi="Times New Roman" w:cs="Times New Roman"/>
        <w:b w:val="0"/>
        <w:bCs w:val="0"/>
        <w:i w:val="0"/>
        <w:iCs w:val="0"/>
        <w:strike w:val="0"/>
        <w:color w:val="000000"/>
        <w:sz w:val="24"/>
        <w:szCs w:val="24"/>
        <w:u w:val="none"/>
      </w:rPr>
    </w:lvl>
    <w:lvl w:ilvl="1" w:tplc="61C2BEC4">
      <w:start w:val="1"/>
      <w:numFmt w:val="lowerLetter"/>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FE440ADA">
      <w:start w:val="1"/>
      <w:numFmt w:val="lowerRoman"/>
      <w:lvlText w:val="%3."/>
      <w:lvlJc w:val="right"/>
      <w:pPr>
        <w:tabs>
          <w:tab w:val="num" w:pos="2520"/>
        </w:tabs>
        <w:ind w:left="2520" w:hanging="540"/>
      </w:pPr>
      <w:rPr>
        <w:rFonts w:ascii="Times New Roman" w:eastAsia="Times New Roman" w:hAnsi="Times New Roman" w:cs="Times New Roman"/>
        <w:b w:val="0"/>
        <w:bCs w:val="0"/>
        <w:i w:val="0"/>
        <w:iCs w:val="0"/>
        <w:strike w:val="0"/>
        <w:color w:val="000000"/>
        <w:sz w:val="20"/>
        <w:szCs w:val="20"/>
        <w:u w:val="none"/>
      </w:rPr>
    </w:lvl>
    <w:lvl w:ilvl="3" w:tplc="AE9ACB60">
      <w:start w:val="1"/>
      <w:numFmt w:val="decimal"/>
      <w:lvlText w:val="%4."/>
      <w:lvlJc w:val="left"/>
      <w:pPr>
        <w:tabs>
          <w:tab w:val="num" w:pos="3240"/>
        </w:tabs>
        <w:ind w:left="3240" w:hanging="720"/>
      </w:pPr>
      <w:rPr>
        <w:rFonts w:ascii="Times New Roman" w:eastAsia="Times New Roman" w:hAnsi="Times New Roman" w:cs="Times New Roman"/>
        <w:b w:val="0"/>
        <w:bCs w:val="0"/>
        <w:i w:val="0"/>
        <w:iCs w:val="0"/>
        <w:strike w:val="0"/>
        <w:color w:val="000000"/>
        <w:sz w:val="20"/>
        <w:szCs w:val="20"/>
        <w:u w:val="none"/>
      </w:rPr>
    </w:lvl>
    <w:lvl w:ilvl="4" w:tplc="DC66C822">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75140862">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E7740292">
      <w:start w:val="1"/>
      <w:numFmt w:val="decimal"/>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DA30E738">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DEA4F278">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25">
    <w:nsid w:val="0000001E"/>
    <w:multiLevelType w:val="hybridMultilevel"/>
    <w:tmpl w:val="F4C4A9AA"/>
    <w:lvl w:ilvl="0" w:tplc="C78860E0">
      <w:start w:val="1"/>
      <w:numFmt w:val="lowerLetter"/>
      <w:lvlText w:val="%1."/>
      <w:lvlJc w:val="left"/>
      <w:pPr>
        <w:tabs>
          <w:tab w:val="num" w:pos="0"/>
        </w:tabs>
        <w:ind w:left="1260" w:hanging="900"/>
      </w:pPr>
      <w:rPr>
        <w:rFonts w:ascii="Times New Roman" w:eastAsia="Times New Roman" w:hAnsi="Times New Roman" w:cs="Times New Roman"/>
        <w:b w:val="0"/>
        <w:bCs w:val="0"/>
        <w:i w:val="0"/>
        <w:iCs w:val="0"/>
        <w:strike w:val="0"/>
        <w:color w:val="000000"/>
        <w:sz w:val="24"/>
        <w:szCs w:val="24"/>
        <w:u w:val="none"/>
      </w:rPr>
    </w:lvl>
    <w:lvl w:ilvl="1" w:tplc="07BAB1CE">
      <w:start w:val="1"/>
      <w:numFmt w:val="lowerLetter"/>
      <w:lvlText w:val="%2."/>
      <w:lvlJc w:val="left"/>
      <w:pPr>
        <w:tabs>
          <w:tab w:val="num" w:pos="0"/>
        </w:tabs>
        <w:ind w:left="1980" w:hanging="900"/>
      </w:pPr>
      <w:rPr>
        <w:rFonts w:ascii="Times New Roman" w:eastAsia="Times New Roman" w:hAnsi="Times New Roman" w:cs="Times New Roman"/>
        <w:b w:val="0"/>
        <w:bCs w:val="0"/>
        <w:i w:val="0"/>
        <w:iCs w:val="0"/>
        <w:strike w:val="0"/>
        <w:color w:val="000000"/>
        <w:sz w:val="20"/>
        <w:szCs w:val="20"/>
        <w:u w:val="none"/>
      </w:rPr>
    </w:lvl>
    <w:lvl w:ilvl="2" w:tplc="C8BC8C3E">
      <w:start w:val="1"/>
      <w:numFmt w:val="lowerRoman"/>
      <w:lvlText w:val="%3."/>
      <w:lvlJc w:val="right"/>
      <w:pPr>
        <w:tabs>
          <w:tab w:val="num" w:pos="0"/>
        </w:tabs>
        <w:ind w:left="2700" w:hanging="720"/>
      </w:pPr>
      <w:rPr>
        <w:rFonts w:ascii="Times New Roman" w:eastAsia="Times New Roman" w:hAnsi="Times New Roman" w:cs="Times New Roman"/>
        <w:b w:val="0"/>
        <w:bCs w:val="0"/>
        <w:i w:val="0"/>
        <w:iCs w:val="0"/>
        <w:strike w:val="0"/>
        <w:color w:val="000000"/>
        <w:sz w:val="20"/>
        <w:szCs w:val="20"/>
        <w:u w:val="none"/>
      </w:rPr>
    </w:lvl>
    <w:lvl w:ilvl="3" w:tplc="B66CC0C0">
      <w:start w:val="1"/>
      <w:numFmt w:val="decimal"/>
      <w:lvlText w:val="%4."/>
      <w:lvlJc w:val="left"/>
      <w:pPr>
        <w:tabs>
          <w:tab w:val="num" w:pos="0"/>
        </w:tabs>
        <w:ind w:left="3420" w:hanging="900"/>
      </w:pPr>
      <w:rPr>
        <w:rFonts w:ascii="Times New Roman" w:eastAsia="Times New Roman" w:hAnsi="Times New Roman" w:cs="Times New Roman"/>
        <w:b w:val="0"/>
        <w:bCs w:val="0"/>
        <w:i w:val="0"/>
        <w:iCs w:val="0"/>
        <w:strike w:val="0"/>
        <w:color w:val="000000"/>
        <w:sz w:val="24"/>
        <w:szCs w:val="24"/>
        <w:u w:val="none"/>
      </w:rPr>
    </w:lvl>
    <w:lvl w:ilvl="4" w:tplc="3028ED4C">
      <w:start w:val="1"/>
      <w:numFmt w:val="lowerLetter"/>
      <w:lvlText w:val="%5."/>
      <w:lvlJc w:val="left"/>
      <w:pPr>
        <w:tabs>
          <w:tab w:val="num" w:pos="0"/>
        </w:tabs>
        <w:ind w:left="4140" w:hanging="900"/>
      </w:pPr>
      <w:rPr>
        <w:rFonts w:ascii="Times New Roman" w:eastAsia="Times New Roman" w:hAnsi="Times New Roman" w:cs="Times New Roman"/>
        <w:b w:val="0"/>
        <w:bCs w:val="0"/>
        <w:i w:val="0"/>
        <w:iCs w:val="0"/>
        <w:strike w:val="0"/>
        <w:color w:val="000000"/>
        <w:sz w:val="20"/>
        <w:szCs w:val="20"/>
        <w:u w:val="none"/>
      </w:rPr>
    </w:lvl>
    <w:lvl w:ilvl="5" w:tplc="35F69BA6">
      <w:start w:val="1"/>
      <w:numFmt w:val="lowerRoman"/>
      <w:lvlText w:val="%6."/>
      <w:lvlJc w:val="right"/>
      <w:pPr>
        <w:tabs>
          <w:tab w:val="num" w:pos="0"/>
        </w:tabs>
        <w:ind w:left="4860" w:hanging="720"/>
      </w:pPr>
      <w:rPr>
        <w:rFonts w:ascii="Times New Roman" w:eastAsia="Times New Roman" w:hAnsi="Times New Roman" w:cs="Times New Roman"/>
        <w:b w:val="0"/>
        <w:bCs w:val="0"/>
        <w:i w:val="0"/>
        <w:iCs w:val="0"/>
        <w:strike w:val="0"/>
        <w:color w:val="000000"/>
        <w:sz w:val="20"/>
        <w:szCs w:val="20"/>
        <w:u w:val="none"/>
      </w:rPr>
    </w:lvl>
    <w:lvl w:ilvl="6" w:tplc="9870A3D6">
      <w:start w:val="1"/>
      <w:numFmt w:val="decimal"/>
      <w:lvlText w:val="%7."/>
      <w:lvlJc w:val="left"/>
      <w:pPr>
        <w:tabs>
          <w:tab w:val="num" w:pos="0"/>
        </w:tabs>
        <w:ind w:left="5580" w:hanging="900"/>
      </w:pPr>
      <w:rPr>
        <w:rFonts w:ascii="Times New Roman" w:eastAsia="Times New Roman" w:hAnsi="Times New Roman" w:cs="Times New Roman"/>
        <w:b w:val="0"/>
        <w:bCs w:val="0"/>
        <w:i w:val="0"/>
        <w:iCs w:val="0"/>
        <w:strike w:val="0"/>
        <w:color w:val="000000"/>
        <w:sz w:val="20"/>
        <w:szCs w:val="20"/>
        <w:u w:val="none"/>
      </w:rPr>
    </w:lvl>
    <w:lvl w:ilvl="7" w:tplc="D1F2DDFA">
      <w:start w:val="1"/>
      <w:numFmt w:val="lowerLetter"/>
      <w:lvlText w:val="%8."/>
      <w:lvlJc w:val="left"/>
      <w:pPr>
        <w:tabs>
          <w:tab w:val="num" w:pos="0"/>
        </w:tabs>
        <w:ind w:left="6300" w:hanging="900"/>
      </w:pPr>
      <w:rPr>
        <w:rFonts w:ascii="Times New Roman" w:eastAsia="Times New Roman" w:hAnsi="Times New Roman" w:cs="Times New Roman"/>
        <w:b w:val="0"/>
        <w:bCs w:val="0"/>
        <w:i w:val="0"/>
        <w:iCs w:val="0"/>
        <w:strike w:val="0"/>
        <w:color w:val="000000"/>
        <w:sz w:val="20"/>
        <w:szCs w:val="20"/>
        <w:u w:val="none"/>
      </w:rPr>
    </w:lvl>
    <w:lvl w:ilvl="8" w:tplc="614AADCC">
      <w:start w:val="1"/>
      <w:numFmt w:val="lowerRoman"/>
      <w:lvlText w:val="%9."/>
      <w:lvlJc w:val="right"/>
      <w:pPr>
        <w:tabs>
          <w:tab w:val="num" w:pos="0"/>
        </w:tabs>
        <w:ind w:left="7020" w:hanging="720"/>
      </w:pPr>
      <w:rPr>
        <w:rFonts w:ascii="Times New Roman" w:eastAsia="Times New Roman" w:hAnsi="Times New Roman" w:cs="Times New Roman"/>
        <w:b w:val="0"/>
        <w:bCs w:val="0"/>
        <w:i w:val="0"/>
        <w:iCs w:val="0"/>
        <w:strike w:val="0"/>
        <w:color w:val="000000"/>
        <w:sz w:val="20"/>
        <w:szCs w:val="20"/>
        <w:u w:val="none"/>
      </w:rPr>
    </w:lvl>
  </w:abstractNum>
  <w:abstractNum w:abstractNumId="26">
    <w:nsid w:val="0000001F"/>
    <w:multiLevelType w:val="hybridMultilevel"/>
    <w:tmpl w:val="6C021A62"/>
    <w:lvl w:ilvl="0" w:tplc="DA2C4AEA">
      <w:start w:val="1"/>
      <w:numFmt w:val="lowerLetter"/>
      <w:lvlText w:val="%1."/>
      <w:lvlJc w:val="left"/>
      <w:pPr>
        <w:tabs>
          <w:tab w:val="num" w:pos="1440"/>
        </w:tabs>
        <w:ind w:left="1440" w:hanging="1800"/>
      </w:pPr>
      <w:rPr>
        <w:rFonts w:ascii="Times New Roman" w:eastAsia="Times New Roman" w:hAnsi="Times New Roman" w:cs="Times New Roman"/>
        <w:b w:val="0"/>
        <w:bCs w:val="0"/>
        <w:i w:val="0"/>
        <w:iCs w:val="0"/>
        <w:strike w:val="0"/>
        <w:color w:val="000000"/>
        <w:sz w:val="22"/>
        <w:szCs w:val="22"/>
        <w:u w:val="none"/>
      </w:rPr>
    </w:lvl>
    <w:lvl w:ilvl="1" w:tplc="5C2EDD94">
      <w:start w:val="1"/>
      <w:numFmt w:val="lowerLetter"/>
      <w:lvlText w:val="%2."/>
      <w:lvlJc w:val="left"/>
      <w:pPr>
        <w:tabs>
          <w:tab w:val="num" w:pos="2160"/>
        </w:tabs>
        <w:ind w:left="2160" w:hanging="1800"/>
      </w:pPr>
      <w:rPr>
        <w:rFonts w:ascii="Times New Roman" w:eastAsia="Times New Roman" w:hAnsi="Times New Roman" w:cs="Times New Roman"/>
        <w:b w:val="0"/>
        <w:bCs w:val="0"/>
        <w:i w:val="0"/>
        <w:iCs w:val="0"/>
        <w:strike w:val="0"/>
        <w:color w:val="000000"/>
        <w:sz w:val="20"/>
        <w:szCs w:val="20"/>
        <w:u w:val="none"/>
      </w:rPr>
    </w:lvl>
    <w:lvl w:ilvl="2" w:tplc="260CEBE8">
      <w:start w:val="1"/>
      <w:numFmt w:val="lowerRoman"/>
      <w:lvlText w:val="%3."/>
      <w:lvlJc w:val="right"/>
      <w:pPr>
        <w:tabs>
          <w:tab w:val="num" w:pos="2880"/>
        </w:tabs>
        <w:ind w:left="2880" w:hanging="1620"/>
      </w:pPr>
      <w:rPr>
        <w:rFonts w:ascii="Times New Roman" w:eastAsia="Times New Roman" w:hAnsi="Times New Roman" w:cs="Times New Roman"/>
        <w:b w:val="0"/>
        <w:bCs w:val="0"/>
        <w:i w:val="0"/>
        <w:iCs w:val="0"/>
        <w:strike w:val="0"/>
        <w:color w:val="000000"/>
        <w:sz w:val="20"/>
        <w:szCs w:val="20"/>
        <w:u w:val="none"/>
      </w:rPr>
    </w:lvl>
    <w:lvl w:ilvl="3" w:tplc="D2C44F5C">
      <w:start w:val="1"/>
      <w:numFmt w:val="decimal"/>
      <w:lvlText w:val="%4."/>
      <w:lvlJc w:val="left"/>
      <w:pPr>
        <w:tabs>
          <w:tab w:val="num" w:pos="3600"/>
        </w:tabs>
        <w:ind w:left="3600" w:hanging="1800"/>
      </w:pPr>
      <w:rPr>
        <w:rFonts w:ascii="Times New Roman" w:eastAsia="Times New Roman" w:hAnsi="Times New Roman" w:cs="Times New Roman"/>
        <w:b w:val="0"/>
        <w:bCs w:val="0"/>
        <w:i w:val="0"/>
        <w:iCs w:val="0"/>
        <w:strike w:val="0"/>
        <w:color w:val="000000"/>
        <w:sz w:val="20"/>
        <w:szCs w:val="20"/>
        <w:u w:val="none"/>
      </w:rPr>
    </w:lvl>
    <w:lvl w:ilvl="4" w:tplc="F9BE9BCA">
      <w:start w:val="1"/>
      <w:numFmt w:val="lowerLetter"/>
      <w:lvlText w:val="%5."/>
      <w:lvlJc w:val="left"/>
      <w:pPr>
        <w:tabs>
          <w:tab w:val="num" w:pos="4320"/>
        </w:tabs>
        <w:ind w:left="4320" w:hanging="1800"/>
      </w:pPr>
      <w:rPr>
        <w:rFonts w:ascii="Times New Roman" w:eastAsia="Times New Roman" w:hAnsi="Times New Roman" w:cs="Times New Roman"/>
        <w:b w:val="0"/>
        <w:bCs w:val="0"/>
        <w:i w:val="0"/>
        <w:iCs w:val="0"/>
        <w:strike w:val="0"/>
        <w:color w:val="000000"/>
        <w:sz w:val="20"/>
        <w:szCs w:val="20"/>
        <w:u w:val="none"/>
      </w:rPr>
    </w:lvl>
    <w:lvl w:ilvl="5" w:tplc="0D6E8112">
      <w:start w:val="1"/>
      <w:numFmt w:val="lowerRoman"/>
      <w:lvlText w:val="%6."/>
      <w:lvlJc w:val="right"/>
      <w:pPr>
        <w:tabs>
          <w:tab w:val="num" w:pos="5040"/>
        </w:tabs>
        <w:ind w:left="5040" w:hanging="1620"/>
      </w:pPr>
      <w:rPr>
        <w:rFonts w:ascii="Times New Roman" w:eastAsia="Times New Roman" w:hAnsi="Times New Roman" w:cs="Times New Roman"/>
        <w:b w:val="0"/>
        <w:bCs w:val="0"/>
        <w:i w:val="0"/>
        <w:iCs w:val="0"/>
        <w:strike w:val="0"/>
        <w:color w:val="000000"/>
        <w:sz w:val="20"/>
        <w:szCs w:val="20"/>
        <w:u w:val="none"/>
      </w:rPr>
    </w:lvl>
    <w:lvl w:ilvl="6" w:tplc="0414CC3A">
      <w:start w:val="1"/>
      <w:numFmt w:val="decimal"/>
      <w:lvlText w:val="%7."/>
      <w:lvlJc w:val="left"/>
      <w:pPr>
        <w:tabs>
          <w:tab w:val="num" w:pos="5760"/>
        </w:tabs>
        <w:ind w:left="5760" w:hanging="1800"/>
      </w:pPr>
      <w:rPr>
        <w:rFonts w:ascii="Times New Roman" w:eastAsia="Times New Roman" w:hAnsi="Times New Roman" w:cs="Times New Roman"/>
        <w:b w:val="0"/>
        <w:bCs w:val="0"/>
        <w:i w:val="0"/>
        <w:iCs w:val="0"/>
        <w:strike w:val="0"/>
        <w:color w:val="000000"/>
        <w:sz w:val="20"/>
        <w:szCs w:val="20"/>
        <w:u w:val="none"/>
      </w:rPr>
    </w:lvl>
    <w:lvl w:ilvl="7" w:tplc="5D3C6238">
      <w:start w:val="1"/>
      <w:numFmt w:val="lowerLetter"/>
      <w:lvlText w:val="%8."/>
      <w:lvlJc w:val="left"/>
      <w:pPr>
        <w:tabs>
          <w:tab w:val="num" w:pos="6480"/>
        </w:tabs>
        <w:ind w:left="6480" w:hanging="1800"/>
      </w:pPr>
      <w:rPr>
        <w:rFonts w:ascii="Times New Roman" w:eastAsia="Times New Roman" w:hAnsi="Times New Roman" w:cs="Times New Roman"/>
        <w:b w:val="0"/>
        <w:bCs w:val="0"/>
        <w:i w:val="0"/>
        <w:iCs w:val="0"/>
        <w:strike w:val="0"/>
        <w:color w:val="000000"/>
        <w:sz w:val="20"/>
        <w:szCs w:val="20"/>
        <w:u w:val="none"/>
      </w:rPr>
    </w:lvl>
    <w:lvl w:ilvl="8" w:tplc="5316F50E">
      <w:start w:val="1"/>
      <w:numFmt w:val="lowerRoman"/>
      <w:lvlText w:val="%9."/>
      <w:lvlJc w:val="right"/>
      <w:pPr>
        <w:tabs>
          <w:tab w:val="num" w:pos="7200"/>
        </w:tabs>
        <w:ind w:left="7200" w:hanging="1620"/>
      </w:pPr>
      <w:rPr>
        <w:rFonts w:ascii="Times New Roman" w:eastAsia="Times New Roman" w:hAnsi="Times New Roman" w:cs="Times New Roman"/>
        <w:b w:val="0"/>
        <w:bCs w:val="0"/>
        <w:i w:val="0"/>
        <w:iCs w:val="0"/>
        <w:strike w:val="0"/>
        <w:color w:val="000000"/>
        <w:sz w:val="20"/>
        <w:szCs w:val="20"/>
        <w:u w:val="none"/>
      </w:rPr>
    </w:lvl>
  </w:abstractNum>
  <w:abstractNum w:abstractNumId="27">
    <w:nsid w:val="00000020"/>
    <w:multiLevelType w:val="hybridMultilevel"/>
    <w:tmpl w:val="E382B14C"/>
    <w:lvl w:ilvl="0" w:tplc="64F8DA60">
      <w:start w:val="1"/>
      <w:numFmt w:val="upperLetter"/>
      <w:lvlText w:val="%1."/>
      <w:lvlJc w:val="left"/>
      <w:pPr>
        <w:tabs>
          <w:tab w:val="num" w:pos="0"/>
        </w:tabs>
        <w:ind w:left="2010" w:hanging="165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2520" w:hanging="144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240" w:hanging="1260"/>
      </w:pPr>
      <w:rPr>
        <w:rFonts w:ascii="Times New Roman" w:eastAsia="Times New Roman" w:hAnsi="Times New Roman" w:cs="Times New Roman"/>
        <w:b w:val="0"/>
        <w:bCs w:val="0"/>
        <w:i w:val="0"/>
        <w:iCs w:val="0"/>
        <w:strike w:val="0"/>
        <w:color w:val="000000"/>
        <w:sz w:val="20"/>
        <w:szCs w:val="20"/>
        <w:u w:val="none"/>
      </w:rPr>
    </w:lvl>
    <w:lvl w:ilvl="3" w:tplc="E27675FE">
      <w:start w:val="1"/>
      <w:numFmt w:val="decimal"/>
      <w:lvlText w:val="%4."/>
      <w:lvlJc w:val="left"/>
      <w:pPr>
        <w:tabs>
          <w:tab w:val="num" w:pos="0"/>
        </w:tabs>
        <w:ind w:left="3960" w:hanging="1440"/>
      </w:pPr>
      <w:rPr>
        <w:rFonts w:ascii="Times New Roman" w:eastAsia="Times New Roman" w:hAnsi="Times New Roman" w:cs="Times New Roman" w:hint="default"/>
        <w:b w:val="0"/>
        <w:bCs w:val="0"/>
        <w:i w:val="0"/>
        <w:iCs w:val="0"/>
        <w:strike w:val="0"/>
        <w:color w:val="000000"/>
        <w:sz w:val="20"/>
        <w:szCs w:val="20"/>
        <w:u w:val="none"/>
      </w:rPr>
    </w:lvl>
    <w:lvl w:ilvl="4" w:tplc="FFFFFFFF">
      <w:start w:val="1"/>
      <w:numFmt w:val="lowerLetter"/>
      <w:lvlText w:val="%5."/>
      <w:lvlJc w:val="left"/>
      <w:pPr>
        <w:tabs>
          <w:tab w:val="num" w:pos="0"/>
        </w:tabs>
        <w:ind w:left="4680" w:hanging="144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400" w:hanging="126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120" w:hanging="144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840" w:hanging="144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28">
    <w:nsid w:val="00000021"/>
    <w:multiLevelType w:val="hybridMultilevel"/>
    <w:tmpl w:val="4C362BF2"/>
    <w:lvl w:ilvl="0" w:tplc="3086DBAE">
      <w:start w:val="1"/>
      <w:numFmt w:val="upperLetter"/>
      <w:lvlText w:val="%1."/>
      <w:lvlJc w:val="left"/>
      <w:pPr>
        <w:tabs>
          <w:tab w:val="num" w:pos="1800"/>
        </w:tabs>
        <w:ind w:left="1800" w:hanging="1440"/>
      </w:pPr>
      <w:rPr>
        <w:rFonts w:ascii="Times New Roman" w:eastAsia="Times New Roman" w:hAnsi="Times New Roman" w:cs="Times New Roman"/>
        <w:b w:val="0"/>
        <w:bCs w:val="0"/>
        <w:i w:val="0"/>
        <w:iCs w:val="0"/>
        <w:strike w:val="0"/>
        <w:color w:val="000000"/>
        <w:sz w:val="24"/>
        <w:szCs w:val="24"/>
        <w:u w:val="none"/>
      </w:rPr>
    </w:lvl>
    <w:lvl w:ilvl="1" w:tplc="638E9FF8">
      <w:start w:val="1"/>
      <w:numFmt w:val="lowerLetter"/>
      <w:lvlText w:val="%2."/>
      <w:lvlJc w:val="left"/>
      <w:pPr>
        <w:tabs>
          <w:tab w:val="num" w:pos="2520"/>
        </w:tabs>
        <w:ind w:left="2520" w:hanging="1440"/>
      </w:pPr>
      <w:rPr>
        <w:rFonts w:ascii="Times New Roman" w:eastAsia="Times New Roman" w:hAnsi="Times New Roman" w:cs="Times New Roman"/>
        <w:b w:val="0"/>
        <w:bCs w:val="0"/>
        <w:i w:val="0"/>
        <w:iCs w:val="0"/>
        <w:strike w:val="0"/>
        <w:color w:val="000000"/>
        <w:sz w:val="20"/>
        <w:szCs w:val="20"/>
        <w:u w:val="none"/>
      </w:rPr>
    </w:lvl>
    <w:lvl w:ilvl="2" w:tplc="778EEE76">
      <w:start w:val="1"/>
      <w:numFmt w:val="upperRoman"/>
      <w:lvlText w:val="%3."/>
      <w:lvlJc w:val="right"/>
      <w:pPr>
        <w:tabs>
          <w:tab w:val="num" w:pos="0"/>
        </w:tabs>
        <w:ind w:left="3780" w:hanging="1800"/>
      </w:pPr>
      <w:rPr>
        <w:rFonts w:ascii="Times New Roman" w:eastAsia="Times New Roman" w:hAnsi="Times New Roman" w:cs="Times New Roman"/>
        <w:b w:val="0"/>
        <w:bCs w:val="0"/>
        <w:i w:val="0"/>
        <w:iCs w:val="0"/>
        <w:strike w:val="0"/>
        <w:color w:val="000000"/>
        <w:sz w:val="20"/>
        <w:szCs w:val="20"/>
        <w:u w:val="none"/>
      </w:rPr>
    </w:lvl>
    <w:lvl w:ilvl="3" w:tplc="DFBCCCFE">
      <w:start w:val="1"/>
      <w:numFmt w:val="upperLetter"/>
      <w:lvlText w:val="%4."/>
      <w:lvlJc w:val="left"/>
      <w:pPr>
        <w:tabs>
          <w:tab w:val="num" w:pos="0"/>
        </w:tabs>
        <w:ind w:left="3960" w:hanging="1440"/>
      </w:pPr>
      <w:rPr>
        <w:rFonts w:ascii="Times New Roman" w:eastAsia="Times New Roman" w:hAnsi="Times New Roman" w:cs="Times New Roman"/>
        <w:b w:val="0"/>
        <w:bCs w:val="0"/>
        <w:i w:val="0"/>
        <w:iCs w:val="0"/>
        <w:strike w:val="0"/>
        <w:color w:val="000000"/>
        <w:sz w:val="20"/>
        <w:szCs w:val="20"/>
        <w:u w:val="none"/>
      </w:rPr>
    </w:lvl>
    <w:lvl w:ilvl="4" w:tplc="B6382DC0">
      <w:start w:val="1"/>
      <w:numFmt w:val="lowerLetter"/>
      <w:lvlText w:val="%5."/>
      <w:lvlJc w:val="left"/>
      <w:pPr>
        <w:tabs>
          <w:tab w:val="num" w:pos="4680"/>
        </w:tabs>
        <w:ind w:left="4680" w:hanging="1440"/>
      </w:pPr>
      <w:rPr>
        <w:rFonts w:ascii="Times New Roman" w:eastAsia="Times New Roman" w:hAnsi="Times New Roman" w:cs="Times New Roman"/>
        <w:b w:val="0"/>
        <w:bCs w:val="0"/>
        <w:i w:val="0"/>
        <w:iCs w:val="0"/>
        <w:strike w:val="0"/>
        <w:color w:val="000000"/>
        <w:sz w:val="20"/>
        <w:szCs w:val="20"/>
        <w:u w:val="none"/>
      </w:rPr>
    </w:lvl>
    <w:lvl w:ilvl="5" w:tplc="8248A55C">
      <w:start w:val="1"/>
      <w:numFmt w:val="lowerRoman"/>
      <w:lvlText w:val="%6."/>
      <w:lvlJc w:val="right"/>
      <w:pPr>
        <w:tabs>
          <w:tab w:val="num" w:pos="5400"/>
        </w:tabs>
        <w:ind w:left="5400" w:hanging="1260"/>
      </w:pPr>
      <w:rPr>
        <w:rFonts w:ascii="Times New Roman" w:eastAsia="Times New Roman" w:hAnsi="Times New Roman" w:cs="Times New Roman"/>
        <w:b w:val="0"/>
        <w:bCs w:val="0"/>
        <w:i w:val="0"/>
        <w:iCs w:val="0"/>
        <w:strike w:val="0"/>
        <w:color w:val="000000"/>
        <w:sz w:val="20"/>
        <w:szCs w:val="20"/>
        <w:u w:val="none"/>
      </w:rPr>
    </w:lvl>
    <w:lvl w:ilvl="6" w:tplc="538A5EE6">
      <w:start w:val="1"/>
      <w:numFmt w:val="decimal"/>
      <w:lvlText w:val="%7."/>
      <w:lvlJc w:val="left"/>
      <w:pPr>
        <w:tabs>
          <w:tab w:val="num" w:pos="6120"/>
        </w:tabs>
        <w:ind w:left="6120" w:hanging="1440"/>
      </w:pPr>
      <w:rPr>
        <w:rFonts w:ascii="Times New Roman" w:eastAsia="Times New Roman" w:hAnsi="Times New Roman" w:cs="Times New Roman"/>
        <w:b w:val="0"/>
        <w:bCs w:val="0"/>
        <w:i w:val="0"/>
        <w:iCs w:val="0"/>
        <w:strike w:val="0"/>
        <w:color w:val="000000"/>
        <w:sz w:val="24"/>
        <w:szCs w:val="24"/>
        <w:u w:val="none"/>
      </w:rPr>
    </w:lvl>
    <w:lvl w:ilvl="7" w:tplc="1DC688B2">
      <w:start w:val="1"/>
      <w:numFmt w:val="lowerLetter"/>
      <w:lvlText w:val="%8."/>
      <w:lvlJc w:val="left"/>
      <w:pPr>
        <w:tabs>
          <w:tab w:val="num" w:pos="6840"/>
        </w:tabs>
        <w:ind w:left="6840" w:hanging="1440"/>
      </w:pPr>
      <w:rPr>
        <w:rFonts w:ascii="Times New Roman" w:eastAsia="Times New Roman" w:hAnsi="Times New Roman" w:cs="Times New Roman"/>
        <w:b w:val="0"/>
        <w:bCs w:val="0"/>
        <w:i w:val="0"/>
        <w:iCs w:val="0"/>
        <w:strike w:val="0"/>
        <w:color w:val="000000"/>
        <w:sz w:val="20"/>
        <w:szCs w:val="20"/>
        <w:u w:val="none"/>
      </w:rPr>
    </w:lvl>
    <w:lvl w:ilvl="8" w:tplc="7EC6DEC6">
      <w:start w:val="1"/>
      <w:numFmt w:val="lowerRoman"/>
      <w:lvlText w:val="%9."/>
      <w:lvlJc w:val="right"/>
      <w:pPr>
        <w:tabs>
          <w:tab w:val="num" w:pos="756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29">
    <w:nsid w:val="00000022"/>
    <w:multiLevelType w:val="hybridMultilevel"/>
    <w:tmpl w:val="2DC408D8"/>
    <w:lvl w:ilvl="0" w:tplc="DDBE422A">
      <w:start w:val="1"/>
      <w:numFmt w:val="upperLetter"/>
      <w:lvlText w:val="%1."/>
      <w:lvlJc w:val="left"/>
      <w:pPr>
        <w:tabs>
          <w:tab w:val="num" w:pos="1800"/>
        </w:tabs>
        <w:ind w:left="1800" w:hanging="1440"/>
      </w:pPr>
      <w:rPr>
        <w:rFonts w:ascii="Times New Roman" w:eastAsia="Times New Roman" w:hAnsi="Times New Roman" w:cs="Times New Roman"/>
        <w:b w:val="0"/>
        <w:bCs w:val="0"/>
        <w:i w:val="0"/>
        <w:iCs w:val="0"/>
        <w:strike w:val="0"/>
        <w:color w:val="000000"/>
        <w:sz w:val="24"/>
        <w:szCs w:val="24"/>
        <w:u w:val="none"/>
      </w:rPr>
    </w:lvl>
    <w:lvl w:ilvl="1" w:tplc="BDF61AFA">
      <w:start w:val="1"/>
      <w:numFmt w:val="lowerLetter"/>
      <w:lvlText w:val="%2."/>
      <w:lvlJc w:val="left"/>
      <w:pPr>
        <w:tabs>
          <w:tab w:val="num" w:pos="2520"/>
        </w:tabs>
        <w:ind w:left="2520" w:hanging="1440"/>
      </w:pPr>
      <w:rPr>
        <w:rFonts w:ascii="Times New Roman" w:eastAsia="Times New Roman" w:hAnsi="Times New Roman" w:cs="Times New Roman"/>
        <w:b w:val="0"/>
        <w:bCs w:val="0"/>
        <w:i w:val="0"/>
        <w:iCs w:val="0"/>
        <w:strike w:val="0"/>
        <w:color w:val="000000"/>
        <w:sz w:val="20"/>
        <w:szCs w:val="20"/>
        <w:u w:val="none"/>
      </w:rPr>
    </w:lvl>
    <w:lvl w:ilvl="2" w:tplc="622EF6BE">
      <w:start w:val="1"/>
      <w:numFmt w:val="upperRoman"/>
      <w:lvlText w:val="%3."/>
      <w:lvlJc w:val="right"/>
      <w:pPr>
        <w:tabs>
          <w:tab w:val="num" w:pos="0"/>
        </w:tabs>
        <w:ind w:left="3780" w:hanging="1800"/>
      </w:pPr>
      <w:rPr>
        <w:rFonts w:ascii="Times New Roman" w:eastAsia="Times New Roman" w:hAnsi="Times New Roman" w:cs="Times New Roman"/>
        <w:b w:val="0"/>
        <w:bCs w:val="0"/>
        <w:i w:val="0"/>
        <w:iCs w:val="0"/>
        <w:strike w:val="0"/>
        <w:color w:val="000000"/>
        <w:sz w:val="20"/>
        <w:szCs w:val="20"/>
        <w:u w:val="none"/>
      </w:rPr>
    </w:lvl>
    <w:lvl w:ilvl="3" w:tplc="6FC8AF54">
      <w:start w:val="1"/>
      <w:numFmt w:val="upperLetter"/>
      <w:lvlText w:val="%4."/>
      <w:lvlJc w:val="left"/>
      <w:pPr>
        <w:tabs>
          <w:tab w:val="num" w:pos="0"/>
        </w:tabs>
        <w:ind w:left="3960" w:hanging="1440"/>
      </w:pPr>
      <w:rPr>
        <w:rFonts w:ascii="Times New Roman" w:eastAsia="Times New Roman" w:hAnsi="Times New Roman" w:cs="Times New Roman"/>
        <w:b w:val="0"/>
        <w:bCs w:val="0"/>
        <w:i w:val="0"/>
        <w:iCs w:val="0"/>
        <w:strike w:val="0"/>
        <w:color w:val="000000"/>
        <w:sz w:val="20"/>
        <w:szCs w:val="20"/>
        <w:u w:val="none"/>
      </w:rPr>
    </w:lvl>
    <w:lvl w:ilvl="4" w:tplc="96C8044E">
      <w:start w:val="1"/>
      <w:numFmt w:val="lowerLetter"/>
      <w:lvlText w:val="%5."/>
      <w:lvlJc w:val="left"/>
      <w:pPr>
        <w:tabs>
          <w:tab w:val="num" w:pos="4680"/>
        </w:tabs>
        <w:ind w:left="4680" w:hanging="1440"/>
      </w:pPr>
      <w:rPr>
        <w:rFonts w:ascii="Times New Roman" w:eastAsia="Times New Roman" w:hAnsi="Times New Roman" w:cs="Times New Roman"/>
        <w:b w:val="0"/>
        <w:bCs w:val="0"/>
        <w:i w:val="0"/>
        <w:iCs w:val="0"/>
        <w:strike w:val="0"/>
        <w:color w:val="000000"/>
        <w:sz w:val="20"/>
        <w:szCs w:val="20"/>
        <w:u w:val="none"/>
      </w:rPr>
    </w:lvl>
    <w:lvl w:ilvl="5" w:tplc="81FAFAAC">
      <w:start w:val="1"/>
      <w:numFmt w:val="lowerRoman"/>
      <w:lvlText w:val="%6."/>
      <w:lvlJc w:val="right"/>
      <w:pPr>
        <w:tabs>
          <w:tab w:val="num" w:pos="5400"/>
        </w:tabs>
        <w:ind w:left="5400" w:hanging="1260"/>
      </w:pPr>
      <w:rPr>
        <w:rFonts w:ascii="Times New Roman" w:eastAsia="Times New Roman" w:hAnsi="Times New Roman" w:cs="Times New Roman"/>
        <w:b w:val="0"/>
        <w:bCs w:val="0"/>
        <w:i w:val="0"/>
        <w:iCs w:val="0"/>
        <w:strike w:val="0"/>
        <w:color w:val="000000"/>
        <w:sz w:val="20"/>
        <w:szCs w:val="20"/>
        <w:u w:val="none"/>
      </w:rPr>
    </w:lvl>
    <w:lvl w:ilvl="6" w:tplc="502AEF34">
      <w:start w:val="1"/>
      <w:numFmt w:val="decimal"/>
      <w:lvlText w:val="%7."/>
      <w:lvlJc w:val="left"/>
      <w:pPr>
        <w:tabs>
          <w:tab w:val="num" w:pos="6120"/>
        </w:tabs>
        <w:ind w:left="6120" w:hanging="1440"/>
      </w:pPr>
      <w:rPr>
        <w:rFonts w:ascii="Times New Roman" w:eastAsia="Times New Roman" w:hAnsi="Times New Roman" w:cs="Times New Roman"/>
        <w:b w:val="0"/>
        <w:bCs w:val="0"/>
        <w:i w:val="0"/>
        <w:iCs w:val="0"/>
        <w:strike w:val="0"/>
        <w:color w:val="000000"/>
        <w:sz w:val="20"/>
        <w:szCs w:val="20"/>
        <w:u w:val="none"/>
      </w:rPr>
    </w:lvl>
    <w:lvl w:ilvl="7" w:tplc="3EEAE442">
      <w:start w:val="1"/>
      <w:numFmt w:val="lowerLetter"/>
      <w:lvlText w:val="%8."/>
      <w:lvlJc w:val="left"/>
      <w:pPr>
        <w:tabs>
          <w:tab w:val="num" w:pos="6840"/>
        </w:tabs>
        <w:ind w:left="6840" w:hanging="1440"/>
      </w:pPr>
      <w:rPr>
        <w:rFonts w:ascii="Times New Roman" w:eastAsia="Times New Roman" w:hAnsi="Times New Roman" w:cs="Times New Roman"/>
        <w:b w:val="0"/>
        <w:bCs w:val="0"/>
        <w:i w:val="0"/>
        <w:iCs w:val="0"/>
        <w:strike w:val="0"/>
        <w:color w:val="000000"/>
        <w:sz w:val="20"/>
        <w:szCs w:val="20"/>
        <w:u w:val="none"/>
      </w:rPr>
    </w:lvl>
    <w:lvl w:ilvl="8" w:tplc="60C82E16">
      <w:start w:val="1"/>
      <w:numFmt w:val="lowerRoman"/>
      <w:lvlText w:val="%9."/>
      <w:lvlJc w:val="right"/>
      <w:pPr>
        <w:tabs>
          <w:tab w:val="num" w:pos="756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30">
    <w:nsid w:val="00000023"/>
    <w:multiLevelType w:val="hybridMultilevel"/>
    <w:tmpl w:val="D9D8C1AA"/>
    <w:lvl w:ilvl="0" w:tplc="36689360">
      <w:start w:val="1"/>
      <w:numFmt w:val="lowerLetter"/>
      <w:lvlText w:val="%1.)"/>
      <w:lvlJc w:val="left"/>
      <w:pPr>
        <w:tabs>
          <w:tab w:val="num" w:pos="3915"/>
        </w:tabs>
        <w:ind w:left="3915" w:hanging="2385"/>
      </w:pPr>
      <w:rPr>
        <w:rFonts w:ascii="Times New Roman" w:eastAsia="Times New Roman" w:hAnsi="Times New Roman" w:cs="Times New Roman"/>
        <w:b w:val="0"/>
        <w:bCs w:val="0"/>
        <w:i w:val="0"/>
        <w:iCs w:val="0"/>
        <w:strike w:val="0"/>
        <w:color w:val="000000"/>
        <w:sz w:val="24"/>
        <w:szCs w:val="24"/>
        <w:u w:val="none"/>
      </w:rPr>
    </w:lvl>
    <w:lvl w:ilvl="1" w:tplc="AF90C6F6">
      <w:start w:val="1"/>
      <w:numFmt w:val="lowerLetter"/>
      <w:lvlText w:val="%2."/>
      <w:lvlJc w:val="left"/>
      <w:pPr>
        <w:tabs>
          <w:tab w:val="num" w:pos="-180"/>
        </w:tabs>
        <w:ind w:left="1260" w:hanging="360"/>
      </w:pPr>
      <w:rPr>
        <w:rFonts w:ascii="Times New Roman" w:eastAsia="Times New Roman" w:hAnsi="Times New Roman" w:cs="Times New Roman"/>
        <w:b w:val="0"/>
        <w:bCs w:val="0"/>
        <w:i w:val="0"/>
        <w:iCs w:val="0"/>
        <w:strike w:val="0"/>
        <w:color w:val="000000"/>
        <w:sz w:val="20"/>
        <w:szCs w:val="20"/>
        <w:u w:val="none"/>
      </w:rPr>
    </w:lvl>
    <w:lvl w:ilvl="2" w:tplc="7562B7E8">
      <w:start w:val="1"/>
      <w:numFmt w:val="lowerRoman"/>
      <w:lvlText w:val="%3."/>
      <w:lvlJc w:val="right"/>
      <w:pPr>
        <w:tabs>
          <w:tab w:val="num" w:pos="-180"/>
        </w:tabs>
        <w:ind w:left="1980" w:hanging="180"/>
      </w:pPr>
      <w:rPr>
        <w:rFonts w:ascii="Times New Roman" w:eastAsia="Times New Roman" w:hAnsi="Times New Roman" w:cs="Times New Roman"/>
        <w:b w:val="0"/>
        <w:bCs w:val="0"/>
        <w:i w:val="0"/>
        <w:iCs w:val="0"/>
        <w:strike w:val="0"/>
        <w:color w:val="000000"/>
        <w:sz w:val="20"/>
        <w:szCs w:val="20"/>
        <w:u w:val="none"/>
      </w:rPr>
    </w:lvl>
    <w:lvl w:ilvl="3" w:tplc="C75A85DA">
      <w:start w:val="1"/>
      <w:numFmt w:val="decimal"/>
      <w:lvlText w:val="%4."/>
      <w:lvlJc w:val="left"/>
      <w:pPr>
        <w:tabs>
          <w:tab w:val="num" w:pos="-180"/>
        </w:tabs>
        <w:ind w:left="2700" w:hanging="360"/>
      </w:pPr>
      <w:rPr>
        <w:rFonts w:ascii="Times New Roman" w:eastAsia="Times New Roman" w:hAnsi="Times New Roman" w:cs="Times New Roman"/>
        <w:b w:val="0"/>
        <w:bCs w:val="0"/>
        <w:i w:val="0"/>
        <w:iCs w:val="0"/>
        <w:strike w:val="0"/>
        <w:color w:val="000000"/>
        <w:sz w:val="20"/>
        <w:szCs w:val="20"/>
        <w:u w:val="none"/>
      </w:rPr>
    </w:lvl>
    <w:lvl w:ilvl="4" w:tplc="81A40FBE">
      <w:start w:val="1"/>
      <w:numFmt w:val="lowerLetter"/>
      <w:lvlText w:val="%5."/>
      <w:lvlJc w:val="left"/>
      <w:pPr>
        <w:tabs>
          <w:tab w:val="num" w:pos="-180"/>
        </w:tabs>
        <w:ind w:left="3420" w:hanging="360"/>
      </w:pPr>
      <w:rPr>
        <w:rFonts w:ascii="Times New Roman" w:eastAsia="Times New Roman" w:hAnsi="Times New Roman" w:cs="Times New Roman"/>
        <w:b w:val="0"/>
        <w:bCs w:val="0"/>
        <w:i w:val="0"/>
        <w:iCs w:val="0"/>
        <w:strike w:val="0"/>
        <w:color w:val="000000"/>
        <w:sz w:val="20"/>
        <w:szCs w:val="20"/>
        <w:u w:val="none"/>
      </w:rPr>
    </w:lvl>
    <w:lvl w:ilvl="5" w:tplc="4208BFD4">
      <w:start w:val="1"/>
      <w:numFmt w:val="lowerRoman"/>
      <w:lvlText w:val="%6."/>
      <w:lvlJc w:val="right"/>
      <w:pPr>
        <w:tabs>
          <w:tab w:val="num" w:pos="-180"/>
        </w:tabs>
        <w:ind w:left="4140" w:hanging="180"/>
      </w:pPr>
      <w:rPr>
        <w:rFonts w:ascii="Times New Roman" w:eastAsia="Times New Roman" w:hAnsi="Times New Roman" w:cs="Times New Roman"/>
        <w:b w:val="0"/>
        <w:bCs w:val="0"/>
        <w:i w:val="0"/>
        <w:iCs w:val="0"/>
        <w:strike w:val="0"/>
        <w:color w:val="000000"/>
        <w:sz w:val="20"/>
        <w:szCs w:val="20"/>
        <w:u w:val="none"/>
      </w:rPr>
    </w:lvl>
    <w:lvl w:ilvl="6" w:tplc="DF5EBB06">
      <w:start w:val="1"/>
      <w:numFmt w:val="decimal"/>
      <w:lvlText w:val="%7."/>
      <w:lvlJc w:val="left"/>
      <w:pPr>
        <w:tabs>
          <w:tab w:val="num" w:pos="-180"/>
        </w:tabs>
        <w:ind w:left="4860" w:hanging="360"/>
      </w:pPr>
      <w:rPr>
        <w:rFonts w:ascii="Times New Roman" w:eastAsia="Times New Roman" w:hAnsi="Times New Roman" w:cs="Times New Roman"/>
        <w:b w:val="0"/>
        <w:bCs w:val="0"/>
        <w:i w:val="0"/>
        <w:iCs w:val="0"/>
        <w:strike w:val="0"/>
        <w:color w:val="000000"/>
        <w:sz w:val="20"/>
        <w:szCs w:val="20"/>
        <w:u w:val="none"/>
      </w:rPr>
    </w:lvl>
    <w:lvl w:ilvl="7" w:tplc="671AA878">
      <w:start w:val="1"/>
      <w:numFmt w:val="lowerLetter"/>
      <w:lvlText w:val="%8."/>
      <w:lvlJc w:val="left"/>
      <w:pPr>
        <w:tabs>
          <w:tab w:val="num" w:pos="-180"/>
        </w:tabs>
        <w:ind w:left="5580" w:hanging="360"/>
      </w:pPr>
      <w:rPr>
        <w:rFonts w:ascii="Times New Roman" w:eastAsia="Times New Roman" w:hAnsi="Times New Roman" w:cs="Times New Roman"/>
        <w:b w:val="0"/>
        <w:bCs w:val="0"/>
        <w:i w:val="0"/>
        <w:iCs w:val="0"/>
        <w:strike w:val="0"/>
        <w:color w:val="000000"/>
        <w:sz w:val="20"/>
        <w:szCs w:val="20"/>
        <w:u w:val="none"/>
      </w:rPr>
    </w:lvl>
    <w:lvl w:ilvl="8" w:tplc="7172B57E">
      <w:start w:val="1"/>
      <w:numFmt w:val="lowerRoman"/>
      <w:lvlText w:val="%9."/>
      <w:lvlJc w:val="right"/>
      <w:pPr>
        <w:tabs>
          <w:tab w:val="num" w:pos="-180"/>
        </w:tabs>
        <w:ind w:left="6300" w:hanging="180"/>
      </w:pPr>
      <w:rPr>
        <w:rFonts w:ascii="Times New Roman" w:eastAsia="Times New Roman" w:hAnsi="Times New Roman" w:cs="Times New Roman"/>
        <w:b w:val="0"/>
        <w:bCs w:val="0"/>
        <w:i w:val="0"/>
        <w:iCs w:val="0"/>
        <w:strike w:val="0"/>
        <w:color w:val="000000"/>
        <w:sz w:val="20"/>
        <w:szCs w:val="20"/>
        <w:u w:val="none"/>
      </w:rPr>
    </w:lvl>
  </w:abstractNum>
  <w:abstractNum w:abstractNumId="31">
    <w:nsid w:val="00000024"/>
    <w:multiLevelType w:val="hybridMultilevel"/>
    <w:tmpl w:val="6EB6D562"/>
    <w:lvl w:ilvl="0" w:tplc="0409001B">
      <w:start w:val="1"/>
      <w:numFmt w:val="lowerRoman"/>
      <w:lvlText w:val="%1."/>
      <w:lvlJc w:val="right"/>
      <w:pPr>
        <w:tabs>
          <w:tab w:val="num" w:pos="2745"/>
        </w:tabs>
        <w:ind w:left="2745" w:hanging="2385"/>
      </w:pPr>
      <w:rPr>
        <w:b w:val="0"/>
        <w:bCs w:val="0"/>
        <w:i w:val="0"/>
        <w:iCs w:val="0"/>
        <w:strike w:val="0"/>
        <w:color w:val="000000"/>
        <w:sz w:val="24"/>
        <w:szCs w:val="24"/>
        <w:u w:val="none"/>
      </w:rPr>
    </w:lvl>
    <w:lvl w:ilvl="1" w:tplc="B41C3AE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EFC04F9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7F72BD4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694859AE">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9F4C1D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BBAF94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0B8A92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9B4FC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2">
    <w:nsid w:val="00000025"/>
    <w:multiLevelType w:val="hybridMultilevel"/>
    <w:tmpl w:val="ED1E5728"/>
    <w:lvl w:ilvl="0" w:tplc="EB4A0F18">
      <w:start w:val="1"/>
      <w:numFmt w:val="decimal"/>
      <w:lvlText w:val="%1."/>
      <w:lvlJc w:val="left"/>
      <w:pPr>
        <w:tabs>
          <w:tab w:val="num" w:pos="0"/>
        </w:tabs>
        <w:ind w:left="2520" w:hanging="2160"/>
      </w:pPr>
      <w:rPr>
        <w:rFonts w:ascii="Times New Roman" w:eastAsia="Times New Roman" w:hAnsi="Times New Roman" w:cs="Times New Roman" w:hint="default"/>
        <w:b w:val="0"/>
        <w:bCs w:val="0"/>
        <w:i w:val="0"/>
        <w:iCs w:val="0"/>
        <w:strike w:val="0"/>
        <w:color w:val="000000"/>
        <w:sz w:val="24"/>
        <w:szCs w:val="24"/>
        <w:u w:val="none"/>
      </w:rPr>
    </w:lvl>
    <w:lvl w:ilvl="1" w:tplc="FFFFFFFF">
      <w:start w:val="1"/>
      <w:numFmt w:val="lowerLetter"/>
      <w:lvlText w:val="%2."/>
      <w:lvlJc w:val="left"/>
      <w:pPr>
        <w:tabs>
          <w:tab w:val="num" w:pos="0"/>
        </w:tabs>
        <w:ind w:left="3240" w:hanging="21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960" w:hanging="19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680" w:hanging="21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400" w:hanging="21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6120" w:hanging="19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840" w:hanging="21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560" w:hanging="21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8280" w:hanging="1980"/>
      </w:pPr>
      <w:rPr>
        <w:rFonts w:ascii="Times New Roman" w:eastAsia="Times New Roman" w:hAnsi="Times New Roman" w:cs="Times New Roman"/>
        <w:b w:val="0"/>
        <w:bCs w:val="0"/>
        <w:i w:val="0"/>
        <w:iCs w:val="0"/>
        <w:strike w:val="0"/>
        <w:color w:val="000000"/>
        <w:sz w:val="20"/>
        <w:szCs w:val="20"/>
        <w:u w:val="none"/>
      </w:rPr>
    </w:lvl>
  </w:abstractNum>
  <w:abstractNum w:abstractNumId="33">
    <w:nsid w:val="00000026"/>
    <w:multiLevelType w:val="hybridMultilevel"/>
    <w:tmpl w:val="087E3FA0"/>
    <w:lvl w:ilvl="0" w:tplc="6506FD46">
      <w:start w:val="1"/>
      <w:numFmt w:val="lowerLetter"/>
      <w:lvlText w:val="%1."/>
      <w:lvlJc w:val="left"/>
      <w:pPr>
        <w:tabs>
          <w:tab w:val="num" w:pos="1440"/>
        </w:tabs>
        <w:ind w:left="5040" w:hanging="3240"/>
      </w:pPr>
      <w:rPr>
        <w:rFonts w:ascii="Times New Roman" w:eastAsia="Times New Roman" w:hAnsi="Times New Roman" w:cs="Times New Roman"/>
        <w:b w:val="0"/>
        <w:bCs w:val="0"/>
        <w:i w:val="0"/>
        <w:iCs w:val="0"/>
        <w:strike w:val="0"/>
        <w:color w:val="000000"/>
        <w:sz w:val="24"/>
        <w:szCs w:val="24"/>
        <w:u w:val="none"/>
      </w:rPr>
    </w:lvl>
    <w:lvl w:ilvl="1" w:tplc="132497B0">
      <w:start w:val="1"/>
      <w:numFmt w:val="lowerLetter"/>
      <w:lvlText w:val="%2."/>
      <w:lvlJc w:val="left"/>
      <w:pPr>
        <w:tabs>
          <w:tab w:val="num" w:pos="0"/>
        </w:tabs>
        <w:ind w:left="4320" w:hanging="3240"/>
      </w:pPr>
      <w:rPr>
        <w:rFonts w:ascii="Times New Roman" w:eastAsia="Times New Roman" w:hAnsi="Times New Roman" w:cs="Times New Roman"/>
        <w:b w:val="0"/>
        <w:bCs w:val="0"/>
        <w:i w:val="0"/>
        <w:iCs w:val="0"/>
        <w:strike w:val="0"/>
        <w:color w:val="000000"/>
        <w:sz w:val="24"/>
        <w:szCs w:val="24"/>
        <w:u w:val="none"/>
      </w:rPr>
    </w:lvl>
    <w:lvl w:ilvl="2" w:tplc="D62CF938">
      <w:start w:val="1"/>
      <w:numFmt w:val="lowerRoman"/>
      <w:lvlText w:val="%3."/>
      <w:lvlJc w:val="right"/>
      <w:pPr>
        <w:tabs>
          <w:tab w:val="num" w:pos="0"/>
        </w:tabs>
        <w:ind w:left="5040" w:hanging="3060"/>
      </w:pPr>
      <w:rPr>
        <w:rFonts w:ascii="Times New Roman" w:eastAsia="Times New Roman" w:hAnsi="Times New Roman" w:cs="Times New Roman"/>
        <w:b w:val="0"/>
        <w:bCs w:val="0"/>
        <w:i w:val="0"/>
        <w:iCs w:val="0"/>
        <w:strike w:val="0"/>
        <w:color w:val="000000"/>
        <w:sz w:val="20"/>
        <w:szCs w:val="20"/>
        <w:u w:val="none"/>
      </w:rPr>
    </w:lvl>
    <w:lvl w:ilvl="3" w:tplc="0409001B">
      <w:start w:val="1"/>
      <w:numFmt w:val="lowerRoman"/>
      <w:lvlText w:val="%4."/>
      <w:lvlJc w:val="right"/>
      <w:pPr>
        <w:tabs>
          <w:tab w:val="num" w:pos="0"/>
        </w:tabs>
        <w:ind w:left="5760" w:hanging="3240"/>
      </w:pPr>
      <w:rPr>
        <w:b w:val="0"/>
        <w:bCs w:val="0"/>
        <w:i w:val="0"/>
        <w:iCs w:val="0"/>
        <w:strike w:val="0"/>
        <w:color w:val="000000"/>
        <w:sz w:val="20"/>
        <w:szCs w:val="20"/>
        <w:u w:val="none"/>
      </w:rPr>
    </w:lvl>
    <w:lvl w:ilvl="4" w:tplc="6352CA62">
      <w:start w:val="1"/>
      <w:numFmt w:val="lowerLetter"/>
      <w:lvlText w:val="%5."/>
      <w:lvlJc w:val="left"/>
      <w:pPr>
        <w:tabs>
          <w:tab w:val="num" w:pos="0"/>
        </w:tabs>
        <w:ind w:left="6480" w:hanging="3240"/>
      </w:pPr>
      <w:rPr>
        <w:rFonts w:ascii="Times New Roman" w:eastAsia="Times New Roman" w:hAnsi="Times New Roman" w:cs="Times New Roman"/>
        <w:b w:val="0"/>
        <w:bCs w:val="0"/>
        <w:i w:val="0"/>
        <w:iCs w:val="0"/>
        <w:strike w:val="0"/>
        <w:color w:val="000000"/>
        <w:sz w:val="20"/>
        <w:szCs w:val="20"/>
        <w:u w:val="none"/>
      </w:rPr>
    </w:lvl>
    <w:lvl w:ilvl="5" w:tplc="A9A0DDF4">
      <w:start w:val="1"/>
      <w:numFmt w:val="lowerRoman"/>
      <w:lvlText w:val="%6."/>
      <w:lvlJc w:val="right"/>
      <w:pPr>
        <w:tabs>
          <w:tab w:val="num" w:pos="0"/>
        </w:tabs>
        <w:ind w:left="7200" w:hanging="3060"/>
      </w:pPr>
      <w:rPr>
        <w:rFonts w:ascii="Times New Roman" w:eastAsia="Times New Roman" w:hAnsi="Times New Roman" w:cs="Times New Roman"/>
        <w:b w:val="0"/>
        <w:bCs w:val="0"/>
        <w:i w:val="0"/>
        <w:iCs w:val="0"/>
        <w:strike w:val="0"/>
        <w:color w:val="000000"/>
        <w:sz w:val="20"/>
        <w:szCs w:val="20"/>
        <w:u w:val="none"/>
      </w:rPr>
    </w:lvl>
    <w:lvl w:ilvl="6" w:tplc="6DD4F0A0">
      <w:start w:val="1"/>
      <w:numFmt w:val="decimal"/>
      <w:lvlText w:val="%7."/>
      <w:lvlJc w:val="left"/>
      <w:pPr>
        <w:tabs>
          <w:tab w:val="num" w:pos="0"/>
        </w:tabs>
        <w:ind w:left="7920" w:hanging="3240"/>
      </w:pPr>
      <w:rPr>
        <w:rFonts w:ascii="Times New Roman" w:eastAsia="Times New Roman" w:hAnsi="Times New Roman" w:cs="Times New Roman"/>
        <w:b w:val="0"/>
        <w:bCs w:val="0"/>
        <w:i w:val="0"/>
        <w:iCs w:val="0"/>
        <w:strike w:val="0"/>
        <w:color w:val="000000"/>
        <w:sz w:val="20"/>
        <w:szCs w:val="20"/>
        <w:u w:val="none"/>
      </w:rPr>
    </w:lvl>
    <w:lvl w:ilvl="7" w:tplc="AC9EA34C">
      <w:start w:val="1"/>
      <w:numFmt w:val="lowerLetter"/>
      <w:lvlText w:val="%8."/>
      <w:lvlJc w:val="left"/>
      <w:pPr>
        <w:tabs>
          <w:tab w:val="num" w:pos="0"/>
        </w:tabs>
        <w:ind w:left="8640" w:hanging="3240"/>
      </w:pPr>
      <w:rPr>
        <w:rFonts w:ascii="Times New Roman" w:eastAsia="Times New Roman" w:hAnsi="Times New Roman" w:cs="Times New Roman"/>
        <w:b w:val="0"/>
        <w:bCs w:val="0"/>
        <w:i w:val="0"/>
        <w:iCs w:val="0"/>
        <w:strike w:val="0"/>
        <w:color w:val="000000"/>
        <w:sz w:val="20"/>
        <w:szCs w:val="20"/>
        <w:u w:val="none"/>
      </w:rPr>
    </w:lvl>
    <w:lvl w:ilvl="8" w:tplc="3E7EE732">
      <w:start w:val="1"/>
      <w:numFmt w:val="lowerRoman"/>
      <w:lvlText w:val="%9."/>
      <w:lvlJc w:val="right"/>
      <w:pPr>
        <w:tabs>
          <w:tab w:val="num" w:pos="0"/>
        </w:tabs>
        <w:ind w:left="9360" w:hanging="3060"/>
      </w:pPr>
      <w:rPr>
        <w:rFonts w:ascii="Times New Roman" w:eastAsia="Times New Roman" w:hAnsi="Times New Roman" w:cs="Times New Roman"/>
        <w:b w:val="0"/>
        <w:bCs w:val="0"/>
        <w:i w:val="0"/>
        <w:iCs w:val="0"/>
        <w:strike w:val="0"/>
        <w:color w:val="000000"/>
        <w:sz w:val="20"/>
        <w:szCs w:val="20"/>
        <w:u w:val="none"/>
      </w:rPr>
    </w:lvl>
  </w:abstractNum>
  <w:abstractNum w:abstractNumId="34">
    <w:nsid w:val="00000027"/>
    <w:multiLevelType w:val="hybridMultilevel"/>
    <w:tmpl w:val="189CA08E"/>
    <w:lvl w:ilvl="0" w:tplc="F5A08AA6">
      <w:start w:val="1"/>
      <w:numFmt w:val="lowerLetter"/>
      <w:lvlText w:val="%1.)"/>
      <w:lvlJc w:val="left"/>
      <w:pPr>
        <w:tabs>
          <w:tab w:val="num" w:pos="0"/>
        </w:tabs>
        <w:ind w:left="2520" w:hanging="2160"/>
      </w:pPr>
      <w:rPr>
        <w:rFonts w:ascii="Times New Roman" w:eastAsia="Times New Roman" w:hAnsi="Times New Roman" w:cs="Times New Roman"/>
        <w:b w:val="0"/>
        <w:bCs w:val="0"/>
        <w:i w:val="0"/>
        <w:iCs w:val="0"/>
        <w:strike w:val="0"/>
        <w:color w:val="000000"/>
        <w:sz w:val="24"/>
        <w:szCs w:val="24"/>
        <w:u w:val="none"/>
      </w:rPr>
    </w:lvl>
    <w:lvl w:ilvl="1" w:tplc="C72C7CD4">
      <w:start w:val="1"/>
      <w:numFmt w:val="lowerLetter"/>
      <w:lvlText w:val="%2."/>
      <w:lvlJc w:val="left"/>
      <w:pPr>
        <w:tabs>
          <w:tab w:val="num" w:pos="0"/>
        </w:tabs>
        <w:ind w:left="3240" w:hanging="2160"/>
      </w:pPr>
      <w:rPr>
        <w:rFonts w:ascii="Times New Roman" w:eastAsia="Times New Roman" w:hAnsi="Times New Roman" w:cs="Times New Roman"/>
        <w:b w:val="0"/>
        <w:bCs w:val="0"/>
        <w:i w:val="0"/>
        <w:iCs w:val="0"/>
        <w:strike w:val="0"/>
        <w:color w:val="000000"/>
        <w:sz w:val="20"/>
        <w:szCs w:val="20"/>
        <w:u w:val="none"/>
      </w:rPr>
    </w:lvl>
    <w:lvl w:ilvl="2" w:tplc="50183A08">
      <w:start w:val="1"/>
      <w:numFmt w:val="lowerRoman"/>
      <w:lvlText w:val="%3."/>
      <w:lvlJc w:val="right"/>
      <w:pPr>
        <w:tabs>
          <w:tab w:val="num" w:pos="0"/>
        </w:tabs>
        <w:ind w:left="3960" w:hanging="1980"/>
      </w:pPr>
      <w:rPr>
        <w:rFonts w:ascii="Times New Roman" w:eastAsia="Times New Roman" w:hAnsi="Times New Roman" w:cs="Times New Roman"/>
        <w:b w:val="0"/>
        <w:bCs w:val="0"/>
        <w:i w:val="0"/>
        <w:iCs w:val="0"/>
        <w:strike w:val="0"/>
        <w:color w:val="000000"/>
        <w:sz w:val="20"/>
        <w:szCs w:val="20"/>
        <w:u w:val="none"/>
      </w:rPr>
    </w:lvl>
    <w:lvl w:ilvl="3" w:tplc="ADECCA96">
      <w:start w:val="1"/>
      <w:numFmt w:val="decimal"/>
      <w:lvlText w:val="%4."/>
      <w:lvlJc w:val="left"/>
      <w:pPr>
        <w:tabs>
          <w:tab w:val="num" w:pos="0"/>
        </w:tabs>
        <w:ind w:left="4680" w:hanging="2160"/>
      </w:pPr>
      <w:rPr>
        <w:rFonts w:ascii="Times New Roman" w:eastAsia="Times New Roman" w:hAnsi="Times New Roman" w:cs="Times New Roman"/>
        <w:b w:val="0"/>
        <w:bCs w:val="0"/>
        <w:i w:val="0"/>
        <w:iCs w:val="0"/>
        <w:strike w:val="0"/>
        <w:color w:val="000000"/>
        <w:sz w:val="20"/>
        <w:szCs w:val="20"/>
        <w:u w:val="none"/>
      </w:rPr>
    </w:lvl>
    <w:lvl w:ilvl="4" w:tplc="8AD48D72">
      <w:start w:val="1"/>
      <w:numFmt w:val="lowerLetter"/>
      <w:lvlText w:val="%5."/>
      <w:lvlJc w:val="left"/>
      <w:pPr>
        <w:tabs>
          <w:tab w:val="num" w:pos="0"/>
        </w:tabs>
        <w:ind w:left="5400" w:hanging="2160"/>
      </w:pPr>
      <w:rPr>
        <w:rFonts w:ascii="Times New Roman" w:eastAsia="Times New Roman" w:hAnsi="Times New Roman" w:cs="Times New Roman"/>
        <w:b w:val="0"/>
        <w:bCs w:val="0"/>
        <w:i w:val="0"/>
        <w:iCs w:val="0"/>
        <w:strike w:val="0"/>
        <w:color w:val="000000"/>
        <w:sz w:val="20"/>
        <w:szCs w:val="20"/>
        <w:u w:val="none"/>
      </w:rPr>
    </w:lvl>
    <w:lvl w:ilvl="5" w:tplc="DC32159E">
      <w:start w:val="1"/>
      <w:numFmt w:val="lowerRoman"/>
      <w:lvlText w:val="%6."/>
      <w:lvlJc w:val="right"/>
      <w:pPr>
        <w:tabs>
          <w:tab w:val="num" w:pos="0"/>
        </w:tabs>
        <w:ind w:left="6120" w:hanging="1980"/>
      </w:pPr>
      <w:rPr>
        <w:rFonts w:ascii="Times New Roman" w:eastAsia="Times New Roman" w:hAnsi="Times New Roman" w:cs="Times New Roman"/>
        <w:b w:val="0"/>
        <w:bCs w:val="0"/>
        <w:i w:val="0"/>
        <w:iCs w:val="0"/>
        <w:strike w:val="0"/>
        <w:color w:val="000000"/>
        <w:sz w:val="20"/>
        <w:szCs w:val="20"/>
        <w:u w:val="none"/>
      </w:rPr>
    </w:lvl>
    <w:lvl w:ilvl="6" w:tplc="D166EF26">
      <w:start w:val="1"/>
      <w:numFmt w:val="decimal"/>
      <w:lvlText w:val="%7."/>
      <w:lvlJc w:val="left"/>
      <w:pPr>
        <w:tabs>
          <w:tab w:val="num" w:pos="0"/>
        </w:tabs>
        <w:ind w:left="6840" w:hanging="2160"/>
      </w:pPr>
      <w:rPr>
        <w:rFonts w:ascii="Times New Roman" w:eastAsia="Times New Roman" w:hAnsi="Times New Roman" w:cs="Times New Roman"/>
        <w:b w:val="0"/>
        <w:bCs w:val="0"/>
        <w:i w:val="0"/>
        <w:iCs w:val="0"/>
        <w:strike w:val="0"/>
        <w:color w:val="000000"/>
        <w:sz w:val="20"/>
        <w:szCs w:val="20"/>
        <w:u w:val="none"/>
      </w:rPr>
    </w:lvl>
    <w:lvl w:ilvl="7" w:tplc="16844224">
      <w:start w:val="1"/>
      <w:numFmt w:val="lowerLetter"/>
      <w:lvlText w:val="%8."/>
      <w:lvlJc w:val="left"/>
      <w:pPr>
        <w:tabs>
          <w:tab w:val="num" w:pos="0"/>
        </w:tabs>
        <w:ind w:left="7560" w:hanging="2160"/>
      </w:pPr>
      <w:rPr>
        <w:rFonts w:ascii="Times New Roman" w:eastAsia="Times New Roman" w:hAnsi="Times New Roman" w:cs="Times New Roman"/>
        <w:b w:val="0"/>
        <w:bCs w:val="0"/>
        <w:i w:val="0"/>
        <w:iCs w:val="0"/>
        <w:strike w:val="0"/>
        <w:color w:val="000000"/>
        <w:sz w:val="20"/>
        <w:szCs w:val="20"/>
        <w:u w:val="none"/>
      </w:rPr>
    </w:lvl>
    <w:lvl w:ilvl="8" w:tplc="A98A9602">
      <w:start w:val="1"/>
      <w:numFmt w:val="lowerRoman"/>
      <w:lvlText w:val="%9."/>
      <w:lvlJc w:val="right"/>
      <w:pPr>
        <w:tabs>
          <w:tab w:val="num" w:pos="0"/>
        </w:tabs>
        <w:ind w:left="8280" w:hanging="1980"/>
      </w:pPr>
      <w:rPr>
        <w:rFonts w:ascii="Times New Roman" w:eastAsia="Times New Roman" w:hAnsi="Times New Roman" w:cs="Times New Roman"/>
        <w:b w:val="0"/>
        <w:bCs w:val="0"/>
        <w:i w:val="0"/>
        <w:iCs w:val="0"/>
        <w:strike w:val="0"/>
        <w:color w:val="000000"/>
        <w:sz w:val="20"/>
        <w:szCs w:val="20"/>
        <w:u w:val="none"/>
      </w:rPr>
    </w:lvl>
  </w:abstractNum>
  <w:abstractNum w:abstractNumId="35">
    <w:nsid w:val="00000028"/>
    <w:multiLevelType w:val="hybridMultilevel"/>
    <w:tmpl w:val="9F8EAD54"/>
    <w:lvl w:ilvl="0" w:tplc="3370B054">
      <w:start w:val="1"/>
      <w:numFmt w:val="upperLetter"/>
      <w:lvlText w:val="%1."/>
      <w:lvlJc w:val="left"/>
      <w:pPr>
        <w:tabs>
          <w:tab w:val="num" w:pos="0"/>
        </w:tabs>
        <w:ind w:left="1800" w:hanging="144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720" w:firstLine="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1440" w:firstLine="54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160" w:firstLine="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2880" w:firstLine="360"/>
      </w:pPr>
      <w:rPr>
        <w:rFonts w:ascii="Times New Roman" w:eastAsia="Times New Roman" w:hAnsi="Times New Roman" w:cs="Times New Roman"/>
        <w:b w:val="0"/>
        <w:bCs w:val="0"/>
        <w:i w:val="0"/>
        <w:iCs w:val="0"/>
        <w:strike w:val="0"/>
        <w:color w:val="000000"/>
        <w:sz w:val="20"/>
        <w:szCs w:val="20"/>
        <w:u w:val="none"/>
      </w:rPr>
    </w:lvl>
    <w:lvl w:ilvl="5" w:tplc="EEEA0B98">
      <w:start w:val="1"/>
      <w:numFmt w:val="lowerLetter"/>
      <w:lvlText w:val="%6."/>
      <w:lvlJc w:val="right"/>
      <w:pPr>
        <w:tabs>
          <w:tab w:val="num" w:pos="0"/>
        </w:tabs>
        <w:ind w:left="3600" w:firstLine="540"/>
      </w:pPr>
      <w:rPr>
        <w:rFonts w:ascii="Times New Roman" w:eastAsia="Times New Roman" w:hAnsi="Times New Roman" w:cs="Times New Roman"/>
        <w:b w:val="0"/>
        <w:bCs w:val="0"/>
        <w:i w:val="0"/>
        <w:iCs w:val="0"/>
        <w:strike w:val="0"/>
        <w:color w:val="000000"/>
        <w:sz w:val="24"/>
        <w:szCs w:val="24"/>
        <w:u w:val="none"/>
      </w:rPr>
    </w:lvl>
    <w:lvl w:ilvl="6" w:tplc="FFFFFFFF">
      <w:start w:val="1"/>
      <w:numFmt w:val="decimal"/>
      <w:lvlText w:val="%7."/>
      <w:lvlJc w:val="left"/>
      <w:pPr>
        <w:tabs>
          <w:tab w:val="num" w:pos="0"/>
        </w:tabs>
        <w:ind w:left="4320" w:firstLine="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040" w:firstLine="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5760" w:firstLine="540"/>
      </w:pPr>
      <w:rPr>
        <w:rFonts w:ascii="Times New Roman" w:eastAsia="Times New Roman" w:hAnsi="Times New Roman" w:cs="Times New Roman"/>
        <w:b w:val="0"/>
        <w:bCs w:val="0"/>
        <w:i w:val="0"/>
        <w:iCs w:val="0"/>
        <w:strike w:val="0"/>
        <w:color w:val="000000"/>
        <w:sz w:val="20"/>
        <w:szCs w:val="20"/>
        <w:u w:val="none"/>
      </w:rPr>
    </w:lvl>
  </w:abstractNum>
  <w:abstractNum w:abstractNumId="36">
    <w:nsid w:val="00000029"/>
    <w:multiLevelType w:val="hybridMultilevel"/>
    <w:tmpl w:val="58203ABA"/>
    <w:lvl w:ilvl="0" w:tplc="57ACE472">
      <w:start w:val="1"/>
      <w:numFmt w:val="upperLetter"/>
      <w:lvlText w:val="%1."/>
      <w:lvlJc w:val="left"/>
      <w:pPr>
        <w:tabs>
          <w:tab w:val="num" w:pos="0"/>
        </w:tabs>
        <w:ind w:left="2160" w:hanging="180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2880" w:hanging="180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600" w:hanging="162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040" w:hanging="180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760" w:hanging="162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480" w:hanging="180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200" w:hanging="180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37">
    <w:nsid w:val="0000002A"/>
    <w:multiLevelType w:val="hybridMultilevel"/>
    <w:tmpl w:val="AC70B290"/>
    <w:lvl w:ilvl="0" w:tplc="89864EF4">
      <w:start w:val="1"/>
      <w:numFmt w:val="upperLetter"/>
      <w:lvlText w:val="%1."/>
      <w:lvlJc w:val="left"/>
      <w:pPr>
        <w:tabs>
          <w:tab w:val="num" w:pos="2160"/>
        </w:tabs>
        <w:ind w:left="2160" w:hanging="1800"/>
      </w:pPr>
      <w:rPr>
        <w:rFonts w:ascii="Times New Roman" w:eastAsia="Times New Roman" w:hAnsi="Times New Roman" w:cs="Times New Roman"/>
        <w:b w:val="0"/>
        <w:bCs w:val="0"/>
        <w:i w:val="0"/>
        <w:iCs w:val="0"/>
        <w:strike w:val="0"/>
        <w:color w:val="000000"/>
        <w:sz w:val="20"/>
        <w:szCs w:val="20"/>
        <w:u w:val="none"/>
      </w:rPr>
    </w:lvl>
    <w:lvl w:ilvl="1" w:tplc="6D9C6AE2">
      <w:start w:val="1"/>
      <w:numFmt w:val="decimal"/>
      <w:lvlText w:val="%2."/>
      <w:lvlJc w:val="left"/>
      <w:pPr>
        <w:tabs>
          <w:tab w:val="num" w:pos="2880"/>
        </w:tabs>
        <w:ind w:left="2880" w:hanging="1800"/>
      </w:pPr>
      <w:rPr>
        <w:rFonts w:ascii="Times New Roman" w:eastAsia="Times New Roman" w:hAnsi="Times New Roman" w:cs="Times New Roman"/>
        <w:b w:val="0"/>
        <w:bCs w:val="0"/>
        <w:i w:val="0"/>
        <w:iCs w:val="0"/>
        <w:strike w:val="0"/>
        <w:color w:val="000000"/>
        <w:sz w:val="20"/>
        <w:szCs w:val="20"/>
        <w:u w:val="none"/>
      </w:rPr>
    </w:lvl>
    <w:lvl w:ilvl="2" w:tplc="E3583324">
      <w:start w:val="1"/>
      <w:numFmt w:val="lowerLetter"/>
      <w:lvlText w:val="%3."/>
      <w:lvlJc w:val="right"/>
      <w:pPr>
        <w:tabs>
          <w:tab w:val="num" w:pos="0"/>
        </w:tabs>
        <w:ind w:left="4140" w:hanging="2160"/>
      </w:pPr>
      <w:rPr>
        <w:rFonts w:ascii="Times New Roman" w:eastAsia="Times New Roman" w:hAnsi="Times New Roman" w:cs="Times New Roman"/>
        <w:b w:val="0"/>
        <w:bCs w:val="0"/>
        <w:i w:val="0"/>
        <w:iCs w:val="0"/>
        <w:strike w:val="0"/>
        <w:color w:val="000000"/>
        <w:sz w:val="20"/>
        <w:szCs w:val="20"/>
        <w:u w:val="none"/>
      </w:rPr>
    </w:lvl>
    <w:lvl w:ilvl="3" w:tplc="449EB7EC">
      <w:start w:val="1"/>
      <w:numFmt w:val="upperLetter"/>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4"/>
        <w:szCs w:val="24"/>
        <w:u w:val="none"/>
      </w:rPr>
    </w:lvl>
    <w:lvl w:ilvl="4" w:tplc="90F237BE">
      <w:start w:val="1"/>
      <w:numFmt w:val="decimal"/>
      <w:lvlText w:val="%5."/>
      <w:lvlJc w:val="left"/>
      <w:pPr>
        <w:tabs>
          <w:tab w:val="num" w:pos="0"/>
        </w:tabs>
        <w:ind w:left="5040" w:hanging="1800"/>
      </w:pPr>
      <w:rPr>
        <w:rFonts w:ascii="Times New Roman" w:eastAsia="Times New Roman" w:hAnsi="Times New Roman" w:cs="Times New Roman"/>
        <w:b w:val="0"/>
        <w:bCs w:val="0"/>
        <w:i w:val="0"/>
        <w:iCs w:val="0"/>
        <w:strike w:val="0"/>
        <w:color w:val="000000"/>
        <w:sz w:val="20"/>
        <w:szCs w:val="20"/>
        <w:u w:val="none"/>
      </w:rPr>
    </w:lvl>
    <w:lvl w:ilvl="5" w:tplc="03C4C876">
      <w:start w:val="1"/>
      <w:numFmt w:val="lowerRoman"/>
      <w:lvlText w:val="%6."/>
      <w:lvlJc w:val="right"/>
      <w:pPr>
        <w:tabs>
          <w:tab w:val="num" w:pos="5760"/>
        </w:tabs>
        <w:ind w:left="5760" w:hanging="1620"/>
      </w:pPr>
      <w:rPr>
        <w:rFonts w:ascii="Times New Roman" w:eastAsia="Times New Roman" w:hAnsi="Times New Roman" w:cs="Times New Roman"/>
        <w:b w:val="0"/>
        <w:bCs w:val="0"/>
        <w:i w:val="0"/>
        <w:iCs w:val="0"/>
        <w:strike w:val="0"/>
        <w:color w:val="000000"/>
        <w:sz w:val="20"/>
        <w:szCs w:val="20"/>
        <w:u w:val="none"/>
      </w:rPr>
    </w:lvl>
    <w:lvl w:ilvl="6" w:tplc="F9109C76">
      <w:start w:val="1"/>
      <w:numFmt w:val="decimal"/>
      <w:lvlText w:val="%7."/>
      <w:lvlJc w:val="left"/>
      <w:pPr>
        <w:tabs>
          <w:tab w:val="num" w:pos="6480"/>
        </w:tabs>
        <w:ind w:left="6480" w:hanging="1800"/>
      </w:pPr>
      <w:rPr>
        <w:rFonts w:ascii="Times New Roman" w:eastAsia="Times New Roman" w:hAnsi="Times New Roman" w:cs="Times New Roman"/>
        <w:b w:val="0"/>
        <w:bCs w:val="0"/>
        <w:i w:val="0"/>
        <w:iCs w:val="0"/>
        <w:strike w:val="0"/>
        <w:color w:val="000000"/>
        <w:sz w:val="20"/>
        <w:szCs w:val="20"/>
        <w:u w:val="none"/>
      </w:rPr>
    </w:lvl>
    <w:lvl w:ilvl="7" w:tplc="D9402946">
      <w:start w:val="1"/>
      <w:numFmt w:val="lowerLetter"/>
      <w:lvlText w:val="%8."/>
      <w:lvlJc w:val="left"/>
      <w:pPr>
        <w:tabs>
          <w:tab w:val="num" w:pos="7200"/>
        </w:tabs>
        <w:ind w:left="7200" w:hanging="1800"/>
      </w:pPr>
      <w:rPr>
        <w:rFonts w:ascii="Times New Roman" w:eastAsia="Times New Roman" w:hAnsi="Times New Roman" w:cs="Times New Roman"/>
        <w:b w:val="0"/>
        <w:bCs w:val="0"/>
        <w:i w:val="0"/>
        <w:iCs w:val="0"/>
        <w:strike w:val="0"/>
        <w:color w:val="000000"/>
        <w:sz w:val="20"/>
        <w:szCs w:val="20"/>
        <w:u w:val="none"/>
      </w:rPr>
    </w:lvl>
    <w:lvl w:ilvl="8" w:tplc="CBDAF81E">
      <w:start w:val="1"/>
      <w:numFmt w:val="lowerRoman"/>
      <w:lvlText w:val="%9."/>
      <w:lvlJc w:val="right"/>
      <w:pPr>
        <w:tabs>
          <w:tab w:val="num" w:pos="792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38">
    <w:nsid w:val="0000002B"/>
    <w:multiLevelType w:val="hybridMultilevel"/>
    <w:tmpl w:val="8166B150"/>
    <w:lvl w:ilvl="0" w:tplc="CFC8DC54">
      <w:start w:val="1"/>
      <w:numFmt w:val="decimal"/>
      <w:lvlText w:val="%1."/>
      <w:lvlJc w:val="left"/>
      <w:pPr>
        <w:tabs>
          <w:tab w:val="num" w:pos="0"/>
        </w:tabs>
        <w:ind w:left="2880" w:hanging="2520"/>
      </w:pPr>
      <w:rPr>
        <w:b w:val="0"/>
        <w:bCs w:val="0"/>
        <w:i w:val="0"/>
        <w:iCs w:val="0"/>
        <w:strike w:val="0"/>
        <w:color w:val="000000"/>
        <w:sz w:val="24"/>
        <w:szCs w:val="24"/>
        <w:u w:val="none"/>
      </w:rPr>
    </w:lvl>
    <w:lvl w:ilvl="1" w:tplc="FFFFFFFF">
      <w:start w:val="1"/>
      <w:numFmt w:val="lowerLetter"/>
      <w:lvlText w:val="%2."/>
      <w:lvlJc w:val="left"/>
      <w:pPr>
        <w:tabs>
          <w:tab w:val="num" w:pos="0"/>
        </w:tabs>
        <w:ind w:left="3600" w:hanging="252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4320" w:hanging="234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5040" w:hanging="252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760" w:hanging="25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6480" w:hanging="234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7200" w:hanging="25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920" w:hanging="25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8640" w:hanging="2340"/>
      </w:pPr>
      <w:rPr>
        <w:rFonts w:ascii="Times New Roman" w:eastAsia="Times New Roman" w:hAnsi="Times New Roman" w:cs="Times New Roman"/>
        <w:b w:val="0"/>
        <w:bCs w:val="0"/>
        <w:i w:val="0"/>
        <w:iCs w:val="0"/>
        <w:strike w:val="0"/>
        <w:color w:val="000000"/>
        <w:sz w:val="20"/>
        <w:szCs w:val="20"/>
        <w:u w:val="none"/>
      </w:rPr>
    </w:lvl>
  </w:abstractNum>
  <w:abstractNum w:abstractNumId="39">
    <w:nsid w:val="0000002C"/>
    <w:multiLevelType w:val="hybridMultilevel"/>
    <w:tmpl w:val="F9246074"/>
    <w:lvl w:ilvl="0" w:tplc="FFFFFFFF">
      <w:start w:val="1"/>
      <w:numFmt w:val="upperLetter"/>
      <w:lvlText w:val="%1."/>
      <w:lvlJc w:val="left"/>
      <w:pPr>
        <w:tabs>
          <w:tab w:val="num" w:pos="2160"/>
        </w:tabs>
        <w:ind w:left="2160" w:hanging="180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2880"/>
        </w:tabs>
        <w:ind w:left="2880" w:hanging="1800"/>
      </w:pPr>
      <w:rPr>
        <w:rFonts w:ascii="Times New Roman" w:eastAsia="Times New Roman" w:hAnsi="Times New Roman" w:cs="Times New Roman"/>
        <w:b w:val="0"/>
        <w:bCs w:val="0"/>
        <w:i w:val="0"/>
        <w:iCs w:val="0"/>
        <w:strike w:val="0"/>
        <w:color w:val="000000"/>
        <w:sz w:val="20"/>
        <w:szCs w:val="20"/>
        <w:u w:val="none"/>
      </w:rPr>
    </w:lvl>
    <w:lvl w:ilvl="2" w:tplc="FFFFFFFF">
      <w:start w:val="1"/>
      <w:numFmt w:val="upperRoman"/>
      <w:lvlText w:val="%3."/>
      <w:lvlJc w:val="right"/>
      <w:pPr>
        <w:tabs>
          <w:tab w:val="num" w:pos="0"/>
        </w:tabs>
        <w:ind w:left="4140" w:hanging="2160"/>
      </w:pPr>
      <w:rPr>
        <w:rFonts w:ascii="Times New Roman" w:eastAsia="Times New Roman" w:hAnsi="Times New Roman" w:cs="Times New Roman"/>
        <w:b w:val="0"/>
        <w:bCs w:val="0"/>
        <w:i w:val="0"/>
        <w:iCs w:val="0"/>
        <w:strike w:val="0"/>
        <w:color w:val="000000"/>
        <w:sz w:val="20"/>
        <w:szCs w:val="20"/>
        <w:u w:val="none"/>
      </w:rPr>
    </w:lvl>
    <w:lvl w:ilvl="3" w:tplc="FFFFFFFF">
      <w:start w:val="1"/>
      <w:numFmt w:val="upperLetter"/>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5040"/>
        </w:tabs>
        <w:ind w:left="5040" w:hanging="180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5760"/>
        </w:tabs>
        <w:ind w:left="5760" w:hanging="162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6480"/>
        </w:tabs>
        <w:ind w:left="6480" w:hanging="180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7200"/>
        </w:tabs>
        <w:ind w:left="7200" w:hanging="180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792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40">
    <w:nsid w:val="0000002D"/>
    <w:multiLevelType w:val="hybridMultilevel"/>
    <w:tmpl w:val="9F805FF0"/>
    <w:lvl w:ilvl="0" w:tplc="B11C135A">
      <w:start w:val="1"/>
      <w:numFmt w:val="upperLetter"/>
      <w:lvlText w:val="%1."/>
      <w:lvlJc w:val="left"/>
      <w:pPr>
        <w:tabs>
          <w:tab w:val="num" w:pos="0"/>
        </w:tabs>
        <w:ind w:left="1800" w:hanging="1440"/>
      </w:pPr>
      <w:rPr>
        <w:rFonts w:ascii="Times New Roman" w:eastAsia="Times New Roman" w:hAnsi="Times New Roman" w:cs="Times New Roman"/>
        <w:b w:val="0"/>
        <w:bCs w:val="0"/>
        <w:i w:val="0"/>
        <w:iCs w:val="0"/>
        <w:strike w:val="0"/>
        <w:color w:val="000000"/>
        <w:sz w:val="24"/>
        <w:szCs w:val="24"/>
        <w:u w:val="none"/>
      </w:rPr>
    </w:lvl>
    <w:lvl w:ilvl="1" w:tplc="DA06900E">
      <w:start w:val="1"/>
      <w:numFmt w:val="lowerLetter"/>
      <w:lvlText w:val="%2."/>
      <w:lvlJc w:val="left"/>
      <w:pPr>
        <w:tabs>
          <w:tab w:val="num" w:pos="0"/>
        </w:tabs>
        <w:ind w:left="2520" w:hanging="1440"/>
      </w:pPr>
      <w:rPr>
        <w:rFonts w:ascii="Times New Roman" w:eastAsia="Times New Roman" w:hAnsi="Times New Roman" w:cs="Times New Roman"/>
        <w:b w:val="0"/>
        <w:bCs w:val="0"/>
        <w:i w:val="0"/>
        <w:iCs w:val="0"/>
        <w:strike w:val="0"/>
        <w:color w:val="000000"/>
        <w:sz w:val="20"/>
        <w:szCs w:val="20"/>
        <w:u w:val="none"/>
      </w:rPr>
    </w:lvl>
    <w:lvl w:ilvl="2" w:tplc="EA08E98C">
      <w:start w:val="1"/>
      <w:numFmt w:val="lowerRoman"/>
      <w:lvlText w:val="%3."/>
      <w:lvlJc w:val="right"/>
      <w:pPr>
        <w:tabs>
          <w:tab w:val="num" w:pos="0"/>
        </w:tabs>
        <w:ind w:left="3240" w:hanging="1260"/>
      </w:pPr>
      <w:rPr>
        <w:rFonts w:ascii="Times New Roman" w:eastAsia="Times New Roman" w:hAnsi="Times New Roman" w:cs="Times New Roman"/>
        <w:b w:val="0"/>
        <w:bCs w:val="0"/>
        <w:i w:val="0"/>
        <w:iCs w:val="0"/>
        <w:strike w:val="0"/>
        <w:color w:val="000000"/>
        <w:sz w:val="20"/>
        <w:szCs w:val="20"/>
        <w:u w:val="none"/>
      </w:rPr>
    </w:lvl>
    <w:lvl w:ilvl="3" w:tplc="5AC25EB0">
      <w:start w:val="1"/>
      <w:numFmt w:val="decimal"/>
      <w:lvlText w:val="%4."/>
      <w:lvlJc w:val="left"/>
      <w:pPr>
        <w:tabs>
          <w:tab w:val="num" w:pos="0"/>
        </w:tabs>
        <w:ind w:left="3960" w:hanging="1440"/>
      </w:pPr>
      <w:rPr>
        <w:rFonts w:ascii="Times New Roman" w:eastAsia="Times New Roman" w:hAnsi="Times New Roman" w:cs="Times New Roman"/>
        <w:b w:val="0"/>
        <w:bCs w:val="0"/>
        <w:i w:val="0"/>
        <w:iCs w:val="0"/>
        <w:strike w:val="0"/>
        <w:color w:val="000000"/>
        <w:sz w:val="20"/>
        <w:szCs w:val="20"/>
        <w:u w:val="none"/>
      </w:rPr>
    </w:lvl>
    <w:lvl w:ilvl="4" w:tplc="DA2A0278">
      <w:start w:val="1"/>
      <w:numFmt w:val="lowerLetter"/>
      <w:lvlText w:val="%5."/>
      <w:lvlJc w:val="left"/>
      <w:pPr>
        <w:tabs>
          <w:tab w:val="num" w:pos="0"/>
        </w:tabs>
        <w:ind w:left="4680" w:hanging="1440"/>
      </w:pPr>
      <w:rPr>
        <w:rFonts w:ascii="Times New Roman" w:eastAsia="Times New Roman" w:hAnsi="Times New Roman" w:cs="Times New Roman"/>
        <w:b w:val="0"/>
        <w:bCs w:val="0"/>
        <w:i w:val="0"/>
        <w:iCs w:val="0"/>
        <w:strike w:val="0"/>
        <w:color w:val="000000"/>
        <w:sz w:val="20"/>
        <w:szCs w:val="20"/>
        <w:u w:val="none"/>
      </w:rPr>
    </w:lvl>
    <w:lvl w:ilvl="5" w:tplc="ED3E2B5C">
      <w:start w:val="1"/>
      <w:numFmt w:val="lowerRoman"/>
      <w:lvlText w:val="%6."/>
      <w:lvlJc w:val="right"/>
      <w:pPr>
        <w:tabs>
          <w:tab w:val="num" w:pos="0"/>
        </w:tabs>
        <w:ind w:left="5400" w:hanging="1260"/>
      </w:pPr>
      <w:rPr>
        <w:rFonts w:ascii="Times New Roman" w:eastAsia="Times New Roman" w:hAnsi="Times New Roman" w:cs="Times New Roman"/>
        <w:b w:val="0"/>
        <w:bCs w:val="0"/>
        <w:i w:val="0"/>
        <w:iCs w:val="0"/>
        <w:strike w:val="0"/>
        <w:color w:val="000000"/>
        <w:sz w:val="20"/>
        <w:szCs w:val="20"/>
        <w:u w:val="none"/>
      </w:rPr>
    </w:lvl>
    <w:lvl w:ilvl="6" w:tplc="DEC257C6">
      <w:start w:val="1"/>
      <w:numFmt w:val="decimal"/>
      <w:lvlText w:val="%7."/>
      <w:lvlJc w:val="left"/>
      <w:pPr>
        <w:tabs>
          <w:tab w:val="num" w:pos="0"/>
        </w:tabs>
        <w:ind w:left="6120" w:hanging="1440"/>
      </w:pPr>
      <w:rPr>
        <w:rFonts w:ascii="Times New Roman" w:eastAsia="Times New Roman" w:hAnsi="Times New Roman" w:cs="Times New Roman"/>
        <w:b w:val="0"/>
        <w:bCs w:val="0"/>
        <w:i w:val="0"/>
        <w:iCs w:val="0"/>
        <w:strike w:val="0"/>
        <w:color w:val="000000"/>
        <w:sz w:val="20"/>
        <w:szCs w:val="20"/>
        <w:u w:val="none"/>
      </w:rPr>
    </w:lvl>
    <w:lvl w:ilvl="7" w:tplc="BF3A94B8">
      <w:start w:val="1"/>
      <w:numFmt w:val="lowerLetter"/>
      <w:lvlText w:val="%8."/>
      <w:lvlJc w:val="left"/>
      <w:pPr>
        <w:tabs>
          <w:tab w:val="num" w:pos="0"/>
        </w:tabs>
        <w:ind w:left="6840" w:hanging="1440"/>
      </w:pPr>
      <w:rPr>
        <w:rFonts w:ascii="Times New Roman" w:eastAsia="Times New Roman" w:hAnsi="Times New Roman" w:cs="Times New Roman"/>
        <w:b w:val="0"/>
        <w:bCs w:val="0"/>
        <w:i w:val="0"/>
        <w:iCs w:val="0"/>
        <w:strike w:val="0"/>
        <w:color w:val="000000"/>
        <w:sz w:val="20"/>
        <w:szCs w:val="20"/>
        <w:u w:val="none"/>
      </w:rPr>
    </w:lvl>
    <w:lvl w:ilvl="8" w:tplc="DF9ABAD4">
      <w:start w:val="1"/>
      <w:numFmt w:val="lowerRoman"/>
      <w:lvlText w:val="%9."/>
      <w:lvlJc w:val="right"/>
      <w:pPr>
        <w:tabs>
          <w:tab w:val="num" w:pos="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41">
    <w:nsid w:val="0000002E"/>
    <w:multiLevelType w:val="hybridMultilevel"/>
    <w:tmpl w:val="7B12E3FA"/>
    <w:lvl w:ilvl="0" w:tplc="68E0BE62">
      <w:start w:val="1"/>
      <w:numFmt w:val="decimal"/>
      <w:lvlText w:val="%1."/>
      <w:lvlJc w:val="left"/>
      <w:pPr>
        <w:tabs>
          <w:tab w:val="num" w:pos="2520"/>
        </w:tabs>
        <w:ind w:left="2520" w:hanging="216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42">
    <w:nsid w:val="0000002F"/>
    <w:multiLevelType w:val="hybridMultilevel"/>
    <w:tmpl w:val="E5FE07FC"/>
    <w:lvl w:ilvl="0" w:tplc="8C02D3C2">
      <w:start w:val="1"/>
      <w:numFmt w:val="decimal"/>
      <w:lvlText w:val="%1."/>
      <w:lvlJc w:val="left"/>
      <w:pPr>
        <w:tabs>
          <w:tab w:val="num" w:pos="2340"/>
        </w:tabs>
        <w:ind w:left="2340" w:hanging="1980"/>
      </w:pPr>
      <w:rPr>
        <w:rFonts w:ascii="Times New Roman" w:eastAsia="Times New Roman" w:hAnsi="Times New Roman" w:cs="Times New Roman" w:hint="default"/>
        <w:b w:val="0"/>
        <w:bCs w:val="0"/>
        <w:i w:val="0"/>
        <w:iCs w:val="0"/>
        <w:strike w:val="0"/>
        <w:color w:val="000000"/>
        <w:sz w:val="24"/>
        <w:szCs w:val="24"/>
        <w:u w:val="none"/>
      </w:rPr>
    </w:lvl>
    <w:lvl w:ilvl="1" w:tplc="FFFFFFFF">
      <w:start w:val="1"/>
      <w:numFmt w:val="lowerLetter"/>
      <w:lvlText w:val="%2."/>
      <w:lvlJc w:val="left"/>
      <w:pPr>
        <w:tabs>
          <w:tab w:val="num" w:pos="3060"/>
        </w:tabs>
        <w:ind w:left="3060" w:hanging="198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3780"/>
        </w:tabs>
        <w:ind w:left="3780" w:hanging="180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4500"/>
        </w:tabs>
        <w:ind w:left="4500" w:hanging="198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5220"/>
        </w:tabs>
        <w:ind w:left="5220" w:hanging="198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5940"/>
        </w:tabs>
        <w:ind w:left="5940" w:hanging="180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6660"/>
        </w:tabs>
        <w:ind w:left="6660" w:hanging="198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7380"/>
        </w:tabs>
        <w:ind w:left="7380" w:hanging="198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8100"/>
        </w:tabs>
        <w:ind w:left="8100" w:hanging="1800"/>
      </w:pPr>
      <w:rPr>
        <w:rFonts w:ascii="Times New Roman" w:eastAsia="Times New Roman" w:hAnsi="Times New Roman" w:cs="Times New Roman"/>
        <w:b w:val="0"/>
        <w:bCs w:val="0"/>
        <w:i w:val="0"/>
        <w:iCs w:val="0"/>
        <w:strike w:val="0"/>
        <w:color w:val="000000"/>
        <w:sz w:val="20"/>
        <w:szCs w:val="20"/>
        <w:u w:val="none"/>
      </w:rPr>
    </w:lvl>
  </w:abstractNum>
  <w:abstractNum w:abstractNumId="43">
    <w:nsid w:val="00000030"/>
    <w:multiLevelType w:val="hybridMultilevel"/>
    <w:tmpl w:val="08C4A9CA"/>
    <w:lvl w:ilvl="0" w:tplc="41E66D58">
      <w:start w:val="1"/>
      <w:numFmt w:val="upperLetter"/>
      <w:lvlText w:val="%1."/>
      <w:lvlJc w:val="left"/>
      <w:pPr>
        <w:tabs>
          <w:tab w:val="num" w:pos="2160"/>
        </w:tabs>
        <w:ind w:left="2160" w:hanging="1800"/>
      </w:pPr>
      <w:rPr>
        <w:rFonts w:ascii="Times New Roman" w:eastAsia="Times New Roman" w:hAnsi="Times New Roman" w:cs="Times New Roman"/>
        <w:b w:val="0"/>
        <w:bCs w:val="0"/>
        <w:i w:val="0"/>
        <w:iCs w:val="0"/>
        <w:strike w:val="0"/>
        <w:color w:val="000000"/>
        <w:sz w:val="24"/>
        <w:szCs w:val="24"/>
        <w:u w:val="none"/>
      </w:rPr>
    </w:lvl>
    <w:lvl w:ilvl="1" w:tplc="57FA69F4">
      <w:start w:val="1"/>
      <w:numFmt w:val="lowerLetter"/>
      <w:lvlText w:val="%2."/>
      <w:lvlJc w:val="left"/>
      <w:pPr>
        <w:tabs>
          <w:tab w:val="num" w:pos="2880"/>
        </w:tabs>
        <w:ind w:left="2880" w:hanging="1800"/>
      </w:pPr>
      <w:rPr>
        <w:rFonts w:ascii="Times New Roman" w:eastAsia="Times New Roman" w:hAnsi="Times New Roman" w:cs="Times New Roman"/>
        <w:b w:val="0"/>
        <w:bCs w:val="0"/>
        <w:i w:val="0"/>
        <w:iCs w:val="0"/>
        <w:strike w:val="0"/>
        <w:color w:val="000000"/>
        <w:sz w:val="20"/>
        <w:szCs w:val="20"/>
        <w:u w:val="none"/>
      </w:rPr>
    </w:lvl>
    <w:lvl w:ilvl="2" w:tplc="3072EBF8">
      <w:start w:val="1"/>
      <w:numFmt w:val="upperRoman"/>
      <w:lvlText w:val="%3."/>
      <w:lvlJc w:val="right"/>
      <w:pPr>
        <w:tabs>
          <w:tab w:val="num" w:pos="0"/>
        </w:tabs>
        <w:ind w:left="4140" w:hanging="2160"/>
      </w:pPr>
      <w:rPr>
        <w:rFonts w:ascii="Times New Roman" w:eastAsia="Times New Roman" w:hAnsi="Times New Roman" w:cs="Times New Roman"/>
        <w:b w:val="0"/>
        <w:bCs w:val="0"/>
        <w:i w:val="0"/>
        <w:iCs w:val="0"/>
        <w:strike w:val="0"/>
        <w:color w:val="000000"/>
        <w:sz w:val="20"/>
        <w:szCs w:val="20"/>
        <w:u w:val="none"/>
      </w:rPr>
    </w:lvl>
    <w:lvl w:ilvl="3" w:tplc="4510E4CA">
      <w:start w:val="1"/>
      <w:numFmt w:val="upperLetter"/>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D9A66CC4">
      <w:start w:val="1"/>
      <w:numFmt w:val="lowerLetter"/>
      <w:lvlText w:val="%5."/>
      <w:lvlJc w:val="left"/>
      <w:pPr>
        <w:tabs>
          <w:tab w:val="num" w:pos="5040"/>
        </w:tabs>
        <w:ind w:left="5040" w:hanging="1800"/>
      </w:pPr>
      <w:rPr>
        <w:rFonts w:ascii="Times New Roman" w:eastAsia="Times New Roman" w:hAnsi="Times New Roman" w:cs="Times New Roman"/>
        <w:b w:val="0"/>
        <w:bCs w:val="0"/>
        <w:i w:val="0"/>
        <w:iCs w:val="0"/>
        <w:strike w:val="0"/>
        <w:color w:val="000000"/>
        <w:sz w:val="20"/>
        <w:szCs w:val="20"/>
        <w:u w:val="none"/>
      </w:rPr>
    </w:lvl>
    <w:lvl w:ilvl="5" w:tplc="FF6C7EE0">
      <w:start w:val="1"/>
      <w:numFmt w:val="lowerRoman"/>
      <w:lvlText w:val="%6."/>
      <w:lvlJc w:val="right"/>
      <w:pPr>
        <w:tabs>
          <w:tab w:val="num" w:pos="5760"/>
        </w:tabs>
        <w:ind w:left="5760" w:hanging="1620"/>
      </w:pPr>
      <w:rPr>
        <w:rFonts w:ascii="Times New Roman" w:eastAsia="Times New Roman" w:hAnsi="Times New Roman" w:cs="Times New Roman"/>
        <w:b w:val="0"/>
        <w:bCs w:val="0"/>
        <w:i w:val="0"/>
        <w:iCs w:val="0"/>
        <w:strike w:val="0"/>
        <w:color w:val="000000"/>
        <w:sz w:val="20"/>
        <w:szCs w:val="20"/>
        <w:u w:val="none"/>
      </w:rPr>
    </w:lvl>
    <w:lvl w:ilvl="6" w:tplc="D2327E0A">
      <w:start w:val="1"/>
      <w:numFmt w:val="decimal"/>
      <w:lvlText w:val="%7."/>
      <w:lvlJc w:val="left"/>
      <w:pPr>
        <w:tabs>
          <w:tab w:val="num" w:pos="6480"/>
        </w:tabs>
        <w:ind w:left="6480" w:hanging="1800"/>
      </w:pPr>
      <w:rPr>
        <w:rFonts w:ascii="Times New Roman" w:eastAsia="Times New Roman" w:hAnsi="Times New Roman" w:cs="Times New Roman"/>
        <w:b w:val="0"/>
        <w:bCs w:val="0"/>
        <w:i w:val="0"/>
        <w:iCs w:val="0"/>
        <w:strike w:val="0"/>
        <w:color w:val="000000"/>
        <w:sz w:val="20"/>
        <w:szCs w:val="20"/>
        <w:u w:val="none"/>
      </w:rPr>
    </w:lvl>
    <w:lvl w:ilvl="7" w:tplc="BF86FF0E">
      <w:start w:val="1"/>
      <w:numFmt w:val="lowerLetter"/>
      <w:lvlText w:val="%8."/>
      <w:lvlJc w:val="left"/>
      <w:pPr>
        <w:tabs>
          <w:tab w:val="num" w:pos="7200"/>
        </w:tabs>
        <w:ind w:left="7200" w:hanging="1800"/>
      </w:pPr>
      <w:rPr>
        <w:rFonts w:ascii="Times New Roman" w:eastAsia="Times New Roman" w:hAnsi="Times New Roman" w:cs="Times New Roman"/>
        <w:b w:val="0"/>
        <w:bCs w:val="0"/>
        <w:i w:val="0"/>
        <w:iCs w:val="0"/>
        <w:strike w:val="0"/>
        <w:color w:val="000000"/>
        <w:sz w:val="20"/>
        <w:szCs w:val="20"/>
        <w:u w:val="none"/>
      </w:rPr>
    </w:lvl>
    <w:lvl w:ilvl="8" w:tplc="4484E094">
      <w:start w:val="1"/>
      <w:numFmt w:val="lowerRoman"/>
      <w:lvlText w:val="%9."/>
      <w:lvlJc w:val="right"/>
      <w:pPr>
        <w:tabs>
          <w:tab w:val="num" w:pos="792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44">
    <w:nsid w:val="00000031"/>
    <w:multiLevelType w:val="hybridMultilevel"/>
    <w:tmpl w:val="1472DF00"/>
    <w:lvl w:ilvl="0" w:tplc="18DE7096">
      <w:start w:val="1"/>
      <w:numFmt w:val="upperLetter"/>
      <w:lvlText w:val="%1."/>
      <w:lvlJc w:val="left"/>
      <w:pPr>
        <w:tabs>
          <w:tab w:val="num" w:pos="2160"/>
        </w:tabs>
        <w:ind w:left="2160" w:hanging="1800"/>
      </w:pPr>
      <w:rPr>
        <w:rFonts w:ascii="Times New Roman" w:eastAsia="Times New Roman" w:hAnsi="Times New Roman" w:cs="Times New Roman"/>
        <w:b w:val="0"/>
        <w:bCs w:val="0"/>
        <w:i w:val="0"/>
        <w:iCs w:val="0"/>
        <w:strike w:val="0"/>
        <w:color w:val="000000"/>
        <w:sz w:val="24"/>
        <w:szCs w:val="24"/>
        <w:u w:val="none"/>
      </w:rPr>
    </w:lvl>
    <w:lvl w:ilvl="1" w:tplc="93A00760">
      <w:start w:val="1"/>
      <w:numFmt w:val="lowerLetter"/>
      <w:lvlText w:val="%2."/>
      <w:lvlJc w:val="left"/>
      <w:pPr>
        <w:tabs>
          <w:tab w:val="num" w:pos="2880"/>
        </w:tabs>
        <w:ind w:left="2880" w:hanging="1800"/>
      </w:pPr>
      <w:rPr>
        <w:rFonts w:ascii="Times New Roman" w:eastAsia="Times New Roman" w:hAnsi="Times New Roman" w:cs="Times New Roman"/>
        <w:b w:val="0"/>
        <w:bCs w:val="0"/>
        <w:i w:val="0"/>
        <w:iCs w:val="0"/>
        <w:strike w:val="0"/>
        <w:color w:val="000000"/>
        <w:sz w:val="20"/>
        <w:szCs w:val="20"/>
        <w:u w:val="none"/>
      </w:rPr>
    </w:lvl>
    <w:lvl w:ilvl="2" w:tplc="898C6B16">
      <w:start w:val="1"/>
      <w:numFmt w:val="upperRoman"/>
      <w:lvlText w:val="%3."/>
      <w:lvlJc w:val="right"/>
      <w:pPr>
        <w:tabs>
          <w:tab w:val="num" w:pos="0"/>
        </w:tabs>
        <w:ind w:left="4140" w:hanging="2160"/>
      </w:pPr>
      <w:rPr>
        <w:rFonts w:ascii="Times New Roman" w:eastAsia="Times New Roman" w:hAnsi="Times New Roman" w:cs="Times New Roman"/>
        <w:b/>
        <w:bCs w:val="0"/>
        <w:i w:val="0"/>
        <w:iCs w:val="0"/>
        <w:strike w:val="0"/>
        <w:color w:val="000000"/>
        <w:sz w:val="24"/>
        <w:szCs w:val="24"/>
        <w:u w:val="none"/>
      </w:rPr>
    </w:lvl>
    <w:lvl w:ilvl="3" w:tplc="E8E0877C">
      <w:start w:val="1"/>
      <w:numFmt w:val="upperLetter"/>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2E028EF2">
      <w:start w:val="1"/>
      <w:numFmt w:val="lowerLetter"/>
      <w:lvlText w:val="%5."/>
      <w:lvlJc w:val="left"/>
      <w:pPr>
        <w:tabs>
          <w:tab w:val="num" w:pos="5040"/>
        </w:tabs>
        <w:ind w:left="5040" w:hanging="1800"/>
      </w:pPr>
      <w:rPr>
        <w:rFonts w:ascii="Times New Roman" w:eastAsia="Times New Roman" w:hAnsi="Times New Roman" w:cs="Times New Roman"/>
        <w:b w:val="0"/>
        <w:bCs w:val="0"/>
        <w:i w:val="0"/>
        <w:iCs w:val="0"/>
        <w:strike w:val="0"/>
        <w:color w:val="000000"/>
        <w:sz w:val="20"/>
        <w:szCs w:val="20"/>
        <w:u w:val="none"/>
      </w:rPr>
    </w:lvl>
    <w:lvl w:ilvl="5" w:tplc="66E00662">
      <w:start w:val="1"/>
      <w:numFmt w:val="lowerRoman"/>
      <w:lvlText w:val="%6."/>
      <w:lvlJc w:val="right"/>
      <w:pPr>
        <w:tabs>
          <w:tab w:val="num" w:pos="5760"/>
        </w:tabs>
        <w:ind w:left="5760" w:hanging="1620"/>
      </w:pPr>
      <w:rPr>
        <w:rFonts w:ascii="Times New Roman" w:eastAsia="Times New Roman" w:hAnsi="Times New Roman" w:cs="Times New Roman"/>
        <w:b w:val="0"/>
        <w:bCs w:val="0"/>
        <w:i w:val="0"/>
        <w:iCs w:val="0"/>
        <w:strike w:val="0"/>
        <w:color w:val="000000"/>
        <w:sz w:val="20"/>
        <w:szCs w:val="20"/>
        <w:u w:val="none"/>
      </w:rPr>
    </w:lvl>
    <w:lvl w:ilvl="6" w:tplc="45509BB4">
      <w:start w:val="1"/>
      <w:numFmt w:val="decimal"/>
      <w:lvlText w:val="%7."/>
      <w:lvlJc w:val="left"/>
      <w:pPr>
        <w:tabs>
          <w:tab w:val="num" w:pos="6480"/>
        </w:tabs>
        <w:ind w:left="6480" w:hanging="1800"/>
      </w:pPr>
      <w:rPr>
        <w:rFonts w:ascii="Times New Roman" w:eastAsia="Times New Roman" w:hAnsi="Times New Roman" w:cs="Times New Roman"/>
        <w:b w:val="0"/>
        <w:bCs w:val="0"/>
        <w:i w:val="0"/>
        <w:iCs w:val="0"/>
        <w:strike w:val="0"/>
        <w:color w:val="000000"/>
        <w:sz w:val="20"/>
        <w:szCs w:val="20"/>
        <w:u w:val="none"/>
      </w:rPr>
    </w:lvl>
    <w:lvl w:ilvl="7" w:tplc="D0D4E704">
      <w:start w:val="1"/>
      <w:numFmt w:val="lowerLetter"/>
      <w:lvlText w:val="%8."/>
      <w:lvlJc w:val="left"/>
      <w:pPr>
        <w:tabs>
          <w:tab w:val="num" w:pos="7200"/>
        </w:tabs>
        <w:ind w:left="7200" w:hanging="1800"/>
      </w:pPr>
      <w:rPr>
        <w:rFonts w:ascii="Times New Roman" w:eastAsia="Times New Roman" w:hAnsi="Times New Roman" w:cs="Times New Roman"/>
        <w:b w:val="0"/>
        <w:bCs w:val="0"/>
        <w:i w:val="0"/>
        <w:iCs w:val="0"/>
        <w:strike w:val="0"/>
        <w:color w:val="000000"/>
        <w:sz w:val="20"/>
        <w:szCs w:val="20"/>
        <w:u w:val="none"/>
      </w:rPr>
    </w:lvl>
    <w:lvl w:ilvl="8" w:tplc="133A0692">
      <w:start w:val="1"/>
      <w:numFmt w:val="lowerRoman"/>
      <w:lvlText w:val="%9."/>
      <w:lvlJc w:val="right"/>
      <w:pPr>
        <w:tabs>
          <w:tab w:val="num" w:pos="792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45">
    <w:nsid w:val="00000032"/>
    <w:multiLevelType w:val="hybridMultilevel"/>
    <w:tmpl w:val="EEE8DC2E"/>
    <w:lvl w:ilvl="0" w:tplc="FFFFFFFF">
      <w:start w:val="1"/>
      <w:numFmt w:val="upperLetter"/>
      <w:lvlText w:val="%1."/>
      <w:lvlJc w:val="left"/>
      <w:pPr>
        <w:tabs>
          <w:tab w:val="num" w:pos="1800"/>
        </w:tabs>
        <w:ind w:left="1800" w:hanging="144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46">
    <w:nsid w:val="00000033"/>
    <w:multiLevelType w:val="hybridMultilevel"/>
    <w:tmpl w:val="FF0619AE"/>
    <w:lvl w:ilvl="0" w:tplc="FFFFFFFF">
      <w:start w:val="1"/>
      <w:numFmt w:val="upperLetter"/>
      <w:lvlText w:val="%1."/>
      <w:lvlJc w:val="left"/>
      <w:pPr>
        <w:tabs>
          <w:tab w:val="num" w:pos="1800"/>
        </w:tabs>
        <w:ind w:left="1800" w:hanging="144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FFFFFFFF">
      <w:start w:val="1"/>
      <w:numFmt w:val="upperLetter"/>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ABCE80E8">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4"/>
        <w:szCs w:val="24"/>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47">
    <w:nsid w:val="00000034"/>
    <w:multiLevelType w:val="hybridMultilevel"/>
    <w:tmpl w:val="2C202ED8"/>
    <w:lvl w:ilvl="0" w:tplc="B296B6B6">
      <w:start w:val="1"/>
      <w:numFmt w:val="upperLetter"/>
      <w:lvlText w:val="%1."/>
      <w:lvlJc w:val="left"/>
      <w:pPr>
        <w:tabs>
          <w:tab w:val="num" w:pos="2160"/>
        </w:tabs>
        <w:ind w:left="2160" w:hanging="1800"/>
      </w:pPr>
      <w:rPr>
        <w:rFonts w:ascii="Times New Roman" w:eastAsia="Times New Roman" w:hAnsi="Times New Roman" w:cs="Times New Roman"/>
        <w:b w:val="0"/>
        <w:bCs w:val="0"/>
        <w:i w:val="0"/>
        <w:iCs w:val="0"/>
        <w:strike w:val="0"/>
        <w:color w:val="000000"/>
        <w:sz w:val="24"/>
        <w:szCs w:val="24"/>
        <w:u w:val="none"/>
      </w:rPr>
    </w:lvl>
    <w:lvl w:ilvl="1" w:tplc="E96A1D28">
      <w:start w:val="1"/>
      <w:numFmt w:val="decimal"/>
      <w:lvlText w:val="%2."/>
      <w:lvlJc w:val="left"/>
      <w:pPr>
        <w:tabs>
          <w:tab w:val="num" w:pos="2880"/>
        </w:tabs>
        <w:ind w:left="2880" w:hanging="1800"/>
      </w:pPr>
      <w:rPr>
        <w:rFonts w:ascii="Times New Roman" w:eastAsia="Times New Roman" w:hAnsi="Times New Roman" w:cs="Times New Roman"/>
        <w:b w:val="0"/>
        <w:bCs w:val="0"/>
        <w:i w:val="0"/>
        <w:iCs w:val="0"/>
        <w:strike w:val="0"/>
        <w:color w:val="000000"/>
        <w:sz w:val="24"/>
        <w:szCs w:val="24"/>
        <w:u w:val="none"/>
      </w:rPr>
    </w:lvl>
    <w:lvl w:ilvl="2" w:tplc="FAEA9A7C">
      <w:start w:val="1"/>
      <w:numFmt w:val="lowerLetter"/>
      <w:lvlText w:val="%3."/>
      <w:lvlJc w:val="right"/>
      <w:pPr>
        <w:tabs>
          <w:tab w:val="num" w:pos="0"/>
        </w:tabs>
        <w:ind w:left="4140" w:hanging="2160"/>
      </w:pPr>
      <w:rPr>
        <w:rFonts w:ascii="Times New Roman" w:eastAsia="Times New Roman" w:hAnsi="Times New Roman" w:cs="Times New Roman"/>
        <w:b w:val="0"/>
        <w:bCs w:val="0"/>
        <w:i w:val="0"/>
        <w:iCs w:val="0"/>
        <w:strike w:val="0"/>
        <w:color w:val="000000"/>
        <w:sz w:val="24"/>
        <w:szCs w:val="24"/>
        <w:u w:val="none"/>
      </w:rPr>
    </w:lvl>
    <w:lvl w:ilvl="3" w:tplc="2FDA2822">
      <w:start w:val="1"/>
      <w:numFmt w:val="upperLetter"/>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F3DE3C46">
      <w:start w:val="1"/>
      <w:numFmt w:val="lowerLetter"/>
      <w:lvlText w:val="%5."/>
      <w:lvlJc w:val="left"/>
      <w:pPr>
        <w:tabs>
          <w:tab w:val="num" w:pos="5040"/>
        </w:tabs>
        <w:ind w:left="5040" w:hanging="1800"/>
      </w:pPr>
      <w:rPr>
        <w:rFonts w:ascii="Times New Roman" w:eastAsia="Times New Roman" w:hAnsi="Times New Roman" w:cs="Times New Roman"/>
        <w:b w:val="0"/>
        <w:bCs w:val="0"/>
        <w:i w:val="0"/>
        <w:iCs w:val="0"/>
        <w:strike w:val="0"/>
        <w:color w:val="000000"/>
        <w:sz w:val="20"/>
        <w:szCs w:val="20"/>
        <w:u w:val="none"/>
      </w:rPr>
    </w:lvl>
    <w:lvl w:ilvl="5" w:tplc="DE364610">
      <w:start w:val="1"/>
      <w:numFmt w:val="lowerRoman"/>
      <w:lvlText w:val="%6."/>
      <w:lvlJc w:val="right"/>
      <w:pPr>
        <w:tabs>
          <w:tab w:val="num" w:pos="5760"/>
        </w:tabs>
        <w:ind w:left="5760" w:hanging="1620"/>
      </w:pPr>
      <w:rPr>
        <w:rFonts w:ascii="Times New Roman" w:eastAsia="Times New Roman" w:hAnsi="Times New Roman" w:cs="Times New Roman"/>
        <w:b w:val="0"/>
        <w:bCs w:val="0"/>
        <w:i w:val="0"/>
        <w:iCs w:val="0"/>
        <w:strike w:val="0"/>
        <w:color w:val="000000"/>
        <w:sz w:val="20"/>
        <w:szCs w:val="20"/>
        <w:u w:val="none"/>
      </w:rPr>
    </w:lvl>
    <w:lvl w:ilvl="6" w:tplc="50BCCAF8">
      <w:start w:val="1"/>
      <w:numFmt w:val="decimal"/>
      <w:lvlText w:val="%7."/>
      <w:lvlJc w:val="left"/>
      <w:pPr>
        <w:tabs>
          <w:tab w:val="num" w:pos="6480"/>
        </w:tabs>
        <w:ind w:left="6480" w:hanging="1800"/>
      </w:pPr>
      <w:rPr>
        <w:rFonts w:ascii="Times New Roman" w:eastAsia="Times New Roman" w:hAnsi="Times New Roman" w:cs="Times New Roman"/>
        <w:b w:val="0"/>
        <w:bCs w:val="0"/>
        <w:i w:val="0"/>
        <w:iCs w:val="0"/>
        <w:strike w:val="0"/>
        <w:color w:val="000000"/>
        <w:sz w:val="20"/>
        <w:szCs w:val="20"/>
        <w:u w:val="none"/>
      </w:rPr>
    </w:lvl>
    <w:lvl w:ilvl="7" w:tplc="332EF538">
      <w:start w:val="1"/>
      <w:numFmt w:val="lowerLetter"/>
      <w:lvlText w:val="%8."/>
      <w:lvlJc w:val="left"/>
      <w:pPr>
        <w:tabs>
          <w:tab w:val="num" w:pos="7200"/>
        </w:tabs>
        <w:ind w:left="7200" w:hanging="1800"/>
      </w:pPr>
      <w:rPr>
        <w:rFonts w:ascii="Times New Roman" w:eastAsia="Times New Roman" w:hAnsi="Times New Roman" w:cs="Times New Roman"/>
        <w:b w:val="0"/>
        <w:bCs w:val="0"/>
        <w:i w:val="0"/>
        <w:iCs w:val="0"/>
        <w:strike w:val="0"/>
        <w:color w:val="000000"/>
        <w:sz w:val="20"/>
        <w:szCs w:val="20"/>
        <w:u w:val="none"/>
      </w:rPr>
    </w:lvl>
    <w:lvl w:ilvl="8" w:tplc="F31292A6">
      <w:start w:val="1"/>
      <w:numFmt w:val="lowerRoman"/>
      <w:lvlText w:val="%9."/>
      <w:lvlJc w:val="right"/>
      <w:pPr>
        <w:tabs>
          <w:tab w:val="num" w:pos="792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48">
    <w:nsid w:val="00000035"/>
    <w:multiLevelType w:val="hybridMultilevel"/>
    <w:tmpl w:val="0F268C94"/>
    <w:lvl w:ilvl="0" w:tplc="D49AD21E">
      <w:start w:val="1"/>
      <w:numFmt w:val="upperLetter"/>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4"/>
        <w:szCs w:val="24"/>
        <w:u w:val="none"/>
      </w:rPr>
    </w:lvl>
    <w:lvl w:ilvl="1" w:tplc="50040CC8">
      <w:start w:val="1"/>
      <w:numFmt w:val="lowerLetter"/>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0"/>
        <w:szCs w:val="20"/>
        <w:u w:val="none"/>
      </w:rPr>
    </w:lvl>
    <w:lvl w:ilvl="2" w:tplc="A95CE224">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0"/>
        <w:szCs w:val="20"/>
        <w:u w:val="none"/>
      </w:rPr>
    </w:lvl>
    <w:lvl w:ilvl="3" w:tplc="10585EFC">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66D8ED44">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F7A4F20E">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AB1E4FF4">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AA74C3C0">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0EF671E0">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49">
    <w:nsid w:val="00000036"/>
    <w:multiLevelType w:val="hybridMultilevel"/>
    <w:tmpl w:val="0EE4A9CE"/>
    <w:lvl w:ilvl="0" w:tplc="05E45802">
      <w:start w:val="1"/>
      <w:numFmt w:val="upperLetter"/>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4"/>
        <w:szCs w:val="24"/>
        <w:u w:val="none"/>
      </w:rPr>
    </w:lvl>
    <w:lvl w:ilvl="1" w:tplc="BB98657A">
      <w:start w:val="1"/>
      <w:numFmt w:val="decimal"/>
      <w:lvlText w:val="%2."/>
      <w:lvlJc w:val="left"/>
      <w:pPr>
        <w:tabs>
          <w:tab w:val="num" w:pos="0"/>
        </w:tabs>
        <w:ind w:left="1800" w:hanging="720"/>
      </w:pPr>
      <w:rPr>
        <w:rFonts w:ascii="Times New Roman" w:eastAsia="Times New Roman" w:hAnsi="Times New Roman" w:cs="Times New Roman" w:hint="default"/>
        <w:b w:val="0"/>
        <w:bCs w:val="0"/>
        <w:i w:val="0"/>
        <w:iCs w:val="0"/>
        <w:strike w:val="0"/>
        <w:color w:val="000000"/>
        <w:sz w:val="24"/>
        <w:szCs w:val="24"/>
        <w:u w:val="none"/>
      </w:rPr>
    </w:lvl>
    <w:lvl w:ilvl="2" w:tplc="FFFFFFFF">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50">
    <w:nsid w:val="00000037"/>
    <w:multiLevelType w:val="hybridMultilevel"/>
    <w:tmpl w:val="28827308"/>
    <w:lvl w:ilvl="0" w:tplc="E4FC41FC">
      <w:start w:val="1"/>
      <w:numFmt w:val="upperLetter"/>
      <w:lvlText w:val="%1."/>
      <w:lvlJc w:val="left"/>
      <w:pPr>
        <w:tabs>
          <w:tab w:val="num" w:pos="0"/>
        </w:tabs>
        <w:ind w:left="2340" w:hanging="1980"/>
      </w:pPr>
      <w:rPr>
        <w:rFonts w:ascii="Times New Roman" w:eastAsia="Times New Roman" w:hAnsi="Times New Roman" w:cs="Times New Roman"/>
        <w:b w:val="0"/>
        <w:bCs w:val="0"/>
        <w:i w:val="0"/>
        <w:iCs w:val="0"/>
        <w:strike w:val="0"/>
        <w:color w:val="000000"/>
        <w:sz w:val="24"/>
        <w:szCs w:val="24"/>
        <w:u w:val="none"/>
      </w:rPr>
    </w:lvl>
    <w:lvl w:ilvl="1" w:tplc="C0E00386">
      <w:start w:val="1"/>
      <w:numFmt w:val="lowerLetter"/>
      <w:lvlText w:val="%2."/>
      <w:lvlJc w:val="left"/>
      <w:pPr>
        <w:tabs>
          <w:tab w:val="num" w:pos="0"/>
        </w:tabs>
        <w:ind w:left="2880" w:hanging="1800"/>
      </w:pPr>
      <w:rPr>
        <w:rFonts w:ascii="Times New Roman" w:eastAsia="Times New Roman" w:hAnsi="Times New Roman" w:cs="Times New Roman"/>
        <w:b w:val="0"/>
        <w:bCs w:val="0"/>
        <w:i w:val="0"/>
        <w:iCs w:val="0"/>
        <w:strike w:val="0"/>
        <w:color w:val="000000"/>
        <w:sz w:val="20"/>
        <w:szCs w:val="20"/>
        <w:u w:val="none"/>
      </w:rPr>
    </w:lvl>
    <w:lvl w:ilvl="2" w:tplc="66F8BC40">
      <w:start w:val="1"/>
      <w:numFmt w:val="lowerRoman"/>
      <w:lvlText w:val="%3."/>
      <w:lvlJc w:val="right"/>
      <w:pPr>
        <w:tabs>
          <w:tab w:val="num" w:pos="0"/>
        </w:tabs>
        <w:ind w:left="3600" w:hanging="1620"/>
      </w:pPr>
      <w:rPr>
        <w:rFonts w:ascii="Times New Roman" w:eastAsia="Times New Roman" w:hAnsi="Times New Roman" w:cs="Times New Roman"/>
        <w:b w:val="0"/>
        <w:bCs w:val="0"/>
        <w:i w:val="0"/>
        <w:iCs w:val="0"/>
        <w:strike w:val="0"/>
        <w:color w:val="000000"/>
        <w:sz w:val="20"/>
        <w:szCs w:val="20"/>
        <w:u w:val="none"/>
      </w:rPr>
    </w:lvl>
    <w:lvl w:ilvl="3" w:tplc="566CCC5A">
      <w:start w:val="1"/>
      <w:numFmt w:val="decimal"/>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186C689A">
      <w:start w:val="1"/>
      <w:numFmt w:val="lowerLetter"/>
      <w:lvlText w:val="%5."/>
      <w:lvlJc w:val="left"/>
      <w:pPr>
        <w:tabs>
          <w:tab w:val="num" w:pos="0"/>
        </w:tabs>
        <w:ind w:left="5040" w:hanging="1800"/>
      </w:pPr>
      <w:rPr>
        <w:rFonts w:ascii="Times New Roman" w:eastAsia="Times New Roman" w:hAnsi="Times New Roman" w:cs="Times New Roman"/>
        <w:b w:val="0"/>
        <w:bCs w:val="0"/>
        <w:i w:val="0"/>
        <w:iCs w:val="0"/>
        <w:strike w:val="0"/>
        <w:color w:val="000000"/>
        <w:sz w:val="20"/>
        <w:szCs w:val="20"/>
        <w:u w:val="none"/>
      </w:rPr>
    </w:lvl>
    <w:lvl w:ilvl="5" w:tplc="73121E36">
      <w:start w:val="1"/>
      <w:numFmt w:val="lowerRoman"/>
      <w:lvlText w:val="%6."/>
      <w:lvlJc w:val="right"/>
      <w:pPr>
        <w:tabs>
          <w:tab w:val="num" w:pos="0"/>
        </w:tabs>
        <w:ind w:left="5760" w:hanging="1620"/>
      </w:pPr>
      <w:rPr>
        <w:rFonts w:ascii="Times New Roman" w:eastAsia="Times New Roman" w:hAnsi="Times New Roman" w:cs="Times New Roman"/>
        <w:b w:val="0"/>
        <w:bCs w:val="0"/>
        <w:i w:val="0"/>
        <w:iCs w:val="0"/>
        <w:strike w:val="0"/>
        <w:color w:val="000000"/>
        <w:sz w:val="20"/>
        <w:szCs w:val="20"/>
        <w:u w:val="none"/>
      </w:rPr>
    </w:lvl>
    <w:lvl w:ilvl="6" w:tplc="760C358A">
      <w:start w:val="1"/>
      <w:numFmt w:val="decimal"/>
      <w:lvlText w:val="%7."/>
      <w:lvlJc w:val="left"/>
      <w:pPr>
        <w:tabs>
          <w:tab w:val="num" w:pos="0"/>
        </w:tabs>
        <w:ind w:left="6480" w:hanging="1800"/>
      </w:pPr>
      <w:rPr>
        <w:rFonts w:ascii="Times New Roman" w:eastAsia="Times New Roman" w:hAnsi="Times New Roman" w:cs="Times New Roman"/>
        <w:b w:val="0"/>
        <w:bCs w:val="0"/>
        <w:i w:val="0"/>
        <w:iCs w:val="0"/>
        <w:strike w:val="0"/>
        <w:color w:val="000000"/>
        <w:sz w:val="20"/>
        <w:szCs w:val="20"/>
        <w:u w:val="none"/>
      </w:rPr>
    </w:lvl>
    <w:lvl w:ilvl="7" w:tplc="5514723C">
      <w:start w:val="1"/>
      <w:numFmt w:val="lowerLetter"/>
      <w:lvlText w:val="%8."/>
      <w:lvlJc w:val="left"/>
      <w:pPr>
        <w:tabs>
          <w:tab w:val="num" w:pos="0"/>
        </w:tabs>
        <w:ind w:left="7200" w:hanging="1800"/>
      </w:pPr>
      <w:rPr>
        <w:rFonts w:ascii="Times New Roman" w:eastAsia="Times New Roman" w:hAnsi="Times New Roman" w:cs="Times New Roman"/>
        <w:b w:val="0"/>
        <w:bCs w:val="0"/>
        <w:i w:val="0"/>
        <w:iCs w:val="0"/>
        <w:strike w:val="0"/>
        <w:color w:val="000000"/>
        <w:sz w:val="20"/>
        <w:szCs w:val="20"/>
        <w:u w:val="none"/>
      </w:rPr>
    </w:lvl>
    <w:lvl w:ilvl="8" w:tplc="E4ECDDAE">
      <w:start w:val="1"/>
      <w:numFmt w:val="lowerRoman"/>
      <w:lvlText w:val="%9."/>
      <w:lvlJc w:val="right"/>
      <w:pPr>
        <w:tabs>
          <w:tab w:val="num" w:pos="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51">
    <w:nsid w:val="00000038"/>
    <w:multiLevelType w:val="hybridMultilevel"/>
    <w:tmpl w:val="60C4BF3C"/>
    <w:lvl w:ilvl="0" w:tplc="858CC07C">
      <w:start w:val="1"/>
      <w:numFmt w:val="upperLetter"/>
      <w:lvlText w:val="%1."/>
      <w:lvlJc w:val="left"/>
      <w:pPr>
        <w:tabs>
          <w:tab w:val="num" w:pos="0"/>
        </w:tabs>
        <w:ind w:left="2340" w:hanging="1980"/>
      </w:pPr>
      <w:rPr>
        <w:rFonts w:ascii="Times New Roman" w:eastAsia="Times New Roman" w:hAnsi="Times New Roman" w:cs="Times New Roman"/>
        <w:b w:val="0"/>
        <w:bCs w:val="0"/>
        <w:i w:val="0"/>
        <w:iCs w:val="0"/>
        <w:strike w:val="0"/>
        <w:color w:val="000000"/>
        <w:sz w:val="24"/>
        <w:szCs w:val="24"/>
        <w:u w:val="none"/>
      </w:rPr>
    </w:lvl>
    <w:lvl w:ilvl="1" w:tplc="C8A62EB4">
      <w:start w:val="1"/>
      <w:numFmt w:val="lowerLetter"/>
      <w:lvlText w:val="%2."/>
      <w:lvlJc w:val="left"/>
      <w:pPr>
        <w:tabs>
          <w:tab w:val="num" w:pos="0"/>
        </w:tabs>
        <w:ind w:left="2880" w:hanging="1800"/>
      </w:pPr>
      <w:rPr>
        <w:rFonts w:ascii="Times New Roman" w:eastAsia="Times New Roman" w:hAnsi="Times New Roman" w:cs="Times New Roman"/>
        <w:b w:val="0"/>
        <w:bCs w:val="0"/>
        <w:i w:val="0"/>
        <w:iCs w:val="0"/>
        <w:strike w:val="0"/>
        <w:color w:val="000000"/>
        <w:sz w:val="20"/>
        <w:szCs w:val="20"/>
        <w:u w:val="none"/>
      </w:rPr>
    </w:lvl>
    <w:lvl w:ilvl="2" w:tplc="0FCEA132">
      <w:start w:val="1"/>
      <w:numFmt w:val="lowerRoman"/>
      <w:lvlText w:val="%3."/>
      <w:lvlJc w:val="right"/>
      <w:pPr>
        <w:tabs>
          <w:tab w:val="num" w:pos="0"/>
        </w:tabs>
        <w:ind w:left="3600" w:hanging="1620"/>
      </w:pPr>
      <w:rPr>
        <w:rFonts w:ascii="Times New Roman" w:eastAsia="Times New Roman" w:hAnsi="Times New Roman" w:cs="Times New Roman"/>
        <w:b w:val="0"/>
        <w:bCs w:val="0"/>
        <w:i w:val="0"/>
        <w:iCs w:val="0"/>
        <w:strike w:val="0"/>
        <w:color w:val="000000"/>
        <w:sz w:val="20"/>
        <w:szCs w:val="20"/>
        <w:u w:val="none"/>
      </w:rPr>
    </w:lvl>
    <w:lvl w:ilvl="3" w:tplc="954C0EB2">
      <w:start w:val="1"/>
      <w:numFmt w:val="decimal"/>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FEDCF2AE">
      <w:start w:val="1"/>
      <w:numFmt w:val="lowerLetter"/>
      <w:lvlText w:val="%5."/>
      <w:lvlJc w:val="left"/>
      <w:pPr>
        <w:tabs>
          <w:tab w:val="num" w:pos="0"/>
        </w:tabs>
        <w:ind w:left="5040" w:hanging="1800"/>
      </w:pPr>
      <w:rPr>
        <w:rFonts w:ascii="Times New Roman" w:eastAsia="Times New Roman" w:hAnsi="Times New Roman" w:cs="Times New Roman"/>
        <w:b w:val="0"/>
        <w:bCs w:val="0"/>
        <w:i w:val="0"/>
        <w:iCs w:val="0"/>
        <w:strike w:val="0"/>
        <w:color w:val="000000"/>
        <w:sz w:val="20"/>
        <w:szCs w:val="20"/>
        <w:u w:val="none"/>
      </w:rPr>
    </w:lvl>
    <w:lvl w:ilvl="5" w:tplc="923A3F28">
      <w:start w:val="1"/>
      <w:numFmt w:val="lowerRoman"/>
      <w:lvlText w:val="%6."/>
      <w:lvlJc w:val="right"/>
      <w:pPr>
        <w:tabs>
          <w:tab w:val="num" w:pos="0"/>
        </w:tabs>
        <w:ind w:left="5760" w:hanging="1620"/>
      </w:pPr>
      <w:rPr>
        <w:rFonts w:ascii="Times New Roman" w:eastAsia="Times New Roman" w:hAnsi="Times New Roman" w:cs="Times New Roman"/>
        <w:b w:val="0"/>
        <w:bCs w:val="0"/>
        <w:i w:val="0"/>
        <w:iCs w:val="0"/>
        <w:strike w:val="0"/>
        <w:color w:val="000000"/>
        <w:sz w:val="20"/>
        <w:szCs w:val="20"/>
        <w:u w:val="none"/>
      </w:rPr>
    </w:lvl>
    <w:lvl w:ilvl="6" w:tplc="76E46BC8">
      <w:start w:val="1"/>
      <w:numFmt w:val="decimal"/>
      <w:lvlText w:val="%7."/>
      <w:lvlJc w:val="left"/>
      <w:pPr>
        <w:tabs>
          <w:tab w:val="num" w:pos="0"/>
        </w:tabs>
        <w:ind w:left="6480" w:hanging="1800"/>
      </w:pPr>
      <w:rPr>
        <w:rFonts w:ascii="Times New Roman" w:eastAsia="Times New Roman" w:hAnsi="Times New Roman" w:cs="Times New Roman"/>
        <w:b w:val="0"/>
        <w:bCs w:val="0"/>
        <w:i w:val="0"/>
        <w:iCs w:val="0"/>
        <w:strike w:val="0"/>
        <w:color w:val="000000"/>
        <w:sz w:val="20"/>
        <w:szCs w:val="20"/>
        <w:u w:val="none"/>
      </w:rPr>
    </w:lvl>
    <w:lvl w:ilvl="7" w:tplc="675C89D4">
      <w:start w:val="1"/>
      <w:numFmt w:val="lowerLetter"/>
      <w:lvlText w:val="%8."/>
      <w:lvlJc w:val="left"/>
      <w:pPr>
        <w:tabs>
          <w:tab w:val="num" w:pos="0"/>
        </w:tabs>
        <w:ind w:left="7200" w:hanging="1800"/>
      </w:pPr>
      <w:rPr>
        <w:rFonts w:ascii="Times New Roman" w:eastAsia="Times New Roman" w:hAnsi="Times New Roman" w:cs="Times New Roman"/>
        <w:b w:val="0"/>
        <w:bCs w:val="0"/>
        <w:i w:val="0"/>
        <w:iCs w:val="0"/>
        <w:strike w:val="0"/>
        <w:color w:val="000000"/>
        <w:sz w:val="20"/>
        <w:szCs w:val="20"/>
        <w:u w:val="none"/>
      </w:rPr>
    </w:lvl>
    <w:lvl w:ilvl="8" w:tplc="00D08F40">
      <w:start w:val="1"/>
      <w:numFmt w:val="lowerRoman"/>
      <w:lvlText w:val="%9."/>
      <w:lvlJc w:val="right"/>
      <w:pPr>
        <w:tabs>
          <w:tab w:val="num" w:pos="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52">
    <w:nsid w:val="00000039"/>
    <w:multiLevelType w:val="hybridMultilevel"/>
    <w:tmpl w:val="72D27F1A"/>
    <w:lvl w:ilvl="0" w:tplc="80B4FAB8">
      <w:start w:val="1"/>
      <w:numFmt w:val="decimal"/>
      <w:lvlText w:val="%1."/>
      <w:lvlJc w:val="left"/>
      <w:pPr>
        <w:tabs>
          <w:tab w:val="num" w:pos="0"/>
        </w:tabs>
        <w:ind w:left="2520" w:hanging="2160"/>
      </w:pPr>
      <w:rPr>
        <w:rFonts w:ascii="Times New Roman" w:eastAsia="Times New Roman" w:hAnsi="Times New Roman" w:cs="Times New Roman"/>
        <w:b w:val="0"/>
        <w:bCs w:val="0"/>
        <w:i w:val="0"/>
        <w:iCs w:val="0"/>
        <w:strike w:val="0"/>
        <w:color w:val="000000"/>
        <w:sz w:val="24"/>
        <w:szCs w:val="24"/>
        <w:u w:val="none"/>
      </w:rPr>
    </w:lvl>
    <w:lvl w:ilvl="1" w:tplc="03123BFC">
      <w:start w:val="1"/>
      <w:numFmt w:val="lowerLetter"/>
      <w:lvlText w:val="%2."/>
      <w:lvlJc w:val="left"/>
      <w:pPr>
        <w:tabs>
          <w:tab w:val="num" w:pos="0"/>
        </w:tabs>
        <w:ind w:left="3240" w:hanging="2160"/>
      </w:pPr>
      <w:rPr>
        <w:rFonts w:ascii="Times New Roman" w:eastAsia="Times New Roman" w:hAnsi="Times New Roman" w:cs="Times New Roman"/>
        <w:b w:val="0"/>
        <w:bCs w:val="0"/>
        <w:i w:val="0"/>
        <w:iCs w:val="0"/>
        <w:strike w:val="0"/>
        <w:color w:val="000000"/>
        <w:sz w:val="20"/>
        <w:szCs w:val="20"/>
        <w:u w:val="none"/>
      </w:rPr>
    </w:lvl>
    <w:lvl w:ilvl="2" w:tplc="8A683BCC">
      <w:start w:val="1"/>
      <w:numFmt w:val="lowerRoman"/>
      <w:lvlText w:val="%3."/>
      <w:lvlJc w:val="right"/>
      <w:pPr>
        <w:tabs>
          <w:tab w:val="num" w:pos="0"/>
        </w:tabs>
        <w:ind w:left="3960" w:hanging="1980"/>
      </w:pPr>
      <w:rPr>
        <w:rFonts w:ascii="Times New Roman" w:eastAsia="Times New Roman" w:hAnsi="Times New Roman" w:cs="Times New Roman"/>
        <w:b w:val="0"/>
        <w:bCs w:val="0"/>
        <w:i w:val="0"/>
        <w:iCs w:val="0"/>
        <w:strike w:val="0"/>
        <w:color w:val="000000"/>
        <w:sz w:val="20"/>
        <w:szCs w:val="20"/>
        <w:u w:val="none"/>
      </w:rPr>
    </w:lvl>
    <w:lvl w:ilvl="3" w:tplc="4AB8DBAE">
      <w:start w:val="1"/>
      <w:numFmt w:val="decimal"/>
      <w:lvlText w:val="%4."/>
      <w:lvlJc w:val="left"/>
      <w:pPr>
        <w:tabs>
          <w:tab w:val="num" w:pos="0"/>
        </w:tabs>
        <w:ind w:left="4680" w:hanging="2160"/>
      </w:pPr>
      <w:rPr>
        <w:rFonts w:ascii="Times New Roman" w:eastAsia="Times New Roman" w:hAnsi="Times New Roman" w:cs="Times New Roman"/>
        <w:b w:val="0"/>
        <w:bCs w:val="0"/>
        <w:i w:val="0"/>
        <w:iCs w:val="0"/>
        <w:strike w:val="0"/>
        <w:color w:val="000000"/>
        <w:sz w:val="20"/>
        <w:szCs w:val="20"/>
        <w:u w:val="none"/>
      </w:rPr>
    </w:lvl>
    <w:lvl w:ilvl="4" w:tplc="3E709C50">
      <w:start w:val="1"/>
      <w:numFmt w:val="lowerLetter"/>
      <w:lvlText w:val="%5."/>
      <w:lvlJc w:val="left"/>
      <w:pPr>
        <w:tabs>
          <w:tab w:val="num" w:pos="0"/>
        </w:tabs>
        <w:ind w:left="5400" w:hanging="2160"/>
      </w:pPr>
      <w:rPr>
        <w:rFonts w:ascii="Times New Roman" w:eastAsia="Times New Roman" w:hAnsi="Times New Roman" w:cs="Times New Roman"/>
        <w:b w:val="0"/>
        <w:bCs w:val="0"/>
        <w:i w:val="0"/>
        <w:iCs w:val="0"/>
        <w:strike w:val="0"/>
        <w:color w:val="000000"/>
        <w:sz w:val="20"/>
        <w:szCs w:val="20"/>
        <w:u w:val="none"/>
      </w:rPr>
    </w:lvl>
    <w:lvl w:ilvl="5" w:tplc="3EE432B0">
      <w:start w:val="1"/>
      <w:numFmt w:val="lowerRoman"/>
      <w:lvlText w:val="%6."/>
      <w:lvlJc w:val="right"/>
      <w:pPr>
        <w:tabs>
          <w:tab w:val="num" w:pos="0"/>
        </w:tabs>
        <w:ind w:left="6120" w:hanging="1980"/>
      </w:pPr>
      <w:rPr>
        <w:rFonts w:ascii="Times New Roman" w:eastAsia="Times New Roman" w:hAnsi="Times New Roman" w:cs="Times New Roman"/>
        <w:b w:val="0"/>
        <w:bCs w:val="0"/>
        <w:i w:val="0"/>
        <w:iCs w:val="0"/>
        <w:strike w:val="0"/>
        <w:color w:val="000000"/>
        <w:sz w:val="20"/>
        <w:szCs w:val="20"/>
        <w:u w:val="none"/>
      </w:rPr>
    </w:lvl>
    <w:lvl w:ilvl="6" w:tplc="DFB825FA">
      <w:start w:val="1"/>
      <w:numFmt w:val="decimal"/>
      <w:lvlText w:val="%7."/>
      <w:lvlJc w:val="left"/>
      <w:pPr>
        <w:tabs>
          <w:tab w:val="num" w:pos="0"/>
        </w:tabs>
        <w:ind w:left="6840" w:hanging="2160"/>
      </w:pPr>
      <w:rPr>
        <w:rFonts w:ascii="Times New Roman" w:eastAsia="Times New Roman" w:hAnsi="Times New Roman" w:cs="Times New Roman"/>
        <w:b w:val="0"/>
        <w:bCs w:val="0"/>
        <w:i w:val="0"/>
        <w:iCs w:val="0"/>
        <w:strike w:val="0"/>
        <w:color w:val="000000"/>
        <w:sz w:val="20"/>
        <w:szCs w:val="20"/>
        <w:u w:val="none"/>
      </w:rPr>
    </w:lvl>
    <w:lvl w:ilvl="7" w:tplc="483C723E">
      <w:start w:val="1"/>
      <w:numFmt w:val="lowerLetter"/>
      <w:lvlText w:val="%8."/>
      <w:lvlJc w:val="left"/>
      <w:pPr>
        <w:tabs>
          <w:tab w:val="num" w:pos="0"/>
        </w:tabs>
        <w:ind w:left="7560" w:hanging="2160"/>
      </w:pPr>
      <w:rPr>
        <w:rFonts w:ascii="Times New Roman" w:eastAsia="Times New Roman" w:hAnsi="Times New Roman" w:cs="Times New Roman"/>
        <w:b w:val="0"/>
        <w:bCs w:val="0"/>
        <w:i w:val="0"/>
        <w:iCs w:val="0"/>
        <w:strike w:val="0"/>
        <w:color w:val="000000"/>
        <w:sz w:val="20"/>
        <w:szCs w:val="20"/>
        <w:u w:val="none"/>
      </w:rPr>
    </w:lvl>
    <w:lvl w:ilvl="8" w:tplc="1A28BF54">
      <w:start w:val="1"/>
      <w:numFmt w:val="lowerRoman"/>
      <w:lvlText w:val="%9."/>
      <w:lvlJc w:val="right"/>
      <w:pPr>
        <w:tabs>
          <w:tab w:val="num" w:pos="0"/>
        </w:tabs>
        <w:ind w:left="8280" w:hanging="1980"/>
      </w:pPr>
      <w:rPr>
        <w:rFonts w:ascii="Times New Roman" w:eastAsia="Times New Roman" w:hAnsi="Times New Roman" w:cs="Times New Roman"/>
        <w:b w:val="0"/>
        <w:bCs w:val="0"/>
        <w:i w:val="0"/>
        <w:iCs w:val="0"/>
        <w:strike w:val="0"/>
        <w:color w:val="000000"/>
        <w:sz w:val="20"/>
        <w:szCs w:val="20"/>
        <w:u w:val="none"/>
      </w:rPr>
    </w:lvl>
  </w:abstractNum>
  <w:abstractNum w:abstractNumId="53">
    <w:nsid w:val="018D21DC"/>
    <w:multiLevelType w:val="hybridMultilevel"/>
    <w:tmpl w:val="A2DAFD02"/>
    <w:lvl w:ilvl="0" w:tplc="04090015">
      <w:start w:val="1"/>
      <w:numFmt w:val="upperLetter"/>
      <w:lvlText w:val="%1."/>
      <w:lvlJc w:val="left"/>
      <w:pPr>
        <w:ind w:left="1440" w:hanging="360"/>
      </w:pPr>
    </w:lvl>
    <w:lvl w:ilvl="1" w:tplc="9AA4F0D4">
      <w:start w:val="1"/>
      <w:numFmt w:val="decimal"/>
      <w:lvlText w:val="%2."/>
      <w:lvlJc w:val="left"/>
      <w:pPr>
        <w:ind w:left="2160" w:hanging="360"/>
      </w:pPr>
      <w:rPr>
        <w:rFonts w:ascii="Times New Roman" w:eastAsia="Cambria" w:hAnsi="Times New Roman" w:cs="Times New Roman"/>
      </w:rPr>
    </w:lvl>
    <w:lvl w:ilvl="2" w:tplc="512C6A62">
      <w:start w:val="1"/>
      <w:numFmt w:val="lowerLetter"/>
      <w:lvlText w:val="%3."/>
      <w:lvlJc w:val="right"/>
      <w:pPr>
        <w:ind w:left="2880" w:hanging="180"/>
      </w:pPr>
      <w:rPr>
        <w:rFonts w:ascii="Times New Roman" w:eastAsia="Cambria"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4BA021C"/>
    <w:multiLevelType w:val="hybridMultilevel"/>
    <w:tmpl w:val="C8C6DD86"/>
    <w:lvl w:ilvl="0" w:tplc="E2128E9C">
      <w:start w:val="1"/>
      <w:numFmt w:val="upperLetter"/>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nsid w:val="09EA1359"/>
    <w:multiLevelType w:val="hybridMultilevel"/>
    <w:tmpl w:val="68B8BFDC"/>
    <w:lvl w:ilvl="0" w:tplc="EFBA70BC">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09F51CEE"/>
    <w:multiLevelType w:val="hybridMultilevel"/>
    <w:tmpl w:val="BA443FE2"/>
    <w:lvl w:ilvl="0" w:tplc="04090015">
      <w:start w:val="1"/>
      <w:numFmt w:val="upperLetter"/>
      <w:lvlText w:val="%1."/>
      <w:lvlJc w:val="left"/>
      <w:pPr>
        <w:ind w:left="1080" w:hanging="360"/>
      </w:pPr>
    </w:lvl>
    <w:lvl w:ilvl="1" w:tplc="F5648786">
      <w:start w:val="1"/>
      <w:numFmt w:val="decimal"/>
      <w:lvlText w:val="%2."/>
      <w:lvlJc w:val="left"/>
      <w:pPr>
        <w:ind w:left="1800" w:hanging="360"/>
      </w:pPr>
      <w:rPr>
        <w:rFonts w:ascii="Times New Roman" w:eastAsia="Cambria" w:hAnsi="Times New Roman" w:cs="Times New Roman"/>
      </w:rPr>
    </w:lvl>
    <w:lvl w:ilvl="2" w:tplc="3AAC5A82">
      <w:start w:val="1"/>
      <w:numFmt w:val="lowerLetter"/>
      <w:lvlText w:val="%3."/>
      <w:lvlJc w:val="right"/>
      <w:pPr>
        <w:ind w:left="1890" w:hanging="180"/>
      </w:pPr>
      <w:rPr>
        <w:rFonts w:ascii="Times New Roman" w:eastAsia="Cambria" w:hAnsi="Times New Roman" w:cs="Times New Roman"/>
        <w:strike w:val="0"/>
        <w:color w:val="auto"/>
      </w:rPr>
    </w:lvl>
    <w:lvl w:ilvl="3" w:tplc="0409001B">
      <w:start w:val="1"/>
      <w:numFmt w:val="lowerRoman"/>
      <w:lvlText w:val="%4."/>
      <w:lvlJc w:val="right"/>
      <w:pPr>
        <w:ind w:left="3240" w:hanging="360"/>
      </w:pPr>
      <w:rPr>
        <w:rFonts w:hint="default"/>
        <w:strike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0B171ADE"/>
    <w:multiLevelType w:val="hybridMultilevel"/>
    <w:tmpl w:val="C39825AA"/>
    <w:lvl w:ilvl="0" w:tplc="59C2C570">
      <w:start w:val="1"/>
      <w:numFmt w:val="decimal"/>
      <w:lvlText w:val="%1."/>
      <w:lvlJc w:val="left"/>
      <w:pPr>
        <w:tabs>
          <w:tab w:val="num" w:pos="2880"/>
        </w:tabs>
        <w:ind w:left="2880" w:hanging="720"/>
      </w:pPr>
      <w:rPr>
        <w:rFonts w:ascii="Times New Roman" w:eastAsia="Times New Roman" w:hAnsi="Times New Roman" w:cs="Times New Roman"/>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8">
    <w:nsid w:val="0CCA5E3B"/>
    <w:multiLevelType w:val="hybridMultilevel"/>
    <w:tmpl w:val="1A30E298"/>
    <w:lvl w:ilvl="0" w:tplc="9C120D50">
      <w:start w:val="1"/>
      <w:numFmt w:val="decimal"/>
      <w:lvlText w:val="%1."/>
      <w:lvlJc w:val="right"/>
      <w:pPr>
        <w:tabs>
          <w:tab w:val="num" w:pos="0"/>
        </w:tabs>
        <w:ind w:left="2160" w:hanging="18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7A01CFB"/>
    <w:multiLevelType w:val="hybridMultilevel"/>
    <w:tmpl w:val="32740126"/>
    <w:lvl w:ilvl="0" w:tplc="AD1C7C26">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18F40647"/>
    <w:multiLevelType w:val="hybridMultilevel"/>
    <w:tmpl w:val="DEFAC4F6"/>
    <w:lvl w:ilvl="0" w:tplc="924CECA6">
      <w:start w:val="3"/>
      <w:numFmt w:val="upperLetter"/>
      <w:lvlText w:val="%1."/>
      <w:lvlJc w:val="left"/>
      <w:pPr>
        <w:tabs>
          <w:tab w:val="num" w:pos="1800"/>
        </w:tabs>
        <w:ind w:left="1800" w:hanging="1440"/>
      </w:pPr>
      <w:rPr>
        <w:rFonts w:ascii="Times New Roman" w:eastAsia="Times New Roman" w:hAnsi="Times New Roman" w:cs="Times New Roman" w:hint="default"/>
        <w:b w:val="0"/>
        <w:bCs w:val="0"/>
        <w:i w:val="0"/>
        <w:iCs w:val="0"/>
        <w:strike w:val="0"/>
        <w:color w:val="00000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8FF2FE7"/>
    <w:multiLevelType w:val="hybridMultilevel"/>
    <w:tmpl w:val="526A185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1AC23AA4"/>
    <w:multiLevelType w:val="hybridMultilevel"/>
    <w:tmpl w:val="B34ABCE0"/>
    <w:lvl w:ilvl="0" w:tplc="B3C41686">
      <w:start w:val="1"/>
      <w:numFmt w:val="upperLetter"/>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66482DDC">
      <w:start w:val="1"/>
      <w:numFmt w:val="decimal"/>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4"/>
        <w:szCs w:val="24"/>
        <w:u w:val="none"/>
      </w:rPr>
    </w:lvl>
    <w:lvl w:ilvl="2" w:tplc="5014A122">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0"/>
        <w:szCs w:val="20"/>
        <w:u w:val="none"/>
      </w:rPr>
    </w:lvl>
    <w:lvl w:ilvl="3" w:tplc="3162C818">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D28CC988">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DA9872EC">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5C5E143E">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D7CEA00E">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AA6C7F56">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63">
    <w:nsid w:val="2C115570"/>
    <w:multiLevelType w:val="hybridMultilevel"/>
    <w:tmpl w:val="F710CCBA"/>
    <w:lvl w:ilvl="0" w:tplc="456811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2C4516B8"/>
    <w:multiLevelType w:val="hybridMultilevel"/>
    <w:tmpl w:val="7FD6BE96"/>
    <w:lvl w:ilvl="0" w:tplc="3168CE7E">
      <w:start w:val="2"/>
      <w:numFmt w:val="upperLetter"/>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22A390D"/>
    <w:multiLevelType w:val="hybridMultilevel"/>
    <w:tmpl w:val="E4DEB5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346F409E"/>
    <w:multiLevelType w:val="hybridMultilevel"/>
    <w:tmpl w:val="484037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36855892"/>
    <w:multiLevelType w:val="hybridMultilevel"/>
    <w:tmpl w:val="BF5A780A"/>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8">
    <w:nsid w:val="38277653"/>
    <w:multiLevelType w:val="hybridMultilevel"/>
    <w:tmpl w:val="B33C7D28"/>
    <w:lvl w:ilvl="0" w:tplc="04090015">
      <w:start w:val="1"/>
      <w:numFmt w:val="upperLetter"/>
      <w:lvlText w:val="%1."/>
      <w:lvlJc w:val="left"/>
      <w:pPr>
        <w:ind w:left="1440" w:hanging="360"/>
      </w:pPr>
    </w:lvl>
    <w:lvl w:ilvl="1" w:tplc="F23EE910">
      <w:start w:val="1"/>
      <w:numFmt w:val="decimal"/>
      <w:lvlText w:val="%2."/>
      <w:lvlJc w:val="left"/>
      <w:pPr>
        <w:ind w:left="2160" w:hanging="360"/>
      </w:pPr>
      <w:rPr>
        <w:rFonts w:ascii="Times New Roman" w:eastAsia="Cambria" w:hAnsi="Times New Roman" w:cs="Times New Roman"/>
      </w:rPr>
    </w:lvl>
    <w:lvl w:ilvl="2" w:tplc="8D7EAA44">
      <w:start w:val="1"/>
      <w:numFmt w:val="lowerLetter"/>
      <w:lvlText w:val="%3."/>
      <w:lvlJc w:val="right"/>
      <w:pPr>
        <w:ind w:left="2880" w:hanging="180"/>
      </w:pPr>
      <w:rPr>
        <w:rFonts w:ascii="Times New Roman" w:eastAsia="Cambria" w:hAnsi="Times New Roman" w:cs="Times New Roman"/>
      </w:rPr>
    </w:lvl>
    <w:lvl w:ilvl="3" w:tplc="0409000F">
      <w:start w:val="1"/>
      <w:numFmt w:val="decimal"/>
      <w:lvlText w:val="%4."/>
      <w:lvlJc w:val="left"/>
      <w:pPr>
        <w:ind w:left="306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387B01E2"/>
    <w:multiLevelType w:val="hybridMultilevel"/>
    <w:tmpl w:val="90489BBE"/>
    <w:lvl w:ilvl="0" w:tplc="748E0BB4">
      <w:start w:val="3"/>
      <w:numFmt w:val="decimal"/>
      <w:lvlText w:val="%1."/>
      <w:lvlJc w:val="left"/>
      <w:pPr>
        <w:tabs>
          <w:tab w:val="num" w:pos="0"/>
        </w:tabs>
        <w:ind w:left="2520" w:hanging="2160"/>
      </w:pPr>
      <w:rPr>
        <w:rFonts w:ascii="Times New Roman" w:eastAsia="Times New Roman" w:hAnsi="Times New Roman" w:cs="Times New Roman" w:hint="default"/>
        <w:b w:val="0"/>
        <w:bCs w:val="0"/>
        <w:i w:val="0"/>
        <w:iCs w:val="0"/>
        <w:strike w:val="0"/>
        <w:color w:val="00000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87D482B"/>
    <w:multiLevelType w:val="hybridMultilevel"/>
    <w:tmpl w:val="2A8244C2"/>
    <w:lvl w:ilvl="0" w:tplc="BF9EAC10">
      <w:start w:val="3"/>
      <w:numFmt w:val="upperLetter"/>
      <w:lvlText w:val="%1."/>
      <w:lvlJc w:val="left"/>
      <w:pPr>
        <w:ind w:left="2160" w:hanging="360"/>
      </w:pPr>
      <w:rPr>
        <w:rFonts w:hint="default"/>
      </w:rPr>
    </w:lvl>
    <w:lvl w:ilvl="1" w:tplc="04090019">
      <w:start w:val="1"/>
      <w:numFmt w:val="lowerLetter"/>
      <w:lvlText w:val="%2."/>
      <w:lvlJc w:val="left"/>
      <w:pPr>
        <w:ind w:left="1440" w:hanging="360"/>
      </w:pPr>
    </w:lvl>
    <w:lvl w:ilvl="2" w:tplc="D390F974">
      <w:start w:val="1"/>
      <w:numFmt w:val="upperLetter"/>
      <w:lvlText w:val="%3."/>
      <w:lvlJc w:val="left"/>
      <w:pPr>
        <w:ind w:left="2160" w:hanging="180"/>
      </w:pPr>
      <w:rPr>
        <w:rFonts w:ascii="Times New Roman" w:eastAsia="Cambria" w:hAnsi="Times New Roman" w:cs="Times New Roman"/>
      </w:rPr>
    </w:lvl>
    <w:lvl w:ilvl="3" w:tplc="04090019">
      <w:start w:val="1"/>
      <w:numFmt w:val="lowerLetter"/>
      <w:lvlText w:val="%4."/>
      <w:lvlJc w:val="left"/>
      <w:pPr>
        <w:ind w:left="2880" w:hanging="360"/>
      </w:pPr>
    </w:lvl>
    <w:lvl w:ilvl="4" w:tplc="C8CA8AB6">
      <w:start w:val="1"/>
      <w:numFmt w:val="lowerRoman"/>
      <w:lvlText w:val="%5."/>
      <w:lvlJc w:val="left"/>
      <w:pPr>
        <w:ind w:left="3600" w:hanging="360"/>
      </w:pPr>
      <w:rPr>
        <w:rFonts w:ascii="Times New Roman" w:eastAsia="Cambria"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A0C2840"/>
    <w:multiLevelType w:val="hybridMultilevel"/>
    <w:tmpl w:val="D026C6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3B7004E1"/>
    <w:multiLevelType w:val="hybridMultilevel"/>
    <w:tmpl w:val="5EC898A6"/>
    <w:lvl w:ilvl="0" w:tplc="04090015">
      <w:start w:val="1"/>
      <w:numFmt w:val="upperLetter"/>
      <w:lvlText w:val="%1."/>
      <w:lvlJc w:val="left"/>
      <w:pPr>
        <w:ind w:left="1440" w:hanging="360"/>
      </w:pPr>
    </w:lvl>
    <w:lvl w:ilvl="1" w:tplc="BD084E28">
      <w:start w:val="1"/>
      <w:numFmt w:val="decimal"/>
      <w:lvlText w:val="%2."/>
      <w:lvlJc w:val="left"/>
      <w:pPr>
        <w:ind w:left="2160" w:hanging="360"/>
      </w:pPr>
      <w:rPr>
        <w:rFonts w:ascii="Times New Roman" w:eastAsia="Cambria" w:hAnsi="Times New Roman" w:cs="Times New Roman"/>
      </w:rPr>
    </w:lvl>
    <w:lvl w:ilvl="2" w:tplc="EB0EFF72">
      <w:start w:val="1"/>
      <w:numFmt w:val="lowerLetter"/>
      <w:lvlText w:val="%3."/>
      <w:lvlJc w:val="right"/>
      <w:pPr>
        <w:ind w:left="2880" w:hanging="180"/>
      </w:pPr>
      <w:rPr>
        <w:rFonts w:ascii="Times New Roman" w:eastAsia="Cambria" w:hAnsi="Times New Roman" w:cs="Times New Roman"/>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3BFD13F2"/>
    <w:multiLevelType w:val="hybridMultilevel"/>
    <w:tmpl w:val="7842F1DC"/>
    <w:lvl w:ilvl="0" w:tplc="035AEE88">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42131D5D"/>
    <w:multiLevelType w:val="hybridMultilevel"/>
    <w:tmpl w:val="6922B56E"/>
    <w:lvl w:ilvl="0" w:tplc="F8EE5FEE">
      <w:start w:val="5"/>
      <w:numFmt w:val="lowerRoman"/>
      <w:lvlText w:val="%1."/>
      <w:lvlJc w:val="right"/>
      <w:pPr>
        <w:ind w:left="2160" w:hanging="18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5713F31"/>
    <w:multiLevelType w:val="hybridMultilevel"/>
    <w:tmpl w:val="1584D9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6">
    <w:nsid w:val="45D135C6"/>
    <w:multiLevelType w:val="hybridMultilevel"/>
    <w:tmpl w:val="3DD0CC9A"/>
    <w:lvl w:ilvl="0" w:tplc="CDE083BA">
      <w:start w:val="1"/>
      <w:numFmt w:val="lowerRoman"/>
      <w:lvlText w:val="%1."/>
      <w:lvlJc w:val="left"/>
      <w:pPr>
        <w:ind w:left="2520" w:hanging="360"/>
      </w:pPr>
      <w:rPr>
        <w:rFonts w:ascii="Cambria" w:eastAsia="Cambria" w:hAnsi="Cambria" w:cs="Cambria"/>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nsid w:val="4B9C554A"/>
    <w:multiLevelType w:val="hybridMultilevel"/>
    <w:tmpl w:val="36F4897A"/>
    <w:lvl w:ilvl="0" w:tplc="286E5E6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8">
    <w:nsid w:val="4E2C463C"/>
    <w:multiLevelType w:val="hybridMultilevel"/>
    <w:tmpl w:val="4E58F4D4"/>
    <w:lvl w:ilvl="0" w:tplc="3E56B6A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FD024B2"/>
    <w:multiLevelType w:val="hybridMultilevel"/>
    <w:tmpl w:val="0DD876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0">
    <w:nsid w:val="51130687"/>
    <w:multiLevelType w:val="hybridMultilevel"/>
    <w:tmpl w:val="B2981D02"/>
    <w:lvl w:ilvl="0" w:tplc="125E2410">
      <w:start w:val="1"/>
      <w:numFmt w:val="upperLetter"/>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4"/>
        <w:szCs w:val="24"/>
        <w:u w:val="none"/>
      </w:rPr>
    </w:lvl>
    <w:lvl w:ilvl="1" w:tplc="66482DDC">
      <w:start w:val="1"/>
      <w:numFmt w:val="decimal"/>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4"/>
        <w:szCs w:val="24"/>
        <w:u w:val="none"/>
      </w:rPr>
    </w:lvl>
    <w:lvl w:ilvl="2" w:tplc="4664F2E2">
      <w:start w:val="1"/>
      <w:numFmt w:val="lowerLetter"/>
      <w:lvlText w:val="%3."/>
      <w:lvlJc w:val="right"/>
      <w:pPr>
        <w:tabs>
          <w:tab w:val="num" w:pos="0"/>
        </w:tabs>
        <w:ind w:left="2520" w:hanging="540"/>
      </w:pPr>
      <w:rPr>
        <w:rFonts w:ascii="Times New Roman" w:eastAsia="Cambria" w:hAnsi="Times New Roman" w:cs="Times New Roman"/>
        <w:b w:val="0"/>
        <w:bCs w:val="0"/>
        <w:i w:val="0"/>
        <w:iCs w:val="0"/>
        <w:strike w:val="0"/>
        <w:color w:val="000000"/>
        <w:sz w:val="24"/>
        <w:szCs w:val="24"/>
        <w:u w:val="none"/>
      </w:rPr>
    </w:lvl>
    <w:lvl w:ilvl="3" w:tplc="3162C818">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D28CC988">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DA9872EC">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5C5E143E">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D7CEA00E">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AA6C7F56">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81">
    <w:nsid w:val="5448177B"/>
    <w:multiLevelType w:val="hybridMultilevel"/>
    <w:tmpl w:val="72466B7C"/>
    <w:lvl w:ilvl="0" w:tplc="569E5016">
      <w:start w:val="1"/>
      <w:numFmt w:val="upperLetter"/>
      <w:lvlText w:val="%1."/>
      <w:lvlJc w:val="left"/>
      <w:pPr>
        <w:tabs>
          <w:tab w:val="num" w:pos="2160"/>
        </w:tabs>
        <w:ind w:left="2160" w:hanging="1800"/>
      </w:pPr>
      <w:rPr>
        <w:rFonts w:ascii="Times New Roman" w:eastAsia="Times New Roman" w:hAnsi="Times New Roman" w:cs="Times New Roman"/>
        <w:b w:val="0"/>
        <w:bCs w:val="0"/>
        <w:i w:val="0"/>
        <w:iCs w:val="0"/>
        <w:strike w:val="0"/>
        <w:color w:val="000000"/>
        <w:sz w:val="24"/>
        <w:szCs w:val="24"/>
        <w:u w:val="none"/>
      </w:rPr>
    </w:lvl>
    <w:lvl w:ilvl="1" w:tplc="DD965390">
      <w:start w:val="1"/>
      <w:numFmt w:val="lowerLetter"/>
      <w:lvlText w:val="%2."/>
      <w:lvlJc w:val="left"/>
      <w:pPr>
        <w:tabs>
          <w:tab w:val="num" w:pos="2880"/>
        </w:tabs>
        <w:ind w:left="2880" w:hanging="1800"/>
      </w:pPr>
      <w:rPr>
        <w:rFonts w:ascii="Times New Roman" w:eastAsia="Times New Roman" w:hAnsi="Times New Roman" w:cs="Times New Roman"/>
        <w:b w:val="0"/>
        <w:bCs w:val="0"/>
        <w:i w:val="0"/>
        <w:iCs w:val="0"/>
        <w:strike w:val="0"/>
        <w:color w:val="000000"/>
        <w:sz w:val="20"/>
        <w:szCs w:val="20"/>
        <w:u w:val="none"/>
      </w:rPr>
    </w:lvl>
    <w:lvl w:ilvl="2" w:tplc="3C9814E6">
      <w:start w:val="1"/>
      <w:numFmt w:val="upperRoman"/>
      <w:lvlText w:val="%3."/>
      <w:lvlJc w:val="right"/>
      <w:pPr>
        <w:tabs>
          <w:tab w:val="num" w:pos="0"/>
        </w:tabs>
        <w:ind w:left="4140" w:hanging="2160"/>
      </w:pPr>
      <w:rPr>
        <w:rFonts w:ascii="Times New Roman" w:eastAsia="Times New Roman" w:hAnsi="Times New Roman" w:cs="Times New Roman"/>
        <w:b w:val="0"/>
        <w:bCs w:val="0"/>
        <w:i w:val="0"/>
        <w:iCs w:val="0"/>
        <w:strike w:val="0"/>
        <w:color w:val="000000"/>
        <w:sz w:val="20"/>
        <w:szCs w:val="20"/>
        <w:u w:val="none"/>
      </w:rPr>
    </w:lvl>
    <w:lvl w:ilvl="3" w:tplc="FDE83E2E">
      <w:start w:val="1"/>
      <w:numFmt w:val="upperLetter"/>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C41276F0">
      <w:start w:val="1"/>
      <w:numFmt w:val="lowerLetter"/>
      <w:lvlText w:val="%5."/>
      <w:lvlJc w:val="left"/>
      <w:pPr>
        <w:tabs>
          <w:tab w:val="num" w:pos="5040"/>
        </w:tabs>
        <w:ind w:left="5040" w:hanging="1800"/>
      </w:pPr>
      <w:rPr>
        <w:rFonts w:ascii="Times New Roman" w:eastAsia="Times New Roman" w:hAnsi="Times New Roman" w:cs="Times New Roman"/>
        <w:b w:val="0"/>
        <w:bCs w:val="0"/>
        <w:i w:val="0"/>
        <w:iCs w:val="0"/>
        <w:strike w:val="0"/>
        <w:color w:val="000000"/>
        <w:sz w:val="20"/>
        <w:szCs w:val="20"/>
        <w:u w:val="none"/>
      </w:rPr>
    </w:lvl>
    <w:lvl w:ilvl="5" w:tplc="64A22B06">
      <w:start w:val="1"/>
      <w:numFmt w:val="lowerRoman"/>
      <w:lvlText w:val="%6."/>
      <w:lvlJc w:val="right"/>
      <w:pPr>
        <w:tabs>
          <w:tab w:val="num" w:pos="5760"/>
        </w:tabs>
        <w:ind w:left="5760" w:hanging="1620"/>
      </w:pPr>
      <w:rPr>
        <w:rFonts w:ascii="Times New Roman" w:eastAsia="Times New Roman" w:hAnsi="Times New Roman" w:cs="Times New Roman"/>
        <w:b w:val="0"/>
        <w:bCs w:val="0"/>
        <w:i w:val="0"/>
        <w:iCs w:val="0"/>
        <w:strike w:val="0"/>
        <w:color w:val="000000"/>
        <w:sz w:val="20"/>
        <w:szCs w:val="20"/>
        <w:u w:val="none"/>
      </w:rPr>
    </w:lvl>
    <w:lvl w:ilvl="6" w:tplc="FCCE1512">
      <w:start w:val="1"/>
      <w:numFmt w:val="decimal"/>
      <w:lvlText w:val="%7."/>
      <w:lvlJc w:val="left"/>
      <w:pPr>
        <w:tabs>
          <w:tab w:val="num" w:pos="6480"/>
        </w:tabs>
        <w:ind w:left="6480" w:hanging="1800"/>
      </w:pPr>
      <w:rPr>
        <w:rFonts w:ascii="Times New Roman" w:eastAsia="Times New Roman" w:hAnsi="Times New Roman" w:cs="Times New Roman"/>
        <w:b w:val="0"/>
        <w:bCs w:val="0"/>
        <w:i w:val="0"/>
        <w:iCs w:val="0"/>
        <w:strike w:val="0"/>
        <w:color w:val="000000"/>
        <w:sz w:val="20"/>
        <w:szCs w:val="20"/>
        <w:u w:val="none"/>
      </w:rPr>
    </w:lvl>
    <w:lvl w:ilvl="7" w:tplc="B5F4C6BC">
      <w:start w:val="1"/>
      <w:numFmt w:val="lowerLetter"/>
      <w:lvlText w:val="%8."/>
      <w:lvlJc w:val="left"/>
      <w:pPr>
        <w:tabs>
          <w:tab w:val="num" w:pos="7200"/>
        </w:tabs>
        <w:ind w:left="7200" w:hanging="1800"/>
      </w:pPr>
      <w:rPr>
        <w:rFonts w:ascii="Times New Roman" w:eastAsia="Times New Roman" w:hAnsi="Times New Roman" w:cs="Times New Roman"/>
        <w:b w:val="0"/>
        <w:bCs w:val="0"/>
        <w:i w:val="0"/>
        <w:iCs w:val="0"/>
        <w:strike w:val="0"/>
        <w:color w:val="000000"/>
        <w:sz w:val="20"/>
        <w:szCs w:val="20"/>
        <w:u w:val="none"/>
      </w:rPr>
    </w:lvl>
    <w:lvl w:ilvl="8" w:tplc="B7FCD144">
      <w:start w:val="1"/>
      <w:numFmt w:val="lowerRoman"/>
      <w:lvlText w:val="%9."/>
      <w:lvlJc w:val="right"/>
      <w:pPr>
        <w:tabs>
          <w:tab w:val="num" w:pos="792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82">
    <w:nsid w:val="589D3ACE"/>
    <w:multiLevelType w:val="multilevel"/>
    <w:tmpl w:val="09F8B9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5AC4568F"/>
    <w:multiLevelType w:val="hybridMultilevel"/>
    <w:tmpl w:val="E0C69B0C"/>
    <w:lvl w:ilvl="0" w:tplc="C940388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nsid w:val="5B2905CC"/>
    <w:multiLevelType w:val="hybridMultilevel"/>
    <w:tmpl w:val="0BD4216A"/>
    <w:lvl w:ilvl="0" w:tplc="04090015">
      <w:start w:val="1"/>
      <w:numFmt w:val="upperLetter"/>
      <w:lvlText w:val="%1."/>
      <w:lvlJc w:val="left"/>
      <w:pPr>
        <w:ind w:left="1440" w:hanging="360"/>
      </w:pPr>
    </w:lvl>
    <w:lvl w:ilvl="1" w:tplc="65B672A2">
      <w:start w:val="1"/>
      <w:numFmt w:val="decimal"/>
      <w:lvlText w:val="%2."/>
      <w:lvlJc w:val="left"/>
      <w:pPr>
        <w:ind w:left="2160" w:hanging="360"/>
      </w:pPr>
      <w:rPr>
        <w:rFonts w:ascii="Times New Roman" w:eastAsia="Cambria" w:hAnsi="Times New Roman" w:cs="Times New Roman"/>
      </w:rPr>
    </w:lvl>
    <w:lvl w:ilvl="2" w:tplc="800CB4C2">
      <w:start w:val="1"/>
      <w:numFmt w:val="lowerLetter"/>
      <w:lvlText w:val="%3."/>
      <w:lvlJc w:val="right"/>
      <w:pPr>
        <w:ind w:left="2880" w:hanging="180"/>
      </w:pPr>
      <w:rPr>
        <w:rFonts w:ascii="Times New Roman" w:eastAsia="Cambria"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5FFD459D"/>
    <w:multiLevelType w:val="hybridMultilevel"/>
    <w:tmpl w:val="C0BCA65C"/>
    <w:lvl w:ilvl="0" w:tplc="E580DCC2">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6">
    <w:nsid w:val="62BE4C8B"/>
    <w:multiLevelType w:val="hybridMultilevel"/>
    <w:tmpl w:val="90048798"/>
    <w:lvl w:ilvl="0" w:tplc="C9BAA1D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5082BDE"/>
    <w:multiLevelType w:val="hybridMultilevel"/>
    <w:tmpl w:val="C20A7D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65DA2C39"/>
    <w:multiLevelType w:val="hybridMultilevel"/>
    <w:tmpl w:val="51DA6EC4"/>
    <w:lvl w:ilvl="0" w:tplc="04090015">
      <w:start w:val="1"/>
      <w:numFmt w:val="upperLetter"/>
      <w:lvlText w:val="%1."/>
      <w:lvlJc w:val="left"/>
      <w:pPr>
        <w:ind w:left="1170" w:hanging="360"/>
      </w:pPr>
    </w:lvl>
    <w:lvl w:ilvl="1" w:tplc="2276575A">
      <w:start w:val="1"/>
      <w:numFmt w:val="decimal"/>
      <w:lvlText w:val="%2."/>
      <w:lvlJc w:val="left"/>
      <w:pPr>
        <w:ind w:left="1890" w:hanging="360"/>
      </w:pPr>
      <w:rPr>
        <w:rFonts w:ascii="Times New Roman" w:eastAsia="Cambria" w:hAnsi="Times New Roman" w:cs="Times New Roman"/>
      </w:rPr>
    </w:lvl>
    <w:lvl w:ilvl="2" w:tplc="CCA2180C">
      <w:start w:val="1"/>
      <w:numFmt w:val="lowerRoman"/>
      <w:lvlText w:val="%3."/>
      <w:lvlJc w:val="right"/>
      <w:pPr>
        <w:ind w:left="2610" w:hanging="180"/>
      </w:pPr>
      <w:rPr>
        <w:rFonts w:ascii="Times New Roman" w:eastAsia="Cambria" w:hAnsi="Times New Roman" w:cs="Times New Roman"/>
        <w:strike w:val="0"/>
      </w:rPr>
    </w:lvl>
    <w:lvl w:ilvl="3" w:tplc="0409000F">
      <w:start w:val="1"/>
      <w:numFmt w:val="decimal"/>
      <w:lvlText w:val="%4."/>
      <w:lvlJc w:val="left"/>
      <w:pPr>
        <w:ind w:left="1620" w:hanging="360"/>
      </w:pPr>
    </w:lvl>
    <w:lvl w:ilvl="4" w:tplc="04090019">
      <w:start w:val="1"/>
      <w:numFmt w:val="lowerLetter"/>
      <w:lvlText w:val="%5."/>
      <w:lvlJc w:val="left"/>
      <w:pPr>
        <w:ind w:left="171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9">
    <w:nsid w:val="672E1914"/>
    <w:multiLevelType w:val="hybridMultilevel"/>
    <w:tmpl w:val="EC4A7966"/>
    <w:lvl w:ilvl="0" w:tplc="7DCC9B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7008432D"/>
    <w:multiLevelType w:val="hybridMultilevel"/>
    <w:tmpl w:val="C784A026"/>
    <w:lvl w:ilvl="0" w:tplc="9756422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70DE4702"/>
    <w:multiLevelType w:val="multilevel"/>
    <w:tmpl w:val="00000006"/>
    <w:lvl w:ilvl="0">
      <w:start w:val="1"/>
      <w:numFmt w:val="decimal"/>
      <w:lvlText w:val="%1."/>
      <w:lvlJc w:val="left"/>
      <w:pPr>
        <w:tabs>
          <w:tab w:val="num" w:pos="0"/>
        </w:tabs>
        <w:ind w:left="2520" w:hanging="2160"/>
      </w:pPr>
      <w:rPr>
        <w:rFonts w:ascii="Times New Roman" w:eastAsia="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0"/>
        </w:tabs>
        <w:ind w:left="3240" w:hanging="216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3960" w:hanging="198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4680" w:hanging="216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5400" w:hanging="216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6120" w:hanging="198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6840" w:hanging="216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7560" w:hanging="216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8280" w:hanging="1980"/>
      </w:pPr>
      <w:rPr>
        <w:rFonts w:ascii="Times New Roman" w:eastAsia="Times New Roman" w:hAnsi="Times New Roman" w:cs="Times New Roman"/>
        <w:b w:val="0"/>
        <w:bCs w:val="0"/>
        <w:i w:val="0"/>
        <w:iCs w:val="0"/>
        <w:strike w:val="0"/>
        <w:color w:val="000000"/>
        <w:sz w:val="20"/>
        <w:szCs w:val="20"/>
        <w:u w:val="none"/>
      </w:rPr>
    </w:lvl>
  </w:abstractNum>
  <w:abstractNum w:abstractNumId="92">
    <w:nsid w:val="7127388D"/>
    <w:multiLevelType w:val="hybridMultilevel"/>
    <w:tmpl w:val="C5EA271A"/>
    <w:lvl w:ilvl="0" w:tplc="174C1B12">
      <w:start w:val="6"/>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nsid w:val="723C285F"/>
    <w:multiLevelType w:val="hybridMultilevel"/>
    <w:tmpl w:val="E8CA49B6"/>
    <w:lvl w:ilvl="0" w:tplc="CEC4C7D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74A11C4A"/>
    <w:multiLevelType w:val="hybridMultilevel"/>
    <w:tmpl w:val="8E2840E4"/>
    <w:lvl w:ilvl="0" w:tplc="04090015">
      <w:start w:val="1"/>
      <w:numFmt w:val="upperLetter"/>
      <w:lvlText w:val="%1."/>
      <w:lvlJc w:val="left"/>
      <w:pPr>
        <w:ind w:left="1080" w:hanging="360"/>
      </w:pPr>
    </w:lvl>
    <w:lvl w:ilvl="1" w:tplc="F5648786">
      <w:start w:val="1"/>
      <w:numFmt w:val="decimal"/>
      <w:lvlText w:val="%2."/>
      <w:lvlJc w:val="left"/>
      <w:pPr>
        <w:ind w:left="1800" w:hanging="360"/>
      </w:pPr>
      <w:rPr>
        <w:rFonts w:ascii="Times New Roman" w:eastAsia="Cambria" w:hAnsi="Times New Roman" w:cs="Times New Roman"/>
      </w:rPr>
    </w:lvl>
    <w:lvl w:ilvl="2" w:tplc="683AD56E">
      <w:start w:val="1"/>
      <w:numFmt w:val="lowerLetter"/>
      <w:lvlText w:val="%3."/>
      <w:lvlJc w:val="right"/>
      <w:pPr>
        <w:ind w:left="2520" w:hanging="180"/>
      </w:pPr>
      <w:rPr>
        <w:rFonts w:ascii="Times New Roman" w:eastAsia="Cambria" w:hAnsi="Times New Roman" w:cs="Times New Roman"/>
        <w:strike w:val="0"/>
      </w:rPr>
    </w:lvl>
    <w:lvl w:ilvl="3" w:tplc="0409001B">
      <w:start w:val="1"/>
      <w:numFmt w:val="lowerRoman"/>
      <w:lvlText w:val="%4."/>
      <w:lvlJc w:val="right"/>
      <w:pPr>
        <w:ind w:left="3240" w:hanging="360"/>
      </w:pPr>
      <w:rPr>
        <w:rFonts w:hint="default"/>
        <w:strike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64F1945"/>
    <w:multiLevelType w:val="hybridMultilevel"/>
    <w:tmpl w:val="77743C14"/>
    <w:lvl w:ilvl="0" w:tplc="9C8293E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6">
    <w:nsid w:val="7A56000C"/>
    <w:multiLevelType w:val="hybridMultilevel"/>
    <w:tmpl w:val="04D0F8DC"/>
    <w:lvl w:ilvl="0" w:tplc="55B693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7AE275FD"/>
    <w:multiLevelType w:val="hybridMultilevel"/>
    <w:tmpl w:val="F0ACB566"/>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7FD440AE"/>
    <w:multiLevelType w:val="hybridMultilevel"/>
    <w:tmpl w:val="AC327D6C"/>
    <w:lvl w:ilvl="0" w:tplc="FE98D0E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62"/>
  </w:num>
  <w:num w:numId="55">
    <w:abstractNumId w:val="54"/>
  </w:num>
  <w:num w:numId="56">
    <w:abstractNumId w:val="57"/>
  </w:num>
  <w:num w:numId="57">
    <w:abstractNumId w:val="64"/>
  </w:num>
  <w:num w:numId="58">
    <w:abstractNumId w:val="97"/>
  </w:num>
  <w:num w:numId="59">
    <w:abstractNumId w:val="75"/>
  </w:num>
  <w:num w:numId="60">
    <w:abstractNumId w:val="88"/>
  </w:num>
  <w:num w:numId="61">
    <w:abstractNumId w:val="68"/>
  </w:num>
  <w:num w:numId="62">
    <w:abstractNumId w:val="53"/>
  </w:num>
  <w:num w:numId="63">
    <w:abstractNumId w:val="84"/>
  </w:num>
  <w:num w:numId="64">
    <w:abstractNumId w:val="87"/>
  </w:num>
  <w:num w:numId="65">
    <w:abstractNumId w:val="61"/>
  </w:num>
  <w:num w:numId="66">
    <w:abstractNumId w:val="94"/>
  </w:num>
  <w:num w:numId="67">
    <w:abstractNumId w:val="72"/>
  </w:num>
  <w:num w:numId="68">
    <w:abstractNumId w:val="65"/>
  </w:num>
  <w:num w:numId="69">
    <w:abstractNumId w:val="60"/>
  </w:num>
  <w:num w:numId="70">
    <w:abstractNumId w:val="91"/>
  </w:num>
  <w:num w:numId="71">
    <w:abstractNumId w:val="69"/>
  </w:num>
  <w:num w:numId="72">
    <w:abstractNumId w:val="81"/>
  </w:num>
  <w:num w:numId="73">
    <w:abstractNumId w:val="70"/>
  </w:num>
  <w:num w:numId="74">
    <w:abstractNumId w:val="58"/>
  </w:num>
  <w:num w:numId="75">
    <w:abstractNumId w:val="90"/>
  </w:num>
  <w:num w:numId="76">
    <w:abstractNumId w:val="85"/>
  </w:num>
  <w:num w:numId="77">
    <w:abstractNumId w:val="98"/>
  </w:num>
  <w:num w:numId="78">
    <w:abstractNumId w:val="77"/>
  </w:num>
  <w:num w:numId="79">
    <w:abstractNumId w:val="83"/>
  </w:num>
  <w:num w:numId="80">
    <w:abstractNumId w:val="93"/>
  </w:num>
  <w:num w:numId="81">
    <w:abstractNumId w:val="63"/>
  </w:num>
  <w:num w:numId="82">
    <w:abstractNumId w:val="76"/>
  </w:num>
  <w:num w:numId="83">
    <w:abstractNumId w:val="89"/>
  </w:num>
  <w:num w:numId="84">
    <w:abstractNumId w:val="96"/>
  </w:num>
  <w:num w:numId="85">
    <w:abstractNumId w:val="71"/>
  </w:num>
  <w:num w:numId="86">
    <w:abstractNumId w:val="74"/>
  </w:num>
  <w:num w:numId="87">
    <w:abstractNumId w:val="79"/>
  </w:num>
  <w:num w:numId="88">
    <w:abstractNumId w:val="80"/>
  </w:num>
  <w:num w:numId="89">
    <w:abstractNumId w:val="78"/>
  </w:num>
  <w:num w:numId="90">
    <w:abstractNumId w:val="73"/>
  </w:num>
  <w:num w:numId="91">
    <w:abstractNumId w:val="67"/>
  </w:num>
  <w:num w:numId="92">
    <w:abstractNumId w:val="95"/>
  </w:num>
  <w:num w:numId="93">
    <w:abstractNumId w:val="55"/>
  </w:num>
  <w:num w:numId="94">
    <w:abstractNumId w:val="92"/>
  </w:num>
  <w:num w:numId="95">
    <w:abstractNumId w:val="59"/>
  </w:num>
  <w:num w:numId="96">
    <w:abstractNumId w:val="86"/>
  </w:num>
  <w:num w:numId="97">
    <w:abstractNumId w:val="56"/>
  </w:num>
  <w:num w:numId="98">
    <w:abstractNumId w:val="82"/>
  </w:num>
  <w:num w:numId="99">
    <w:abstractNumId w:val="66"/>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stylePaneSortMethod w:val="0000"/>
  <w:trackRevisions/>
  <w:defaultTabStop w:val="720"/>
  <w:noPunctuationKerning/>
  <w:characterSpacingControl w:val="doNotCompress"/>
  <w:footnotePr>
    <w:footnote w:id="0"/>
    <w:footnote w:id="1"/>
  </w:footnotePr>
  <w:endnotePr>
    <w:endnote w:id="0"/>
    <w:endnote w:id="1"/>
  </w:endnotePr>
  <w:compat/>
  <w:rsids>
    <w:rsidRoot w:val="00A77B3E"/>
    <w:rsid w:val="00000602"/>
    <w:rsid w:val="000025A3"/>
    <w:rsid w:val="000042F9"/>
    <w:rsid w:val="00012958"/>
    <w:rsid w:val="00017347"/>
    <w:rsid w:val="00022364"/>
    <w:rsid w:val="0002676D"/>
    <w:rsid w:val="00027738"/>
    <w:rsid w:val="000336EA"/>
    <w:rsid w:val="000404B2"/>
    <w:rsid w:val="000449DC"/>
    <w:rsid w:val="00044F23"/>
    <w:rsid w:val="00045920"/>
    <w:rsid w:val="00046F20"/>
    <w:rsid w:val="00047F82"/>
    <w:rsid w:val="00051832"/>
    <w:rsid w:val="00052198"/>
    <w:rsid w:val="00054FD2"/>
    <w:rsid w:val="00061057"/>
    <w:rsid w:val="000613E5"/>
    <w:rsid w:val="000666A2"/>
    <w:rsid w:val="00071528"/>
    <w:rsid w:val="00083444"/>
    <w:rsid w:val="00090E1A"/>
    <w:rsid w:val="000912F6"/>
    <w:rsid w:val="000923C6"/>
    <w:rsid w:val="0009243A"/>
    <w:rsid w:val="00092F1C"/>
    <w:rsid w:val="00093518"/>
    <w:rsid w:val="00095D80"/>
    <w:rsid w:val="000A053A"/>
    <w:rsid w:val="000A6651"/>
    <w:rsid w:val="000A79DD"/>
    <w:rsid w:val="000B2C60"/>
    <w:rsid w:val="000B2DF5"/>
    <w:rsid w:val="000B4D59"/>
    <w:rsid w:val="000B639B"/>
    <w:rsid w:val="000C0DF9"/>
    <w:rsid w:val="000C46CA"/>
    <w:rsid w:val="000D5A2A"/>
    <w:rsid w:val="000E1D0F"/>
    <w:rsid w:val="000E34B7"/>
    <w:rsid w:val="000E3C0F"/>
    <w:rsid w:val="000E6A53"/>
    <w:rsid w:val="000F45C9"/>
    <w:rsid w:val="000F5958"/>
    <w:rsid w:val="000F7670"/>
    <w:rsid w:val="00111474"/>
    <w:rsid w:val="001178AB"/>
    <w:rsid w:val="00122CCC"/>
    <w:rsid w:val="00127F25"/>
    <w:rsid w:val="00133A71"/>
    <w:rsid w:val="00142BE7"/>
    <w:rsid w:val="001453A1"/>
    <w:rsid w:val="00150168"/>
    <w:rsid w:val="00153BEA"/>
    <w:rsid w:val="00154CEB"/>
    <w:rsid w:val="00163001"/>
    <w:rsid w:val="00163775"/>
    <w:rsid w:val="00181047"/>
    <w:rsid w:val="00191497"/>
    <w:rsid w:val="00193EEF"/>
    <w:rsid w:val="001A0FA8"/>
    <w:rsid w:val="001A1565"/>
    <w:rsid w:val="001A2737"/>
    <w:rsid w:val="001A3FC8"/>
    <w:rsid w:val="001A5D5F"/>
    <w:rsid w:val="001B2684"/>
    <w:rsid w:val="001B2C4E"/>
    <w:rsid w:val="001C0741"/>
    <w:rsid w:val="001D50E3"/>
    <w:rsid w:val="001D56E7"/>
    <w:rsid w:val="001D588E"/>
    <w:rsid w:val="001E2015"/>
    <w:rsid w:val="001E66C8"/>
    <w:rsid w:val="001E7395"/>
    <w:rsid w:val="001F3045"/>
    <w:rsid w:val="0021016B"/>
    <w:rsid w:val="00214E55"/>
    <w:rsid w:val="002150C0"/>
    <w:rsid w:val="00232805"/>
    <w:rsid w:val="002336F4"/>
    <w:rsid w:val="0023682C"/>
    <w:rsid w:val="00242969"/>
    <w:rsid w:val="002506DE"/>
    <w:rsid w:val="00252994"/>
    <w:rsid w:val="00254661"/>
    <w:rsid w:val="00254EE8"/>
    <w:rsid w:val="00255197"/>
    <w:rsid w:val="00265E07"/>
    <w:rsid w:val="002745B9"/>
    <w:rsid w:val="0027488A"/>
    <w:rsid w:val="002755E3"/>
    <w:rsid w:val="002817E5"/>
    <w:rsid w:val="00281871"/>
    <w:rsid w:val="00283009"/>
    <w:rsid w:val="00284A43"/>
    <w:rsid w:val="00285BA5"/>
    <w:rsid w:val="00296FCA"/>
    <w:rsid w:val="002A5C4B"/>
    <w:rsid w:val="002A71ED"/>
    <w:rsid w:val="002C178E"/>
    <w:rsid w:val="002D1E31"/>
    <w:rsid w:val="002D27B9"/>
    <w:rsid w:val="002D2E31"/>
    <w:rsid w:val="002D4EE7"/>
    <w:rsid w:val="002D6E56"/>
    <w:rsid w:val="002F0AF0"/>
    <w:rsid w:val="002F19D4"/>
    <w:rsid w:val="002F4161"/>
    <w:rsid w:val="003018F6"/>
    <w:rsid w:val="00302814"/>
    <w:rsid w:val="00307248"/>
    <w:rsid w:val="00311198"/>
    <w:rsid w:val="003128F3"/>
    <w:rsid w:val="00312B10"/>
    <w:rsid w:val="003162D5"/>
    <w:rsid w:val="003164CA"/>
    <w:rsid w:val="00316A37"/>
    <w:rsid w:val="00331923"/>
    <w:rsid w:val="00337EF4"/>
    <w:rsid w:val="00340E73"/>
    <w:rsid w:val="00345FFC"/>
    <w:rsid w:val="00354586"/>
    <w:rsid w:val="0035573B"/>
    <w:rsid w:val="00364FE3"/>
    <w:rsid w:val="00371D58"/>
    <w:rsid w:val="0038553A"/>
    <w:rsid w:val="003863F6"/>
    <w:rsid w:val="00394D3C"/>
    <w:rsid w:val="00397AA0"/>
    <w:rsid w:val="003A4CEC"/>
    <w:rsid w:val="003A5228"/>
    <w:rsid w:val="003A5DC2"/>
    <w:rsid w:val="003B1C65"/>
    <w:rsid w:val="003B62FF"/>
    <w:rsid w:val="003B70EB"/>
    <w:rsid w:val="003C101D"/>
    <w:rsid w:val="003C1DD3"/>
    <w:rsid w:val="003C6E18"/>
    <w:rsid w:val="003D1633"/>
    <w:rsid w:val="003D50F1"/>
    <w:rsid w:val="003D78B3"/>
    <w:rsid w:val="003E1BAF"/>
    <w:rsid w:val="003E1ED8"/>
    <w:rsid w:val="003F5B10"/>
    <w:rsid w:val="003F5CFA"/>
    <w:rsid w:val="0041041D"/>
    <w:rsid w:val="00410A2B"/>
    <w:rsid w:val="0042315D"/>
    <w:rsid w:val="00427251"/>
    <w:rsid w:val="00432CCE"/>
    <w:rsid w:val="00435209"/>
    <w:rsid w:val="00436A29"/>
    <w:rsid w:val="004373EA"/>
    <w:rsid w:val="004429CA"/>
    <w:rsid w:val="00445B2F"/>
    <w:rsid w:val="0045431D"/>
    <w:rsid w:val="004613D5"/>
    <w:rsid w:val="00461D31"/>
    <w:rsid w:val="00462C68"/>
    <w:rsid w:val="00463F7C"/>
    <w:rsid w:val="00464F83"/>
    <w:rsid w:val="00483F49"/>
    <w:rsid w:val="00492FBB"/>
    <w:rsid w:val="004A6C92"/>
    <w:rsid w:val="004B2215"/>
    <w:rsid w:val="004B3000"/>
    <w:rsid w:val="004C1574"/>
    <w:rsid w:val="004D20C5"/>
    <w:rsid w:val="004D4473"/>
    <w:rsid w:val="004F0475"/>
    <w:rsid w:val="004F2662"/>
    <w:rsid w:val="004F73F6"/>
    <w:rsid w:val="00503726"/>
    <w:rsid w:val="00506810"/>
    <w:rsid w:val="005140EF"/>
    <w:rsid w:val="005261C6"/>
    <w:rsid w:val="00527B49"/>
    <w:rsid w:val="00531553"/>
    <w:rsid w:val="0054106C"/>
    <w:rsid w:val="0054635F"/>
    <w:rsid w:val="00552CA9"/>
    <w:rsid w:val="00557E19"/>
    <w:rsid w:val="00561A87"/>
    <w:rsid w:val="005672C6"/>
    <w:rsid w:val="00570774"/>
    <w:rsid w:val="00574524"/>
    <w:rsid w:val="00575031"/>
    <w:rsid w:val="00576BA0"/>
    <w:rsid w:val="00577543"/>
    <w:rsid w:val="00586D4E"/>
    <w:rsid w:val="0058717B"/>
    <w:rsid w:val="005A2975"/>
    <w:rsid w:val="005B1044"/>
    <w:rsid w:val="005B4368"/>
    <w:rsid w:val="005B662A"/>
    <w:rsid w:val="005B7D0D"/>
    <w:rsid w:val="005C1F7F"/>
    <w:rsid w:val="005C37F4"/>
    <w:rsid w:val="005C700F"/>
    <w:rsid w:val="005E2F70"/>
    <w:rsid w:val="005E4367"/>
    <w:rsid w:val="00605F47"/>
    <w:rsid w:val="00613636"/>
    <w:rsid w:val="00620E39"/>
    <w:rsid w:val="00621915"/>
    <w:rsid w:val="00621CFE"/>
    <w:rsid w:val="006268DE"/>
    <w:rsid w:val="00634E99"/>
    <w:rsid w:val="00635A0F"/>
    <w:rsid w:val="00646355"/>
    <w:rsid w:val="00646785"/>
    <w:rsid w:val="006515ED"/>
    <w:rsid w:val="00654A98"/>
    <w:rsid w:val="00654C2B"/>
    <w:rsid w:val="0065792F"/>
    <w:rsid w:val="00657B63"/>
    <w:rsid w:val="006674C1"/>
    <w:rsid w:val="00674636"/>
    <w:rsid w:val="00677ED3"/>
    <w:rsid w:val="00683974"/>
    <w:rsid w:val="006B488F"/>
    <w:rsid w:val="006C0A30"/>
    <w:rsid w:val="006C4B58"/>
    <w:rsid w:val="006D5BE4"/>
    <w:rsid w:val="006D7F15"/>
    <w:rsid w:val="006E14C5"/>
    <w:rsid w:val="006E2F5D"/>
    <w:rsid w:val="006E5576"/>
    <w:rsid w:val="006E63A5"/>
    <w:rsid w:val="006E6B12"/>
    <w:rsid w:val="006F05E8"/>
    <w:rsid w:val="006F5BDF"/>
    <w:rsid w:val="007052A3"/>
    <w:rsid w:val="00711DA6"/>
    <w:rsid w:val="0072139E"/>
    <w:rsid w:val="00730DD2"/>
    <w:rsid w:val="007326EF"/>
    <w:rsid w:val="007415E9"/>
    <w:rsid w:val="007423FD"/>
    <w:rsid w:val="007576FE"/>
    <w:rsid w:val="00761D63"/>
    <w:rsid w:val="007650B5"/>
    <w:rsid w:val="0076633A"/>
    <w:rsid w:val="00767943"/>
    <w:rsid w:val="00774897"/>
    <w:rsid w:val="00780112"/>
    <w:rsid w:val="007818D9"/>
    <w:rsid w:val="007901E8"/>
    <w:rsid w:val="00795A2E"/>
    <w:rsid w:val="00796340"/>
    <w:rsid w:val="007A0D86"/>
    <w:rsid w:val="007A57AE"/>
    <w:rsid w:val="007A5F8F"/>
    <w:rsid w:val="007C17F2"/>
    <w:rsid w:val="007C2754"/>
    <w:rsid w:val="007C3FF5"/>
    <w:rsid w:val="007D4EB0"/>
    <w:rsid w:val="007D6AAF"/>
    <w:rsid w:val="007E24B3"/>
    <w:rsid w:val="007E3A64"/>
    <w:rsid w:val="00804EAE"/>
    <w:rsid w:val="0081285A"/>
    <w:rsid w:val="008144DB"/>
    <w:rsid w:val="00815790"/>
    <w:rsid w:val="00822849"/>
    <w:rsid w:val="00824BA5"/>
    <w:rsid w:val="00830595"/>
    <w:rsid w:val="00832B63"/>
    <w:rsid w:val="0083363D"/>
    <w:rsid w:val="0083625E"/>
    <w:rsid w:val="00836870"/>
    <w:rsid w:val="00837417"/>
    <w:rsid w:val="0083774E"/>
    <w:rsid w:val="00844AAA"/>
    <w:rsid w:val="00844C34"/>
    <w:rsid w:val="008456B4"/>
    <w:rsid w:val="00850DEB"/>
    <w:rsid w:val="008538B6"/>
    <w:rsid w:val="00861F21"/>
    <w:rsid w:val="00863206"/>
    <w:rsid w:val="008646A1"/>
    <w:rsid w:val="00866CD2"/>
    <w:rsid w:val="0087004E"/>
    <w:rsid w:val="008831FC"/>
    <w:rsid w:val="00891202"/>
    <w:rsid w:val="008A05E9"/>
    <w:rsid w:val="008A09CF"/>
    <w:rsid w:val="008A3B4A"/>
    <w:rsid w:val="008A3E2D"/>
    <w:rsid w:val="008B304D"/>
    <w:rsid w:val="008B38E0"/>
    <w:rsid w:val="008B7E3B"/>
    <w:rsid w:val="008C4931"/>
    <w:rsid w:val="008C5AC7"/>
    <w:rsid w:val="008D62B1"/>
    <w:rsid w:val="008E0D6A"/>
    <w:rsid w:val="008E1C85"/>
    <w:rsid w:val="008F0F41"/>
    <w:rsid w:val="009030B1"/>
    <w:rsid w:val="00904ED7"/>
    <w:rsid w:val="00907019"/>
    <w:rsid w:val="00913580"/>
    <w:rsid w:val="00921361"/>
    <w:rsid w:val="009231A1"/>
    <w:rsid w:val="00933352"/>
    <w:rsid w:val="00943FC3"/>
    <w:rsid w:val="0094593C"/>
    <w:rsid w:val="009468F7"/>
    <w:rsid w:val="00947787"/>
    <w:rsid w:val="00971AED"/>
    <w:rsid w:val="009724A9"/>
    <w:rsid w:val="00974DA2"/>
    <w:rsid w:val="00975AAF"/>
    <w:rsid w:val="0097637B"/>
    <w:rsid w:val="00997283"/>
    <w:rsid w:val="009A0289"/>
    <w:rsid w:val="009A04DD"/>
    <w:rsid w:val="009A40E5"/>
    <w:rsid w:val="009A682C"/>
    <w:rsid w:val="009C39C7"/>
    <w:rsid w:val="009C3F11"/>
    <w:rsid w:val="009C7340"/>
    <w:rsid w:val="009D3A83"/>
    <w:rsid w:val="009D4725"/>
    <w:rsid w:val="009D70B2"/>
    <w:rsid w:val="009E1A67"/>
    <w:rsid w:val="009E5289"/>
    <w:rsid w:val="009F0779"/>
    <w:rsid w:val="009F23AA"/>
    <w:rsid w:val="009F5CAA"/>
    <w:rsid w:val="00A00078"/>
    <w:rsid w:val="00A24A5A"/>
    <w:rsid w:val="00A251AA"/>
    <w:rsid w:val="00A273EA"/>
    <w:rsid w:val="00A41F73"/>
    <w:rsid w:val="00A43924"/>
    <w:rsid w:val="00A45BF5"/>
    <w:rsid w:val="00A54556"/>
    <w:rsid w:val="00A5776A"/>
    <w:rsid w:val="00A60604"/>
    <w:rsid w:val="00A657C2"/>
    <w:rsid w:val="00A72218"/>
    <w:rsid w:val="00A74B0F"/>
    <w:rsid w:val="00A77B3E"/>
    <w:rsid w:val="00A809EE"/>
    <w:rsid w:val="00A82197"/>
    <w:rsid w:val="00A82D08"/>
    <w:rsid w:val="00A9338C"/>
    <w:rsid w:val="00A94575"/>
    <w:rsid w:val="00A94918"/>
    <w:rsid w:val="00AA2C1E"/>
    <w:rsid w:val="00AC1EA8"/>
    <w:rsid w:val="00AC2D72"/>
    <w:rsid w:val="00AD2240"/>
    <w:rsid w:val="00AD32C7"/>
    <w:rsid w:val="00AD3CC3"/>
    <w:rsid w:val="00AD7E99"/>
    <w:rsid w:val="00AE47B7"/>
    <w:rsid w:val="00AE57E2"/>
    <w:rsid w:val="00AF02FF"/>
    <w:rsid w:val="00AF6525"/>
    <w:rsid w:val="00B02F7F"/>
    <w:rsid w:val="00B03D4C"/>
    <w:rsid w:val="00B071ED"/>
    <w:rsid w:val="00B120AC"/>
    <w:rsid w:val="00B16ED3"/>
    <w:rsid w:val="00B245F0"/>
    <w:rsid w:val="00B36350"/>
    <w:rsid w:val="00B536A8"/>
    <w:rsid w:val="00B6035C"/>
    <w:rsid w:val="00B62EDE"/>
    <w:rsid w:val="00B703A7"/>
    <w:rsid w:val="00B706F8"/>
    <w:rsid w:val="00B728A4"/>
    <w:rsid w:val="00B7565F"/>
    <w:rsid w:val="00B801C0"/>
    <w:rsid w:val="00B82093"/>
    <w:rsid w:val="00B8367E"/>
    <w:rsid w:val="00B9371C"/>
    <w:rsid w:val="00BA164D"/>
    <w:rsid w:val="00BA2821"/>
    <w:rsid w:val="00BA71EB"/>
    <w:rsid w:val="00BB2182"/>
    <w:rsid w:val="00BC389A"/>
    <w:rsid w:val="00BD124E"/>
    <w:rsid w:val="00BD2A05"/>
    <w:rsid w:val="00BD6348"/>
    <w:rsid w:val="00BE0427"/>
    <w:rsid w:val="00BE3EDE"/>
    <w:rsid w:val="00BF1190"/>
    <w:rsid w:val="00BF5571"/>
    <w:rsid w:val="00C005DC"/>
    <w:rsid w:val="00C00C95"/>
    <w:rsid w:val="00C04054"/>
    <w:rsid w:val="00C04E8C"/>
    <w:rsid w:val="00C1195F"/>
    <w:rsid w:val="00C13270"/>
    <w:rsid w:val="00C2510A"/>
    <w:rsid w:val="00C27C20"/>
    <w:rsid w:val="00C32BAE"/>
    <w:rsid w:val="00C35027"/>
    <w:rsid w:val="00C378D8"/>
    <w:rsid w:val="00C42367"/>
    <w:rsid w:val="00C5130B"/>
    <w:rsid w:val="00C5509A"/>
    <w:rsid w:val="00C55DF5"/>
    <w:rsid w:val="00C560DC"/>
    <w:rsid w:val="00C60C6C"/>
    <w:rsid w:val="00C612FC"/>
    <w:rsid w:val="00C7007F"/>
    <w:rsid w:val="00C726EA"/>
    <w:rsid w:val="00C74964"/>
    <w:rsid w:val="00C75725"/>
    <w:rsid w:val="00C764E1"/>
    <w:rsid w:val="00C85E7C"/>
    <w:rsid w:val="00C86BC2"/>
    <w:rsid w:val="00C87B9F"/>
    <w:rsid w:val="00CB02D8"/>
    <w:rsid w:val="00CB3871"/>
    <w:rsid w:val="00CB44C2"/>
    <w:rsid w:val="00CB5A5A"/>
    <w:rsid w:val="00CC6913"/>
    <w:rsid w:val="00CC76AA"/>
    <w:rsid w:val="00CC796C"/>
    <w:rsid w:val="00CD08E0"/>
    <w:rsid w:val="00CD39AC"/>
    <w:rsid w:val="00CF1D64"/>
    <w:rsid w:val="00CF47EE"/>
    <w:rsid w:val="00CF5A36"/>
    <w:rsid w:val="00D01C27"/>
    <w:rsid w:val="00D0778F"/>
    <w:rsid w:val="00D07D92"/>
    <w:rsid w:val="00D114AA"/>
    <w:rsid w:val="00D15B1F"/>
    <w:rsid w:val="00D169C1"/>
    <w:rsid w:val="00D24C58"/>
    <w:rsid w:val="00D30914"/>
    <w:rsid w:val="00D30ADD"/>
    <w:rsid w:val="00D50494"/>
    <w:rsid w:val="00D52C3E"/>
    <w:rsid w:val="00D52D72"/>
    <w:rsid w:val="00D547C5"/>
    <w:rsid w:val="00D60CAD"/>
    <w:rsid w:val="00D635A8"/>
    <w:rsid w:val="00D70EA6"/>
    <w:rsid w:val="00D75169"/>
    <w:rsid w:val="00D76194"/>
    <w:rsid w:val="00D7720C"/>
    <w:rsid w:val="00D926D1"/>
    <w:rsid w:val="00DB1D23"/>
    <w:rsid w:val="00DB79EE"/>
    <w:rsid w:val="00DC1EBD"/>
    <w:rsid w:val="00DC5555"/>
    <w:rsid w:val="00DD101F"/>
    <w:rsid w:val="00DD3394"/>
    <w:rsid w:val="00DD6DC7"/>
    <w:rsid w:val="00DE22FD"/>
    <w:rsid w:val="00DE290E"/>
    <w:rsid w:val="00DE48E1"/>
    <w:rsid w:val="00DE4BCD"/>
    <w:rsid w:val="00DF2061"/>
    <w:rsid w:val="00E11F33"/>
    <w:rsid w:val="00E15BED"/>
    <w:rsid w:val="00E167BD"/>
    <w:rsid w:val="00E20F8F"/>
    <w:rsid w:val="00E21216"/>
    <w:rsid w:val="00E21E93"/>
    <w:rsid w:val="00E26915"/>
    <w:rsid w:val="00E500FB"/>
    <w:rsid w:val="00E54E7B"/>
    <w:rsid w:val="00E54F63"/>
    <w:rsid w:val="00E55820"/>
    <w:rsid w:val="00E5644A"/>
    <w:rsid w:val="00E56F3B"/>
    <w:rsid w:val="00E63D42"/>
    <w:rsid w:val="00E653F9"/>
    <w:rsid w:val="00E70E10"/>
    <w:rsid w:val="00E72B09"/>
    <w:rsid w:val="00E8350B"/>
    <w:rsid w:val="00E97E70"/>
    <w:rsid w:val="00EA0E2F"/>
    <w:rsid w:val="00EA1027"/>
    <w:rsid w:val="00EA3564"/>
    <w:rsid w:val="00EA5E73"/>
    <w:rsid w:val="00EB2236"/>
    <w:rsid w:val="00EB57A4"/>
    <w:rsid w:val="00ED2F6E"/>
    <w:rsid w:val="00ED6478"/>
    <w:rsid w:val="00EE1B91"/>
    <w:rsid w:val="00EE274C"/>
    <w:rsid w:val="00EF31FF"/>
    <w:rsid w:val="00EF3659"/>
    <w:rsid w:val="00F07DB7"/>
    <w:rsid w:val="00F10E64"/>
    <w:rsid w:val="00F17D3E"/>
    <w:rsid w:val="00F3166E"/>
    <w:rsid w:val="00F3536B"/>
    <w:rsid w:val="00F405AB"/>
    <w:rsid w:val="00F40CBB"/>
    <w:rsid w:val="00F51BCC"/>
    <w:rsid w:val="00F659FB"/>
    <w:rsid w:val="00F65CD2"/>
    <w:rsid w:val="00F675FC"/>
    <w:rsid w:val="00F76EEC"/>
    <w:rsid w:val="00F858AF"/>
    <w:rsid w:val="00F85EA9"/>
    <w:rsid w:val="00F9043E"/>
    <w:rsid w:val="00F95332"/>
    <w:rsid w:val="00FA140E"/>
    <w:rsid w:val="00FA223F"/>
    <w:rsid w:val="00FC01E1"/>
    <w:rsid w:val="00FC2CE8"/>
    <w:rsid w:val="00FC6153"/>
    <w:rsid w:val="00FE5C93"/>
    <w:rsid w:val="00FF3AC8"/>
    <w:rsid w:val="00FF4373"/>
    <w:rsid w:val="00FF7EF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3363D"/>
    <w:pPr>
      <w:spacing w:after="200" w:line="276" w:lineRule="auto"/>
    </w:pPr>
    <w:rPr>
      <w:rFonts w:ascii="Cambria" w:eastAsia="Cambria" w:hAnsi="Cambria" w:cs="Cambria"/>
      <w:color w:val="000000"/>
      <w:sz w:val="22"/>
      <w:szCs w:val="22"/>
    </w:rPr>
  </w:style>
  <w:style w:type="paragraph" w:styleId="Heading1">
    <w:name w:val="heading 1"/>
    <w:basedOn w:val="Normal"/>
    <w:next w:val="Normal"/>
    <w:qFormat/>
    <w:rsid w:val="00EF7B96"/>
    <w:pPr>
      <w:spacing w:before="240" w:after="60" w:line="240" w:lineRule="auto"/>
      <w:outlineLvl w:val="0"/>
    </w:pPr>
    <w:rPr>
      <w:rFonts w:ascii="Calibri" w:eastAsia="Calibri" w:hAnsi="Calibri" w:cs="Calibri"/>
      <w:b/>
      <w:bCs/>
      <w:sz w:val="32"/>
      <w:szCs w:val="32"/>
    </w:rPr>
  </w:style>
  <w:style w:type="paragraph" w:styleId="Heading2">
    <w:name w:val="heading 2"/>
    <w:basedOn w:val="Normal"/>
    <w:next w:val="Normal"/>
    <w:qFormat/>
    <w:rsid w:val="00EF7B96"/>
    <w:pPr>
      <w:spacing w:after="120" w:line="240" w:lineRule="auto"/>
      <w:ind w:left="1440" w:right="-1080" w:hanging="1440"/>
      <w:jc w:val="both"/>
      <w:outlineLvl w:val="1"/>
    </w:pPr>
    <w:rPr>
      <w:rFonts w:ascii="Tahoma" w:eastAsia="Tahoma" w:hAnsi="Tahoma" w:cs="Tahoma"/>
      <w:sz w:val="24"/>
      <w:szCs w:val="24"/>
    </w:rPr>
  </w:style>
  <w:style w:type="paragraph" w:styleId="Heading3">
    <w:name w:val="heading 3"/>
    <w:basedOn w:val="Normal"/>
    <w:next w:val="Normal"/>
    <w:qFormat/>
    <w:rsid w:val="00EF7B96"/>
    <w:pPr>
      <w:spacing w:before="240" w:after="60" w:line="240" w:lineRule="auto"/>
      <w:outlineLvl w:val="2"/>
    </w:pPr>
    <w:rPr>
      <w:rFonts w:ascii="Calibri" w:eastAsia="Calibri" w:hAnsi="Calibri" w:cs="Calibri"/>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05BCE"/>
    <w:rPr>
      <w:sz w:val="16"/>
      <w:szCs w:val="16"/>
    </w:rPr>
  </w:style>
  <w:style w:type="paragraph" w:styleId="BalloonText">
    <w:name w:val="Balloon Text"/>
    <w:basedOn w:val="Normal"/>
    <w:link w:val="BalloonTextChar"/>
    <w:rsid w:val="00FB6EFE"/>
    <w:pPr>
      <w:spacing w:after="0" w:line="240" w:lineRule="auto"/>
    </w:pPr>
    <w:rPr>
      <w:rFonts w:ascii="Lucida Grande" w:hAnsi="Lucida Grande" w:cs="Times New Roman"/>
      <w:sz w:val="18"/>
      <w:szCs w:val="18"/>
    </w:rPr>
  </w:style>
  <w:style w:type="character" w:customStyle="1" w:styleId="BalloonTextChar">
    <w:name w:val="Balloon Text Char"/>
    <w:link w:val="BalloonText"/>
    <w:rsid w:val="00FB6EFE"/>
    <w:rPr>
      <w:rFonts w:ascii="Lucida Grande" w:eastAsia="Cambria" w:hAnsi="Lucida Grande" w:cs="Cambria"/>
      <w:color w:val="000000"/>
      <w:sz w:val="18"/>
      <w:szCs w:val="18"/>
    </w:rPr>
  </w:style>
  <w:style w:type="paragraph" w:customStyle="1" w:styleId="MediumGrid1-Accent21">
    <w:name w:val="Medium Grid 1 - Accent 21"/>
    <w:basedOn w:val="Normal"/>
    <w:uiPriority w:val="34"/>
    <w:qFormat/>
    <w:rsid w:val="00B8737D"/>
    <w:pPr>
      <w:ind w:left="720"/>
    </w:pPr>
  </w:style>
  <w:style w:type="paragraph" w:styleId="CommentText">
    <w:name w:val="annotation text"/>
    <w:basedOn w:val="Normal"/>
    <w:link w:val="CommentTextChar"/>
    <w:rsid w:val="006E6CD4"/>
    <w:rPr>
      <w:rFonts w:cs="Times New Roman"/>
      <w:sz w:val="20"/>
      <w:szCs w:val="20"/>
    </w:rPr>
  </w:style>
  <w:style w:type="character" w:customStyle="1" w:styleId="CommentTextChar">
    <w:name w:val="Comment Text Char"/>
    <w:link w:val="CommentText"/>
    <w:rsid w:val="006E6CD4"/>
    <w:rPr>
      <w:rFonts w:ascii="Cambria" w:eastAsia="Cambria" w:hAnsi="Cambria" w:cs="Cambria"/>
      <w:color w:val="000000"/>
    </w:rPr>
  </w:style>
  <w:style w:type="paragraph" w:styleId="CommentSubject">
    <w:name w:val="annotation subject"/>
    <w:basedOn w:val="CommentText"/>
    <w:next w:val="CommentText"/>
    <w:link w:val="CommentSubjectChar"/>
    <w:rsid w:val="006E6CD4"/>
    <w:rPr>
      <w:b/>
      <w:bCs/>
    </w:rPr>
  </w:style>
  <w:style w:type="character" w:customStyle="1" w:styleId="CommentSubjectChar">
    <w:name w:val="Comment Subject Char"/>
    <w:link w:val="CommentSubject"/>
    <w:rsid w:val="006E6CD4"/>
    <w:rPr>
      <w:rFonts w:ascii="Cambria" w:eastAsia="Cambria" w:hAnsi="Cambria" w:cs="Cambria"/>
      <w:b/>
      <w:bCs/>
      <w:color w:val="000000"/>
    </w:rPr>
  </w:style>
  <w:style w:type="paragraph" w:customStyle="1" w:styleId="MediumList2-Accent21">
    <w:name w:val="Medium List 2 - Accent 21"/>
    <w:hidden/>
    <w:uiPriority w:val="99"/>
    <w:semiHidden/>
    <w:rsid w:val="006E6CD4"/>
    <w:rPr>
      <w:rFonts w:ascii="Cambria" w:eastAsia="Cambria" w:hAnsi="Cambria" w:cs="Cambria"/>
      <w:color w:val="000000"/>
      <w:sz w:val="22"/>
      <w:szCs w:val="22"/>
    </w:rPr>
  </w:style>
  <w:style w:type="paragraph" w:styleId="BodyTextIndent">
    <w:name w:val="Body Text Indent"/>
    <w:basedOn w:val="Normal"/>
    <w:link w:val="BodyTextIndentChar"/>
    <w:rsid w:val="007D6078"/>
    <w:pPr>
      <w:spacing w:after="120" w:line="240" w:lineRule="auto"/>
      <w:ind w:left="1980" w:hanging="540"/>
      <w:jc w:val="both"/>
    </w:pPr>
    <w:rPr>
      <w:rFonts w:ascii="Times New Roman" w:eastAsia="Times New Roman" w:hAnsi="Times New Roman" w:cs="Times New Roman"/>
      <w:color w:val="auto"/>
      <w:sz w:val="20"/>
      <w:szCs w:val="20"/>
    </w:rPr>
  </w:style>
  <w:style w:type="character" w:customStyle="1" w:styleId="BodyTextIndentChar">
    <w:name w:val="Body Text Indent Char"/>
    <w:basedOn w:val="DefaultParagraphFont"/>
    <w:link w:val="BodyTextIndent"/>
    <w:rsid w:val="007D6078"/>
  </w:style>
  <w:style w:type="paragraph" w:styleId="BodyTextIndent2">
    <w:name w:val="Body Text Indent 2"/>
    <w:basedOn w:val="Normal"/>
    <w:link w:val="BodyTextIndent2Char"/>
    <w:rsid w:val="007D6078"/>
    <w:pPr>
      <w:spacing w:after="120" w:line="480" w:lineRule="auto"/>
      <w:ind w:left="360"/>
    </w:pPr>
    <w:rPr>
      <w:rFonts w:cs="Times New Roman"/>
    </w:rPr>
  </w:style>
  <w:style w:type="character" w:customStyle="1" w:styleId="BodyTextIndent2Char">
    <w:name w:val="Body Text Indent 2 Char"/>
    <w:link w:val="BodyTextIndent2"/>
    <w:rsid w:val="007D6078"/>
    <w:rPr>
      <w:rFonts w:ascii="Cambria" w:eastAsia="Cambria" w:hAnsi="Cambria" w:cs="Cambria"/>
      <w:color w:val="000000"/>
      <w:sz w:val="22"/>
      <w:szCs w:val="22"/>
    </w:rPr>
  </w:style>
  <w:style w:type="paragraph" w:styleId="BlockText">
    <w:name w:val="Block Text"/>
    <w:basedOn w:val="Normal"/>
    <w:rsid w:val="007D6078"/>
    <w:pPr>
      <w:spacing w:after="120" w:line="240" w:lineRule="auto"/>
      <w:ind w:left="2520" w:right="-1080" w:hanging="540"/>
      <w:jc w:val="both"/>
    </w:pPr>
    <w:rPr>
      <w:rFonts w:ascii="Helvetica" w:eastAsia="Times New Roman" w:hAnsi="Helvetica" w:cs="Times New Roman"/>
      <w:color w:val="auto"/>
      <w:sz w:val="20"/>
      <w:szCs w:val="20"/>
    </w:rPr>
  </w:style>
  <w:style w:type="paragraph" w:styleId="BodyTextIndent3">
    <w:name w:val="Body Text Indent 3"/>
    <w:basedOn w:val="Normal"/>
    <w:link w:val="BodyTextIndent3Char"/>
    <w:rsid w:val="00A502C6"/>
    <w:pPr>
      <w:spacing w:after="120"/>
      <w:ind w:left="360"/>
    </w:pPr>
    <w:rPr>
      <w:rFonts w:cs="Times New Roman"/>
      <w:sz w:val="16"/>
      <w:szCs w:val="16"/>
    </w:rPr>
  </w:style>
  <w:style w:type="character" w:customStyle="1" w:styleId="BodyTextIndent3Char">
    <w:name w:val="Body Text Indent 3 Char"/>
    <w:link w:val="BodyTextIndent3"/>
    <w:rsid w:val="00A502C6"/>
    <w:rPr>
      <w:rFonts w:ascii="Cambria" w:eastAsia="Cambria" w:hAnsi="Cambria" w:cs="Cambria"/>
      <w:color w:val="000000"/>
      <w:sz w:val="16"/>
      <w:szCs w:val="16"/>
    </w:rPr>
  </w:style>
  <w:style w:type="paragraph" w:customStyle="1" w:styleId="NoSpacing1">
    <w:name w:val="No Spacing1"/>
    <w:uiPriority w:val="1"/>
    <w:qFormat/>
    <w:rsid w:val="00D131FB"/>
    <w:rPr>
      <w:rFonts w:ascii="Helvetica" w:hAnsi="Helvetica"/>
    </w:rPr>
  </w:style>
  <w:style w:type="paragraph" w:styleId="BodyText2">
    <w:name w:val="Body Text 2"/>
    <w:basedOn w:val="Normal"/>
    <w:link w:val="BodyText2Char"/>
    <w:rsid w:val="00E467B6"/>
    <w:pPr>
      <w:spacing w:after="120" w:line="480" w:lineRule="auto"/>
    </w:pPr>
    <w:rPr>
      <w:rFonts w:cs="Times New Roman"/>
    </w:rPr>
  </w:style>
  <w:style w:type="character" w:customStyle="1" w:styleId="BodyText2Char">
    <w:name w:val="Body Text 2 Char"/>
    <w:link w:val="BodyText2"/>
    <w:rsid w:val="00E467B6"/>
    <w:rPr>
      <w:rFonts w:ascii="Cambria" w:eastAsia="Cambria" w:hAnsi="Cambria" w:cs="Cambria"/>
      <w:color w:val="000000"/>
      <w:sz w:val="22"/>
      <w:szCs w:val="22"/>
    </w:rPr>
  </w:style>
  <w:style w:type="paragraph" w:styleId="Header">
    <w:name w:val="header"/>
    <w:basedOn w:val="Normal"/>
    <w:link w:val="HeaderChar"/>
    <w:rsid w:val="005F4FB4"/>
    <w:pPr>
      <w:tabs>
        <w:tab w:val="center" w:pos="4320"/>
        <w:tab w:val="right" w:pos="8640"/>
      </w:tabs>
    </w:pPr>
    <w:rPr>
      <w:rFonts w:cs="Times New Roman"/>
    </w:rPr>
  </w:style>
  <w:style w:type="character" w:customStyle="1" w:styleId="HeaderChar">
    <w:name w:val="Header Char"/>
    <w:link w:val="Header"/>
    <w:rsid w:val="005F4FB4"/>
    <w:rPr>
      <w:rFonts w:ascii="Cambria" w:eastAsia="Cambria" w:hAnsi="Cambria" w:cs="Cambria"/>
      <w:color w:val="000000"/>
      <w:sz w:val="22"/>
      <w:szCs w:val="22"/>
    </w:rPr>
  </w:style>
  <w:style w:type="character" w:styleId="PageNumber">
    <w:name w:val="page number"/>
    <w:basedOn w:val="DefaultParagraphFont"/>
    <w:rsid w:val="005F4FB4"/>
  </w:style>
  <w:style w:type="paragraph" w:customStyle="1" w:styleId="ColorfulList-Accent11">
    <w:name w:val="Colorful List - Accent 11"/>
    <w:basedOn w:val="Normal"/>
    <w:qFormat/>
    <w:rsid w:val="002B5BA6"/>
    <w:pPr>
      <w:ind w:left="720"/>
    </w:pPr>
  </w:style>
  <w:style w:type="paragraph" w:customStyle="1" w:styleId="ColorfulShading-Accent11">
    <w:name w:val="Colorful Shading - Accent 11"/>
    <w:hidden/>
    <w:rsid w:val="005558CE"/>
    <w:rPr>
      <w:rFonts w:ascii="Cambria" w:eastAsia="Cambria" w:hAnsi="Cambria" w:cs="Cambria"/>
      <w:color w:val="000000"/>
      <w:sz w:val="22"/>
      <w:szCs w:val="22"/>
    </w:rPr>
  </w:style>
  <w:style w:type="paragraph" w:styleId="Footer">
    <w:name w:val="footer"/>
    <w:basedOn w:val="Normal"/>
    <w:link w:val="FooterChar"/>
    <w:rsid w:val="00C7007F"/>
    <w:pPr>
      <w:tabs>
        <w:tab w:val="center" w:pos="4680"/>
        <w:tab w:val="right" w:pos="9360"/>
      </w:tabs>
    </w:pPr>
  </w:style>
  <w:style w:type="character" w:customStyle="1" w:styleId="FooterChar">
    <w:name w:val="Footer Char"/>
    <w:basedOn w:val="DefaultParagraphFont"/>
    <w:link w:val="Footer"/>
    <w:rsid w:val="00C7007F"/>
    <w:rPr>
      <w:rFonts w:ascii="Cambria" w:eastAsia="Cambria" w:hAnsi="Cambria" w:cs="Cambria"/>
      <w:color w:val="000000"/>
      <w:sz w:val="22"/>
      <w:szCs w:val="22"/>
    </w:rPr>
  </w:style>
  <w:style w:type="paragraph" w:styleId="ListParagraph">
    <w:name w:val="List Paragraph"/>
    <w:basedOn w:val="Normal"/>
    <w:uiPriority w:val="34"/>
    <w:qFormat/>
    <w:rsid w:val="006E63A5"/>
    <w:pPr>
      <w:ind w:left="720"/>
    </w:pPr>
  </w:style>
  <w:style w:type="character" w:styleId="Hyperlink">
    <w:name w:val="Hyperlink"/>
    <w:basedOn w:val="DefaultParagraphFont"/>
    <w:rsid w:val="00A933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3363D"/>
    <w:pPr>
      <w:spacing w:after="200" w:line="276" w:lineRule="auto"/>
    </w:pPr>
    <w:rPr>
      <w:rFonts w:ascii="Cambria" w:eastAsia="Cambria" w:hAnsi="Cambria" w:cs="Cambria"/>
      <w:color w:val="000000"/>
      <w:sz w:val="22"/>
      <w:szCs w:val="22"/>
    </w:rPr>
  </w:style>
  <w:style w:type="paragraph" w:styleId="Heading1">
    <w:name w:val="heading 1"/>
    <w:basedOn w:val="Normal"/>
    <w:next w:val="Normal"/>
    <w:qFormat/>
    <w:rsid w:val="00EF7B96"/>
    <w:pPr>
      <w:spacing w:before="240" w:after="60" w:line="240" w:lineRule="auto"/>
      <w:outlineLvl w:val="0"/>
    </w:pPr>
    <w:rPr>
      <w:rFonts w:ascii="Calibri" w:eastAsia="Calibri" w:hAnsi="Calibri" w:cs="Calibri"/>
      <w:b/>
      <w:bCs/>
      <w:sz w:val="32"/>
      <w:szCs w:val="32"/>
    </w:rPr>
  </w:style>
  <w:style w:type="paragraph" w:styleId="Heading2">
    <w:name w:val="heading 2"/>
    <w:basedOn w:val="Normal"/>
    <w:next w:val="Normal"/>
    <w:qFormat/>
    <w:rsid w:val="00EF7B96"/>
    <w:pPr>
      <w:spacing w:after="120" w:line="240" w:lineRule="auto"/>
      <w:ind w:left="1440" w:right="-1080" w:hanging="1440"/>
      <w:jc w:val="both"/>
      <w:outlineLvl w:val="1"/>
    </w:pPr>
    <w:rPr>
      <w:rFonts w:ascii="Tahoma" w:eastAsia="Tahoma" w:hAnsi="Tahoma" w:cs="Tahoma"/>
      <w:sz w:val="24"/>
      <w:szCs w:val="24"/>
    </w:rPr>
  </w:style>
  <w:style w:type="paragraph" w:styleId="Heading3">
    <w:name w:val="heading 3"/>
    <w:basedOn w:val="Normal"/>
    <w:next w:val="Normal"/>
    <w:qFormat/>
    <w:rsid w:val="00EF7B96"/>
    <w:pPr>
      <w:spacing w:before="240" w:after="60" w:line="240" w:lineRule="auto"/>
      <w:outlineLvl w:val="2"/>
    </w:pPr>
    <w:rPr>
      <w:rFonts w:ascii="Calibri" w:eastAsia="Calibri" w:hAnsi="Calibri" w:cs="Calibri"/>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05BCE"/>
    <w:rPr>
      <w:sz w:val="16"/>
      <w:szCs w:val="16"/>
    </w:rPr>
  </w:style>
  <w:style w:type="paragraph" w:styleId="BalloonText">
    <w:name w:val="Balloon Text"/>
    <w:basedOn w:val="Normal"/>
    <w:link w:val="BalloonTextChar"/>
    <w:rsid w:val="00FB6EFE"/>
    <w:pPr>
      <w:spacing w:after="0" w:line="240" w:lineRule="auto"/>
    </w:pPr>
    <w:rPr>
      <w:rFonts w:ascii="Lucida Grande" w:hAnsi="Lucida Grande" w:cs="Times New Roman"/>
      <w:sz w:val="18"/>
      <w:szCs w:val="18"/>
    </w:rPr>
  </w:style>
  <w:style w:type="character" w:customStyle="1" w:styleId="BalloonTextChar">
    <w:name w:val="Balloon Text Char"/>
    <w:link w:val="BalloonText"/>
    <w:rsid w:val="00FB6EFE"/>
    <w:rPr>
      <w:rFonts w:ascii="Lucida Grande" w:eastAsia="Cambria" w:hAnsi="Lucida Grande" w:cs="Cambria"/>
      <w:color w:val="000000"/>
      <w:sz w:val="18"/>
      <w:szCs w:val="18"/>
    </w:rPr>
  </w:style>
  <w:style w:type="paragraph" w:customStyle="1" w:styleId="MediumGrid1-Accent21">
    <w:name w:val="Medium Grid 1 - Accent 21"/>
    <w:basedOn w:val="Normal"/>
    <w:uiPriority w:val="34"/>
    <w:qFormat/>
    <w:rsid w:val="00B8737D"/>
    <w:pPr>
      <w:ind w:left="720"/>
    </w:pPr>
  </w:style>
  <w:style w:type="paragraph" w:styleId="CommentText">
    <w:name w:val="annotation text"/>
    <w:basedOn w:val="Normal"/>
    <w:link w:val="CommentTextChar"/>
    <w:rsid w:val="006E6CD4"/>
    <w:rPr>
      <w:rFonts w:cs="Times New Roman"/>
      <w:sz w:val="20"/>
      <w:szCs w:val="20"/>
    </w:rPr>
  </w:style>
  <w:style w:type="character" w:customStyle="1" w:styleId="CommentTextChar">
    <w:name w:val="Comment Text Char"/>
    <w:link w:val="CommentText"/>
    <w:rsid w:val="006E6CD4"/>
    <w:rPr>
      <w:rFonts w:ascii="Cambria" w:eastAsia="Cambria" w:hAnsi="Cambria" w:cs="Cambria"/>
      <w:color w:val="000000"/>
    </w:rPr>
  </w:style>
  <w:style w:type="paragraph" w:styleId="CommentSubject">
    <w:name w:val="annotation subject"/>
    <w:basedOn w:val="CommentText"/>
    <w:next w:val="CommentText"/>
    <w:link w:val="CommentSubjectChar"/>
    <w:rsid w:val="006E6CD4"/>
    <w:rPr>
      <w:b/>
      <w:bCs/>
    </w:rPr>
  </w:style>
  <w:style w:type="character" w:customStyle="1" w:styleId="CommentSubjectChar">
    <w:name w:val="Comment Subject Char"/>
    <w:link w:val="CommentSubject"/>
    <w:rsid w:val="006E6CD4"/>
    <w:rPr>
      <w:rFonts w:ascii="Cambria" w:eastAsia="Cambria" w:hAnsi="Cambria" w:cs="Cambria"/>
      <w:b/>
      <w:bCs/>
      <w:color w:val="000000"/>
    </w:rPr>
  </w:style>
  <w:style w:type="paragraph" w:customStyle="1" w:styleId="MediumList2-Accent21">
    <w:name w:val="Medium List 2 - Accent 21"/>
    <w:hidden/>
    <w:uiPriority w:val="99"/>
    <w:semiHidden/>
    <w:rsid w:val="006E6CD4"/>
    <w:rPr>
      <w:rFonts w:ascii="Cambria" w:eastAsia="Cambria" w:hAnsi="Cambria" w:cs="Cambria"/>
      <w:color w:val="000000"/>
      <w:sz w:val="22"/>
      <w:szCs w:val="22"/>
    </w:rPr>
  </w:style>
  <w:style w:type="paragraph" w:styleId="BodyTextIndent">
    <w:name w:val="Body Text Indent"/>
    <w:basedOn w:val="Normal"/>
    <w:link w:val="BodyTextIndentChar"/>
    <w:rsid w:val="007D6078"/>
    <w:pPr>
      <w:spacing w:after="120" w:line="240" w:lineRule="auto"/>
      <w:ind w:left="1980" w:hanging="540"/>
      <w:jc w:val="both"/>
    </w:pPr>
    <w:rPr>
      <w:rFonts w:ascii="Times New Roman" w:eastAsia="Times New Roman" w:hAnsi="Times New Roman" w:cs="Times New Roman"/>
      <w:color w:val="auto"/>
      <w:sz w:val="20"/>
      <w:szCs w:val="20"/>
    </w:rPr>
  </w:style>
  <w:style w:type="character" w:customStyle="1" w:styleId="BodyTextIndentChar">
    <w:name w:val="Body Text Indent Char"/>
    <w:basedOn w:val="DefaultParagraphFont"/>
    <w:link w:val="BodyTextIndent"/>
    <w:rsid w:val="007D6078"/>
  </w:style>
  <w:style w:type="paragraph" w:styleId="BodyTextIndent2">
    <w:name w:val="Body Text Indent 2"/>
    <w:basedOn w:val="Normal"/>
    <w:link w:val="BodyTextIndent2Char"/>
    <w:rsid w:val="007D6078"/>
    <w:pPr>
      <w:spacing w:after="120" w:line="480" w:lineRule="auto"/>
      <w:ind w:left="360"/>
    </w:pPr>
    <w:rPr>
      <w:rFonts w:cs="Times New Roman"/>
    </w:rPr>
  </w:style>
  <w:style w:type="character" w:customStyle="1" w:styleId="BodyTextIndent2Char">
    <w:name w:val="Body Text Indent 2 Char"/>
    <w:link w:val="BodyTextIndent2"/>
    <w:rsid w:val="007D6078"/>
    <w:rPr>
      <w:rFonts w:ascii="Cambria" w:eastAsia="Cambria" w:hAnsi="Cambria" w:cs="Cambria"/>
      <w:color w:val="000000"/>
      <w:sz w:val="22"/>
      <w:szCs w:val="22"/>
    </w:rPr>
  </w:style>
  <w:style w:type="paragraph" w:styleId="BlockText">
    <w:name w:val="Block Text"/>
    <w:basedOn w:val="Normal"/>
    <w:rsid w:val="007D6078"/>
    <w:pPr>
      <w:spacing w:after="120" w:line="240" w:lineRule="auto"/>
      <w:ind w:left="2520" w:right="-1080" w:hanging="540"/>
      <w:jc w:val="both"/>
    </w:pPr>
    <w:rPr>
      <w:rFonts w:ascii="Helvetica" w:eastAsia="Times New Roman" w:hAnsi="Helvetica" w:cs="Times New Roman"/>
      <w:color w:val="auto"/>
      <w:sz w:val="20"/>
      <w:szCs w:val="20"/>
    </w:rPr>
  </w:style>
  <w:style w:type="paragraph" w:styleId="BodyTextIndent3">
    <w:name w:val="Body Text Indent 3"/>
    <w:basedOn w:val="Normal"/>
    <w:link w:val="BodyTextIndent3Char"/>
    <w:rsid w:val="00A502C6"/>
    <w:pPr>
      <w:spacing w:after="120"/>
      <w:ind w:left="360"/>
    </w:pPr>
    <w:rPr>
      <w:rFonts w:cs="Times New Roman"/>
      <w:sz w:val="16"/>
      <w:szCs w:val="16"/>
    </w:rPr>
  </w:style>
  <w:style w:type="character" w:customStyle="1" w:styleId="BodyTextIndent3Char">
    <w:name w:val="Body Text Indent 3 Char"/>
    <w:link w:val="BodyTextIndent3"/>
    <w:rsid w:val="00A502C6"/>
    <w:rPr>
      <w:rFonts w:ascii="Cambria" w:eastAsia="Cambria" w:hAnsi="Cambria" w:cs="Cambria"/>
      <w:color w:val="000000"/>
      <w:sz w:val="16"/>
      <w:szCs w:val="16"/>
    </w:rPr>
  </w:style>
  <w:style w:type="paragraph" w:customStyle="1" w:styleId="NoSpacing1">
    <w:name w:val="No Spacing1"/>
    <w:uiPriority w:val="1"/>
    <w:qFormat/>
    <w:rsid w:val="00D131FB"/>
    <w:rPr>
      <w:rFonts w:ascii="Helvetica" w:hAnsi="Helvetica"/>
    </w:rPr>
  </w:style>
  <w:style w:type="paragraph" w:styleId="BodyText2">
    <w:name w:val="Body Text 2"/>
    <w:basedOn w:val="Normal"/>
    <w:link w:val="BodyText2Char"/>
    <w:rsid w:val="00E467B6"/>
    <w:pPr>
      <w:spacing w:after="120" w:line="480" w:lineRule="auto"/>
    </w:pPr>
    <w:rPr>
      <w:rFonts w:cs="Times New Roman"/>
    </w:rPr>
  </w:style>
  <w:style w:type="character" w:customStyle="1" w:styleId="BodyText2Char">
    <w:name w:val="Body Text 2 Char"/>
    <w:link w:val="BodyText2"/>
    <w:rsid w:val="00E467B6"/>
    <w:rPr>
      <w:rFonts w:ascii="Cambria" w:eastAsia="Cambria" w:hAnsi="Cambria" w:cs="Cambria"/>
      <w:color w:val="000000"/>
      <w:sz w:val="22"/>
      <w:szCs w:val="22"/>
    </w:rPr>
  </w:style>
  <w:style w:type="paragraph" w:styleId="Header">
    <w:name w:val="header"/>
    <w:basedOn w:val="Normal"/>
    <w:link w:val="HeaderChar"/>
    <w:rsid w:val="005F4FB4"/>
    <w:pPr>
      <w:tabs>
        <w:tab w:val="center" w:pos="4320"/>
        <w:tab w:val="right" w:pos="8640"/>
      </w:tabs>
    </w:pPr>
    <w:rPr>
      <w:rFonts w:cs="Times New Roman"/>
    </w:rPr>
  </w:style>
  <w:style w:type="character" w:customStyle="1" w:styleId="HeaderChar">
    <w:name w:val="Header Char"/>
    <w:link w:val="Header"/>
    <w:rsid w:val="005F4FB4"/>
    <w:rPr>
      <w:rFonts w:ascii="Cambria" w:eastAsia="Cambria" w:hAnsi="Cambria" w:cs="Cambria"/>
      <w:color w:val="000000"/>
      <w:sz w:val="22"/>
      <w:szCs w:val="22"/>
    </w:rPr>
  </w:style>
  <w:style w:type="character" w:styleId="PageNumber">
    <w:name w:val="page number"/>
    <w:basedOn w:val="DefaultParagraphFont"/>
    <w:rsid w:val="005F4FB4"/>
  </w:style>
  <w:style w:type="paragraph" w:customStyle="1" w:styleId="ColorfulList-Accent11">
    <w:name w:val="Colorful List - Accent 11"/>
    <w:basedOn w:val="Normal"/>
    <w:qFormat/>
    <w:rsid w:val="002B5BA6"/>
    <w:pPr>
      <w:ind w:left="720"/>
    </w:pPr>
  </w:style>
  <w:style w:type="paragraph" w:customStyle="1" w:styleId="ColorfulShading-Accent11">
    <w:name w:val="Colorful Shading - Accent 11"/>
    <w:hidden/>
    <w:rsid w:val="005558CE"/>
    <w:rPr>
      <w:rFonts w:ascii="Cambria" w:eastAsia="Cambria" w:hAnsi="Cambria" w:cs="Cambria"/>
      <w:color w:val="000000"/>
      <w:sz w:val="22"/>
      <w:szCs w:val="22"/>
    </w:rPr>
  </w:style>
  <w:style w:type="paragraph" w:styleId="Footer">
    <w:name w:val="footer"/>
    <w:basedOn w:val="Normal"/>
    <w:link w:val="FooterChar"/>
    <w:rsid w:val="00C7007F"/>
    <w:pPr>
      <w:tabs>
        <w:tab w:val="center" w:pos="4680"/>
        <w:tab w:val="right" w:pos="9360"/>
      </w:tabs>
    </w:pPr>
  </w:style>
  <w:style w:type="character" w:customStyle="1" w:styleId="FooterChar">
    <w:name w:val="Footer Char"/>
    <w:basedOn w:val="DefaultParagraphFont"/>
    <w:link w:val="Footer"/>
    <w:rsid w:val="00C7007F"/>
    <w:rPr>
      <w:rFonts w:ascii="Cambria" w:eastAsia="Cambria" w:hAnsi="Cambria" w:cs="Cambria"/>
      <w:color w:val="000000"/>
      <w:sz w:val="22"/>
      <w:szCs w:val="22"/>
    </w:rPr>
  </w:style>
  <w:style w:type="paragraph" w:styleId="ListParagraph">
    <w:name w:val="List Paragraph"/>
    <w:basedOn w:val="Normal"/>
    <w:uiPriority w:val="34"/>
    <w:qFormat/>
    <w:rsid w:val="006E63A5"/>
    <w:pPr>
      <w:ind w:left="720"/>
    </w:pPr>
  </w:style>
  <w:style w:type="character" w:styleId="Hyperlink">
    <w:name w:val="Hyperlink"/>
    <w:basedOn w:val="DefaultParagraphFont"/>
    <w:rsid w:val="00A9338C"/>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justia.com/codes/california/2009/edc/89305-89307.4.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4DEA-B8D1-4DA3-A7A1-35D4A087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13747</Words>
  <Characters>78361</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Miller</dc:creator>
  <cp:lastModifiedBy>Stephanie Dull</cp:lastModifiedBy>
  <cp:revision>2</cp:revision>
  <cp:lastPrinted>2014-10-06T14:35:00Z</cp:lastPrinted>
  <dcterms:created xsi:type="dcterms:W3CDTF">2015-02-18T22:02:00Z</dcterms:created>
  <dcterms:modified xsi:type="dcterms:W3CDTF">2015-02-18T22:02:00Z</dcterms:modified>
</cp:coreProperties>
</file>